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300" w:rsidRDefault="00C43300">
      <w:pPr>
        <w:autoSpaceDE w:val="0"/>
        <w:autoSpaceDN w:val="0"/>
        <w:spacing w:after="142" w:line="220" w:lineRule="exact"/>
      </w:pPr>
      <w:bookmarkStart w:id="0" w:name="_GoBack"/>
      <w:bookmarkEnd w:id="0"/>
    </w:p>
    <w:p w:rsidR="00C43300" w:rsidRDefault="001E6CB9">
      <w:pPr>
        <w:autoSpaceDE w:val="0"/>
        <w:autoSpaceDN w:val="0"/>
        <w:spacing w:after="0" w:line="245" w:lineRule="auto"/>
        <w:ind w:right="5904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………………………………………………….. </w:t>
      </w:r>
      <w:r>
        <w:br/>
      </w:r>
      <w:r>
        <w:rPr>
          <w:rFonts w:ascii="Times New Roman" w:eastAsia="Times New Roman" w:hAnsi="Times New Roman"/>
          <w:color w:val="000000"/>
          <w:sz w:val="16"/>
        </w:rPr>
        <w:t>Imię i nazwisko wnioskodawcy – rodzica/opiekuna prawnego kandydata</w:t>
      </w:r>
    </w:p>
    <w:p w:rsidR="00C43300" w:rsidRDefault="001E6CB9">
      <w:pPr>
        <w:autoSpaceDE w:val="0"/>
        <w:autoSpaceDN w:val="0"/>
        <w:spacing w:before="204" w:after="0" w:line="245" w:lineRule="auto"/>
        <w:ind w:left="122" w:right="5760"/>
      </w:pPr>
      <w:r>
        <w:rPr>
          <w:rFonts w:ascii="Times New Roman" w:eastAsia="Times New Roman" w:hAnsi="Times New Roman"/>
          <w:color w:val="000000"/>
          <w:sz w:val="24"/>
        </w:rPr>
        <w:t xml:space="preserve">…………………………………………………... </w:t>
      </w:r>
      <w:r>
        <w:br/>
      </w:r>
      <w:r>
        <w:rPr>
          <w:rFonts w:ascii="Times New Roman" w:eastAsia="Times New Roman" w:hAnsi="Times New Roman"/>
          <w:color w:val="000000"/>
          <w:sz w:val="16"/>
        </w:rPr>
        <w:t>Adres do korespondencji w sprawach rekrutacji</w:t>
      </w:r>
    </w:p>
    <w:p w:rsidR="00C43300" w:rsidRDefault="001E6CB9">
      <w:pPr>
        <w:autoSpaceDE w:val="0"/>
        <w:autoSpaceDN w:val="0"/>
        <w:spacing w:before="6" w:after="0" w:line="266" w:lineRule="exact"/>
        <w:ind w:right="592"/>
        <w:jc w:val="right"/>
      </w:pP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Dyrektor  Publicznej Szkoły Podstawowej </w:t>
      </w:r>
    </w:p>
    <w:p w:rsidR="00813A54" w:rsidRDefault="001E6CB9" w:rsidP="00813A54">
      <w:pPr>
        <w:autoSpaceDE w:val="0"/>
        <w:autoSpaceDN w:val="0"/>
        <w:spacing w:before="50" w:after="0" w:line="266" w:lineRule="exact"/>
        <w:ind w:right="2368"/>
        <w:jc w:val="right"/>
        <w:rPr>
          <w:rFonts w:ascii="Times New Roman,Bold" w:eastAsia="Times New Roman,Bold" w:hAnsi="Times New Roman,Bold"/>
          <w:b/>
          <w:color w:val="000000"/>
          <w:sz w:val="24"/>
        </w:rPr>
      </w:pPr>
      <w:proofErr w:type="spellStart"/>
      <w:r>
        <w:rPr>
          <w:rFonts w:ascii="Times New Roman,Bold" w:eastAsia="Times New Roman,Bold" w:hAnsi="Times New Roman,Bold"/>
          <w:b/>
          <w:color w:val="000000"/>
          <w:sz w:val="24"/>
        </w:rPr>
        <w:t>im</w:t>
      </w:r>
      <w:proofErr w:type="spellEnd"/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. </w:t>
      </w:r>
      <w:r w:rsidR="00813A54">
        <w:rPr>
          <w:rFonts w:ascii="Times New Roman,Bold" w:eastAsia="Times New Roman,Bold" w:hAnsi="Times New Roman,Bold"/>
          <w:b/>
          <w:color w:val="000000"/>
          <w:sz w:val="24"/>
        </w:rPr>
        <w:t xml:space="preserve">Karola </w:t>
      </w:r>
      <w:proofErr w:type="spellStart"/>
      <w:r w:rsidR="00813A54">
        <w:rPr>
          <w:rFonts w:ascii="Times New Roman,Bold" w:eastAsia="Times New Roman,Bold" w:hAnsi="Times New Roman,Bold"/>
          <w:b/>
          <w:color w:val="000000"/>
          <w:sz w:val="24"/>
        </w:rPr>
        <w:t>Krysińskiego</w:t>
      </w:r>
      <w:proofErr w:type="spellEnd"/>
    </w:p>
    <w:p w:rsidR="00C43300" w:rsidRDefault="00813A54" w:rsidP="00813A54">
      <w:pPr>
        <w:autoSpaceDE w:val="0"/>
        <w:autoSpaceDN w:val="0"/>
        <w:spacing w:before="50" w:after="0" w:line="266" w:lineRule="exact"/>
        <w:ind w:right="3502"/>
        <w:jc w:val="right"/>
      </w:pP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w </w:t>
      </w:r>
      <w:proofErr w:type="spellStart"/>
      <w:r>
        <w:rPr>
          <w:rFonts w:ascii="Times New Roman,Bold" w:eastAsia="Times New Roman,Bold" w:hAnsi="Times New Roman,Bold"/>
          <w:b/>
          <w:color w:val="000000"/>
          <w:sz w:val="24"/>
        </w:rPr>
        <w:t>Rudnikach</w:t>
      </w:r>
      <w:proofErr w:type="spellEnd"/>
    </w:p>
    <w:p w:rsidR="00C43300" w:rsidRDefault="001E6CB9">
      <w:pPr>
        <w:autoSpaceDE w:val="0"/>
        <w:autoSpaceDN w:val="0"/>
        <w:spacing w:before="366" w:after="0" w:line="266" w:lineRule="exact"/>
        <w:jc w:val="center"/>
      </w:pPr>
      <w:proofErr w:type="spellStart"/>
      <w:r>
        <w:rPr>
          <w:rFonts w:ascii="Times New Roman,Bold" w:eastAsia="Times New Roman,Bold" w:hAnsi="Times New Roman,Bold"/>
          <w:b/>
          <w:color w:val="000000"/>
          <w:sz w:val="24"/>
        </w:rPr>
        <w:t>Zgłoszenie</w:t>
      </w:r>
      <w:proofErr w:type="spellEnd"/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 do </w:t>
      </w:r>
      <w:proofErr w:type="spellStart"/>
      <w:r>
        <w:rPr>
          <w:rFonts w:ascii="Times New Roman,Bold" w:eastAsia="Times New Roman,Bold" w:hAnsi="Times New Roman,Bold"/>
          <w:b/>
          <w:color w:val="000000"/>
          <w:sz w:val="24"/>
        </w:rPr>
        <w:t>szkoły</w:t>
      </w:r>
      <w:proofErr w:type="spellEnd"/>
      <w:r w:rsidR="004E081D">
        <w:rPr>
          <w:rFonts w:ascii="Times New Roman,Bold" w:eastAsia="Times New Roman,Bold" w:hAnsi="Times New Roman,Bold"/>
          <w:b/>
          <w:color w:val="000000"/>
          <w:sz w:val="24"/>
        </w:rPr>
        <w:t xml:space="preserve"> </w:t>
      </w:r>
      <w:proofErr w:type="spellStart"/>
      <w:r>
        <w:rPr>
          <w:rFonts w:ascii="Times New Roman,Bold" w:eastAsia="Times New Roman,Bold" w:hAnsi="Times New Roman,Bold"/>
          <w:b/>
          <w:color w:val="000000"/>
          <w:sz w:val="24"/>
        </w:rPr>
        <w:t>obwodowej</w:t>
      </w:r>
      <w:proofErr w:type="spellEnd"/>
    </w:p>
    <w:p w:rsidR="00C43300" w:rsidRDefault="001E6CB9">
      <w:pPr>
        <w:autoSpaceDE w:val="0"/>
        <w:autoSpaceDN w:val="0"/>
        <w:spacing w:before="54" w:after="0" w:line="266" w:lineRule="exact"/>
        <w:jc w:val="center"/>
      </w:pPr>
      <w:proofErr w:type="spellStart"/>
      <w:r>
        <w:rPr>
          <w:rFonts w:ascii="Times New Roman,Bold" w:eastAsia="Times New Roman,Bold" w:hAnsi="Times New Roman,Bold"/>
          <w:b/>
          <w:color w:val="000000"/>
          <w:sz w:val="24"/>
        </w:rPr>
        <w:t>dziecka</w:t>
      </w:r>
      <w:proofErr w:type="spellEnd"/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 do </w:t>
      </w:r>
      <w:proofErr w:type="spellStart"/>
      <w:r>
        <w:rPr>
          <w:rFonts w:ascii="Times New Roman,Bold" w:eastAsia="Times New Roman,Bold" w:hAnsi="Times New Roman,Bold"/>
          <w:b/>
          <w:color w:val="000000"/>
          <w:sz w:val="24"/>
        </w:rPr>
        <w:t>klasy</w:t>
      </w:r>
      <w:proofErr w:type="spellEnd"/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 ……………. szkoły podstawowej w roku szkolnym …………….</w:t>
      </w:r>
    </w:p>
    <w:p w:rsidR="00C43300" w:rsidRDefault="001E6CB9">
      <w:pPr>
        <w:autoSpaceDE w:val="0"/>
        <w:autoSpaceDN w:val="0"/>
        <w:spacing w:before="334" w:after="0" w:line="300" w:lineRule="exact"/>
        <w:ind w:left="688"/>
      </w:pPr>
      <w:r>
        <w:rPr>
          <w:rFonts w:ascii="Times New Roman,Bold" w:eastAsia="Times New Roman,Bold" w:hAnsi="Times New Roman,Bold"/>
          <w:b/>
          <w:color w:val="000000"/>
          <w:sz w:val="24"/>
        </w:rPr>
        <w:t>Dane osobowe kandydata i rodziców</w:t>
      </w:r>
      <w:r>
        <w:rPr>
          <w:rFonts w:ascii="Times New Roman,Bold" w:eastAsia="Times New Roman,Bold" w:hAnsi="Times New Roman,Bold"/>
          <w:b/>
          <w:color w:val="000000"/>
          <w:sz w:val="16"/>
        </w:rPr>
        <w:t>1</w:t>
      </w:r>
    </w:p>
    <w:p w:rsidR="00C43300" w:rsidRDefault="001E6CB9">
      <w:pPr>
        <w:autoSpaceDE w:val="0"/>
        <w:autoSpaceDN w:val="0"/>
        <w:spacing w:before="82" w:after="46" w:line="197" w:lineRule="auto"/>
        <w:ind w:left="566"/>
      </w:pPr>
      <w:r>
        <w:rPr>
          <w:rFonts w:ascii="Calibri" w:eastAsia="Calibri" w:hAnsi="Calibri"/>
          <w:color w:val="000000"/>
        </w:rPr>
        <w:t xml:space="preserve">(Tabelę należy wypełnić czytelnie literami drukowanymi) </w:t>
      </w:r>
    </w:p>
    <w:tbl>
      <w:tblPr>
        <w:tblW w:w="0" w:type="auto"/>
        <w:tblInd w:w="4" w:type="dxa"/>
        <w:tblLayout w:type="fixed"/>
        <w:tblLook w:val="04A0" w:firstRow="1" w:lastRow="0" w:firstColumn="1" w:lastColumn="0" w:noHBand="0" w:noVBand="1"/>
      </w:tblPr>
      <w:tblGrid>
        <w:gridCol w:w="390"/>
        <w:gridCol w:w="3690"/>
        <w:gridCol w:w="1274"/>
        <w:gridCol w:w="1842"/>
        <w:gridCol w:w="3508"/>
      </w:tblGrid>
      <w:tr w:rsidR="00C43300">
        <w:trPr>
          <w:trHeight w:hRule="exact"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7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78" w:lineRule="auto"/>
            </w:pPr>
            <w:r>
              <w:rPr>
                <w:rFonts w:ascii="Times New Roman" w:eastAsia="Times New Roman" w:hAnsi="Times New Roman"/>
                <w:color w:val="000000"/>
              </w:rPr>
              <w:t>1.Imię i nazwisko kandydata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43300" w:rsidRDefault="00C43300"/>
        </w:tc>
      </w:tr>
      <w:tr w:rsidR="00C43300">
        <w:trPr>
          <w:trHeight w:hRule="exact" w:val="456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7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2.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78" w:lineRule="auto"/>
            </w:pPr>
            <w:r>
              <w:rPr>
                <w:rFonts w:ascii="Times New Roman" w:eastAsia="Times New Roman" w:hAnsi="Times New Roman"/>
                <w:color w:val="000000"/>
              </w:rPr>
              <w:t>2.Data urodzenia kandydata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43300" w:rsidRDefault="00C43300"/>
        </w:tc>
      </w:tr>
      <w:tr w:rsidR="00C43300">
        <w:trPr>
          <w:trHeight w:hRule="exact" w:val="454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7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3.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tabs>
                <w:tab w:val="left" w:pos="386"/>
              </w:tabs>
              <w:autoSpaceDE w:val="0"/>
              <w:autoSpaceDN w:val="0"/>
              <w:spacing w:after="0" w:line="259" w:lineRule="auto"/>
              <w:ind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3.PESEL kandydata </w:t>
            </w:r>
            <w:r>
              <w:br/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(w przypadku braku-seria i numer paszportu </w:t>
            </w:r>
          </w:p>
        </w:tc>
        <w:tc>
          <w:tcPr>
            <w:tcW w:w="66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43300" w:rsidRDefault="00C43300"/>
        </w:tc>
      </w:tr>
      <w:tr w:rsidR="00C43300">
        <w:trPr>
          <w:trHeight w:hRule="exact" w:val="456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81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4.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81" w:lineRule="auto"/>
            </w:pPr>
            <w:r>
              <w:rPr>
                <w:rFonts w:ascii="Times New Roman" w:eastAsia="Times New Roman" w:hAnsi="Times New Roman"/>
                <w:color w:val="000000"/>
              </w:rPr>
              <w:t xml:space="preserve">4.Imiona i nazwiska rodziców/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lub innego dokumentu potwierdzającego tożsamość)</w:t>
            </w:r>
          </w:p>
          <w:p w:rsidR="00C43300" w:rsidRDefault="001E6CB9">
            <w:pPr>
              <w:autoSpaceDE w:val="0"/>
              <w:autoSpaceDN w:val="0"/>
              <w:spacing w:before="32" w:after="0" w:line="230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</w:rPr>
              <w:t>opiekunów prawnych kandydata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78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Matki/opiekuna prawnego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43300" w:rsidRDefault="00C43300"/>
        </w:tc>
      </w:tr>
      <w:tr w:rsidR="00C43300">
        <w:trPr>
          <w:trHeight w:hRule="exact" w:val="454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78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Ojca/opiekuna prawnego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43300" w:rsidRDefault="00C43300"/>
        </w:tc>
      </w:tr>
      <w:tr w:rsidR="00C43300">
        <w:trPr>
          <w:trHeight w:hRule="exact" w:val="45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7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5.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/>
              <w:ind w:left="386" w:hanging="38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5.Adres miejsca zamieszkania kandydata i rodziców/opiekunów prawnych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>kandydata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78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Kandydata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78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Kod pocztowy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43300" w:rsidRDefault="00C43300"/>
        </w:tc>
      </w:tr>
      <w:tr w:rsidR="00C43300">
        <w:trPr>
          <w:trHeight w:hRule="exact" w:val="454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18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before="4" w:after="0" w:line="230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Miejscowość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43300" w:rsidRDefault="00C43300"/>
        </w:tc>
      </w:tr>
      <w:tr w:rsidR="00C43300">
        <w:trPr>
          <w:trHeight w:hRule="exact" w:val="454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78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Ulica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43300" w:rsidRDefault="00C43300"/>
        </w:tc>
      </w:tr>
      <w:tr w:rsidR="00C43300">
        <w:trPr>
          <w:trHeight w:hRule="exact" w:val="456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18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57" w:lineRule="auto"/>
              <w:ind w:left="102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Numer domu/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numer mieszkania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43300" w:rsidRDefault="00C43300"/>
        </w:tc>
      </w:tr>
      <w:tr w:rsidR="00C43300">
        <w:trPr>
          <w:trHeight w:hRule="exact" w:val="454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52" w:lineRule="auto"/>
              <w:ind w:left="102" w:right="28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Matki/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opiekuna prawnego</w:t>
            </w:r>
            <w:r>
              <w:rPr>
                <w:rFonts w:ascii="Times New Roman" w:eastAsia="Times New Roman" w:hAnsi="Times New Roman"/>
                <w:color w:val="000000"/>
                <w:sz w:val="13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78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Kod pocztowy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43300" w:rsidRDefault="00C43300"/>
        </w:tc>
      </w:tr>
      <w:tr w:rsidR="00C43300">
        <w:trPr>
          <w:trHeight w:hRule="exact" w:val="454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33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Miejscowość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43300" w:rsidRDefault="00C43300"/>
        </w:tc>
      </w:tr>
      <w:tr w:rsidR="00C43300">
        <w:trPr>
          <w:trHeight w:hRule="exact" w:val="452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78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Ulica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43300" w:rsidRDefault="00C43300"/>
        </w:tc>
      </w:tr>
      <w:tr w:rsidR="00C43300">
        <w:trPr>
          <w:trHeight w:hRule="exact" w:val="454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59" w:lineRule="auto"/>
              <w:ind w:left="102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Numer domu/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numer mieszkania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43300" w:rsidRDefault="00C43300"/>
        </w:tc>
      </w:tr>
      <w:tr w:rsidR="00C43300">
        <w:trPr>
          <w:trHeight w:hRule="exact" w:val="454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54" w:lineRule="auto"/>
              <w:ind w:left="102" w:right="28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Ojca/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opiekuna prawnego</w:t>
            </w:r>
            <w:r>
              <w:rPr>
                <w:rFonts w:ascii="Times New Roman" w:eastAsia="Times New Roman" w:hAnsi="Times New Roman"/>
                <w:color w:val="000000"/>
                <w:sz w:val="13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Kod pocztowy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43300" w:rsidRDefault="00C43300"/>
        </w:tc>
      </w:tr>
      <w:tr w:rsidR="00C43300">
        <w:trPr>
          <w:trHeight w:hRule="exact" w:val="456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before="6" w:after="0" w:line="230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Miejscowość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43300" w:rsidRDefault="00C43300"/>
        </w:tc>
      </w:tr>
      <w:tr w:rsidR="00C43300">
        <w:trPr>
          <w:trHeight w:hRule="exact" w:val="454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78" w:lineRule="auto"/>
              <w:ind w:left="102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Ulica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43300" w:rsidRDefault="00C43300"/>
        </w:tc>
      </w:tr>
      <w:tr w:rsidR="00C43300">
        <w:trPr>
          <w:trHeight w:hRule="exact" w:val="454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184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59" w:lineRule="auto"/>
              <w:ind w:left="102" w:right="144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Numer domu/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numer mieszkania</w:t>
            </w:r>
          </w:p>
        </w:tc>
        <w:tc>
          <w:tcPr>
            <w:tcW w:w="3508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43300" w:rsidRDefault="00C43300"/>
        </w:tc>
      </w:tr>
      <w:tr w:rsidR="00C43300">
        <w:trPr>
          <w:trHeight w:hRule="exact" w:val="452"/>
        </w:trPr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7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</w:p>
        </w:tc>
        <w:tc>
          <w:tcPr>
            <w:tcW w:w="3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/>
              <w:ind w:left="386" w:right="432" w:hanging="386"/>
            </w:pPr>
            <w:r>
              <w:rPr>
                <w:rFonts w:ascii="Times New Roman" w:eastAsia="Times New Roman" w:hAnsi="Times New Roman"/>
                <w:color w:val="000000"/>
              </w:rPr>
              <w:t>6.Adres poczty elektronicznej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 i numery telefonów rodziców/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</w:rPr>
              <w:t xml:space="preserve">opiekunów prawnych kandydata – </w:t>
            </w:r>
          </w:p>
          <w:p w:rsidR="00C43300" w:rsidRDefault="001E6CB9">
            <w:pPr>
              <w:autoSpaceDE w:val="0"/>
              <w:autoSpaceDN w:val="0"/>
              <w:spacing w:before="32" w:after="0" w:line="230" w:lineRule="auto"/>
              <w:ind w:left="104"/>
            </w:pPr>
            <w:r>
              <w:rPr>
                <w:rFonts w:ascii="Times New Roman" w:eastAsia="Times New Roman" w:hAnsi="Times New Roman"/>
                <w:color w:val="000000"/>
              </w:rPr>
              <w:t>o ile je posiadają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54" w:lineRule="auto"/>
              <w:ind w:left="102" w:right="28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Matki/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opiekuna prawnego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59" w:lineRule="auto"/>
              <w:ind w:left="102" w:right="72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Telefon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do kontaktu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43300" w:rsidRDefault="00C43300"/>
        </w:tc>
      </w:tr>
      <w:tr w:rsidR="00C43300">
        <w:trPr>
          <w:trHeight w:hRule="exact" w:val="456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59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Adres poczty elektronicznej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43300" w:rsidRDefault="00C43300"/>
        </w:tc>
      </w:tr>
      <w:tr w:rsidR="00C43300">
        <w:trPr>
          <w:trHeight w:hRule="exact" w:val="452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54" w:lineRule="auto"/>
              <w:ind w:left="102" w:right="288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Ojca/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opiekuna prawnego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59" w:lineRule="auto"/>
              <w:ind w:left="102" w:right="720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 xml:space="preserve">Telefon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</w:rPr>
              <w:t>do kontaktu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43300" w:rsidRDefault="00C43300"/>
        </w:tc>
      </w:tr>
      <w:tr w:rsidR="00C43300">
        <w:trPr>
          <w:trHeight w:hRule="exact" w:val="458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300" w:rsidRDefault="00C43300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59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0"/>
              </w:rPr>
              <w:t>Adres poczty elektronicznej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tcMar>
              <w:left w:w="0" w:type="dxa"/>
              <w:right w:w="0" w:type="dxa"/>
            </w:tcMar>
          </w:tcPr>
          <w:p w:rsidR="00C43300" w:rsidRDefault="00C43300"/>
        </w:tc>
      </w:tr>
    </w:tbl>
    <w:p w:rsidR="00C43300" w:rsidRDefault="00C43300">
      <w:pPr>
        <w:autoSpaceDE w:val="0"/>
        <w:autoSpaceDN w:val="0"/>
        <w:spacing w:after="0" w:line="452" w:lineRule="exact"/>
      </w:pPr>
    </w:p>
    <w:tbl>
      <w:tblPr>
        <w:tblW w:w="0" w:type="auto"/>
        <w:tblInd w:w="42" w:type="dxa"/>
        <w:tblLayout w:type="fixed"/>
        <w:tblLook w:val="04A0" w:firstRow="1" w:lastRow="0" w:firstColumn="1" w:lastColumn="0" w:noHBand="0" w:noVBand="1"/>
      </w:tblPr>
      <w:tblGrid>
        <w:gridCol w:w="10360"/>
      </w:tblGrid>
      <w:tr w:rsidR="00C43300">
        <w:trPr>
          <w:trHeight w:hRule="exact" w:val="622"/>
        </w:trPr>
        <w:tc>
          <w:tcPr>
            <w:tcW w:w="10360" w:type="dxa"/>
            <w:tcMar>
              <w:left w:w="0" w:type="dxa"/>
              <w:right w:w="0" w:type="dxa"/>
            </w:tcMar>
          </w:tcPr>
          <w:p w:rsidR="00C43300" w:rsidRDefault="001E6CB9">
            <w:pPr>
              <w:tabs>
                <w:tab w:val="left" w:pos="1532"/>
                <w:tab w:val="left" w:pos="6746"/>
              </w:tabs>
              <w:autoSpaceDE w:val="0"/>
              <w:autoSpaceDN w:val="0"/>
              <w:spacing w:before="60" w:after="0" w:line="262" w:lineRule="auto"/>
              <w:ind w:left="80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……………………………………………                              ……………………………………………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miejscowość, data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czytelny podpis rodzica/opiekuna prawnego</w:t>
            </w:r>
          </w:p>
        </w:tc>
      </w:tr>
    </w:tbl>
    <w:p w:rsidR="00C43300" w:rsidRDefault="001E6CB9">
      <w:pPr>
        <w:autoSpaceDE w:val="0"/>
        <w:autoSpaceDN w:val="0"/>
        <w:spacing w:before="158" w:after="0" w:line="190" w:lineRule="exact"/>
        <w:ind w:left="122"/>
      </w:pPr>
      <w:r>
        <w:rPr>
          <w:rFonts w:ascii="Arial" w:eastAsia="Arial" w:hAnsi="Arial"/>
          <w:color w:val="000000"/>
          <w:sz w:val="13"/>
        </w:rPr>
        <w:t xml:space="preserve"> 1</w:t>
      </w:r>
      <w:r>
        <w:rPr>
          <w:rFonts w:ascii="Times New Roman" w:eastAsia="Times New Roman" w:hAnsi="Times New Roman"/>
          <w:color w:val="000000"/>
          <w:sz w:val="16"/>
        </w:rPr>
        <w:t>Dane zawarte w niniejszym wniosku i załącznikach do wniosku będą wykorzystywane wyłącznie dla potrzeb związanych z postępowaniem rekrutacyjnym, prowadzonym na podstawie ustawy z dnia 14 grudnia 2016 r. Prawo oświatowe.</w:t>
      </w:r>
    </w:p>
    <w:p w:rsidR="00C43300" w:rsidRDefault="00C43300">
      <w:pPr>
        <w:sectPr w:rsidR="00C43300">
          <w:pgSz w:w="11906" w:h="16838"/>
          <w:pgMar w:top="360" w:right="576" w:bottom="492" w:left="598" w:header="720" w:footer="720" w:gutter="0"/>
          <w:cols w:space="720" w:equalWidth="0">
            <w:col w:w="10732" w:space="0"/>
          </w:cols>
          <w:docGrid w:linePitch="360"/>
        </w:sectPr>
      </w:pPr>
    </w:p>
    <w:p w:rsidR="00C43300" w:rsidRDefault="00C43300">
      <w:pPr>
        <w:autoSpaceDE w:val="0"/>
        <w:autoSpaceDN w:val="0"/>
        <w:spacing w:after="146" w:line="220" w:lineRule="exact"/>
      </w:pPr>
    </w:p>
    <w:p w:rsidR="00C43300" w:rsidRDefault="001E6CB9">
      <w:pPr>
        <w:autoSpaceDE w:val="0"/>
        <w:autoSpaceDN w:val="0"/>
        <w:spacing w:after="0" w:line="266" w:lineRule="exact"/>
        <w:ind w:right="2920"/>
        <w:jc w:val="right"/>
      </w:pPr>
      <w:r>
        <w:rPr>
          <w:rFonts w:ascii="Times New Roman,Bold" w:eastAsia="Times New Roman,Bold" w:hAnsi="Times New Roman,Bold"/>
          <w:b/>
          <w:color w:val="000000"/>
          <w:sz w:val="24"/>
        </w:rPr>
        <w:t xml:space="preserve">Załącznik do zgłoszenia do szkoły obwodowej </w:t>
      </w:r>
    </w:p>
    <w:p w:rsidR="00C43300" w:rsidRDefault="001E6CB9">
      <w:pPr>
        <w:autoSpaceDE w:val="0"/>
        <w:autoSpaceDN w:val="0"/>
        <w:spacing w:before="50" w:after="188" w:line="266" w:lineRule="exact"/>
        <w:jc w:val="center"/>
      </w:pPr>
      <w:r>
        <w:rPr>
          <w:rFonts w:ascii="Times New Roman,Bold" w:eastAsia="Times New Roman,Bold" w:hAnsi="Times New Roman,Bold"/>
          <w:b/>
          <w:color w:val="000000"/>
          <w:sz w:val="24"/>
        </w:rPr>
        <w:t>dziecka do klasy ……………. szkoły podstawowej w roku szkolnym …………….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642"/>
      </w:tblGrid>
      <w:tr w:rsidR="00C43300">
        <w:trPr>
          <w:trHeight w:hRule="exact" w:val="1428"/>
        </w:trPr>
        <w:tc>
          <w:tcPr>
            <w:tcW w:w="10642" w:type="dxa"/>
            <w:tcMar>
              <w:left w:w="0" w:type="dxa"/>
              <w:right w:w="0" w:type="dxa"/>
            </w:tcMar>
          </w:tcPr>
          <w:p w:rsidR="00C43300" w:rsidRDefault="00C43300">
            <w:pPr>
              <w:autoSpaceDE w:val="0"/>
              <w:autoSpaceDN w:val="0"/>
              <w:spacing w:after="0" w:line="60" w:lineRule="exact"/>
            </w:pPr>
          </w:p>
          <w:tbl>
            <w:tblPr>
              <w:tblW w:w="0" w:type="auto"/>
              <w:tblInd w:w="4" w:type="dxa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682"/>
              <w:gridCol w:w="6552"/>
            </w:tblGrid>
            <w:tr w:rsidR="00C43300">
              <w:trPr>
                <w:trHeight w:hRule="exact" w:val="390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43300" w:rsidRDefault="001E6CB9">
                  <w:pPr>
                    <w:autoSpaceDE w:val="0"/>
                    <w:autoSpaceDN w:val="0"/>
                    <w:spacing w:after="0" w:line="278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43300" w:rsidRDefault="001E6CB9">
                  <w:pPr>
                    <w:autoSpaceDE w:val="0"/>
                    <w:autoSpaceDN w:val="0"/>
                    <w:spacing w:after="0" w:line="278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1.Drugie imię kandydata</w:t>
                  </w:r>
                </w:p>
              </w:tc>
              <w:tc>
                <w:tcPr>
                  <w:tcW w:w="6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43300" w:rsidRDefault="00C43300"/>
              </w:tc>
            </w:tr>
            <w:tr w:rsidR="00C43300">
              <w:trPr>
                <w:trHeight w:hRule="exact" w:val="388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43300" w:rsidRDefault="001E6CB9">
                  <w:pPr>
                    <w:autoSpaceDE w:val="0"/>
                    <w:autoSpaceDN w:val="0"/>
                    <w:spacing w:after="0" w:line="278" w:lineRule="auto"/>
                    <w:jc w:val="center"/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2.</w:t>
                  </w:r>
                </w:p>
              </w:tc>
              <w:tc>
                <w:tcPr>
                  <w:tcW w:w="36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43300" w:rsidRDefault="001E6CB9">
                  <w:pPr>
                    <w:autoSpaceDE w:val="0"/>
                    <w:autoSpaceDN w:val="0"/>
                    <w:spacing w:after="0" w:line="278" w:lineRule="auto"/>
                  </w:pPr>
                  <w:r>
                    <w:rPr>
                      <w:rFonts w:ascii="Times New Roman" w:eastAsia="Times New Roman" w:hAnsi="Times New Roman"/>
                      <w:color w:val="000000"/>
                    </w:rPr>
                    <w:t>2.Miejsce urodzenia</w:t>
                  </w:r>
                </w:p>
              </w:tc>
              <w:tc>
                <w:tcPr>
                  <w:tcW w:w="655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3" w:space="0" w:color="000000"/>
                  </w:tcBorders>
                  <w:tcMar>
                    <w:left w:w="0" w:type="dxa"/>
                    <w:right w:w="0" w:type="dxa"/>
                  </w:tcMar>
                </w:tcPr>
                <w:p w:rsidR="00C43300" w:rsidRDefault="00C43300"/>
              </w:tc>
            </w:tr>
          </w:tbl>
          <w:p w:rsidR="00C43300" w:rsidRDefault="001E6CB9">
            <w:pPr>
              <w:tabs>
                <w:tab w:val="left" w:pos="550"/>
              </w:tabs>
              <w:autoSpaceDE w:val="0"/>
              <w:autoSpaceDN w:val="0"/>
              <w:spacing w:after="0" w:line="302" w:lineRule="exact"/>
              <w:ind w:left="122" w:right="576"/>
            </w:pPr>
            <w:r>
              <w:rPr>
                <w:rFonts w:ascii="Times New Roman" w:eastAsia="Times New Roman" w:hAnsi="Times New Roman"/>
                <w:color w:val="000000"/>
              </w:rPr>
              <w:t xml:space="preserve">3.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 xml:space="preserve">Oświadczam, że dziecko będzie uczęszczało na </w:t>
            </w:r>
            <w:r>
              <w:rPr>
                <w:rFonts w:ascii="Times New Roman,Bold" w:eastAsia="Times New Roman,Bold" w:hAnsi="Times New Roman,Bold"/>
                <w:b/>
                <w:color w:val="000000"/>
              </w:rPr>
              <w:t>(</w:t>
            </w:r>
            <w:r>
              <w:rPr>
                <w:rFonts w:ascii="Times New Roman" w:eastAsia="Times New Roman" w:hAnsi="Times New Roman"/>
                <w:color w:val="000000"/>
              </w:rPr>
              <w:t>wpisać odpowiednio:</w:t>
            </w:r>
            <w:r>
              <w:rPr>
                <w:rFonts w:ascii="Times New Roman,Bold" w:eastAsia="Times New Roman,Bold" w:hAnsi="Times New Roman,Bold"/>
                <w:b/>
                <w:color w:val="000000"/>
              </w:rPr>
              <w:t xml:space="preserve"> religię rzymsko-katolicką, religię </w:t>
            </w:r>
            <w:r>
              <w:tab/>
            </w:r>
            <w:r>
              <w:rPr>
                <w:rFonts w:ascii="Times New Roman,Bold" w:eastAsia="Times New Roman,Bold" w:hAnsi="Times New Roman,Bold"/>
                <w:b/>
                <w:color w:val="000000"/>
              </w:rPr>
              <w:t>grekokatolicką, etykę, inną – jaką?)</w:t>
            </w:r>
          </w:p>
        </w:tc>
      </w:tr>
    </w:tbl>
    <w:p w:rsidR="00C43300" w:rsidRDefault="001E6CB9">
      <w:pPr>
        <w:tabs>
          <w:tab w:val="left" w:pos="550"/>
        </w:tabs>
        <w:autoSpaceDE w:val="0"/>
        <w:autoSpaceDN w:val="0"/>
        <w:spacing w:before="8" w:after="0" w:line="259" w:lineRule="auto"/>
        <w:ind w:left="122"/>
      </w:pPr>
      <w:r>
        <w:tab/>
      </w:r>
      <w:r>
        <w:rPr>
          <w:rFonts w:ascii="Times New Roman" w:eastAsia="Times New Roman" w:hAnsi="Times New Roman"/>
          <w:color w:val="000000"/>
        </w:rPr>
        <w:t>………………..………………………………………………………………………………………………………4. Zgoda rodzica/opiekuna na przetwarzanie danych osobowych dziecka w postaci wizerunku w celu publikacji:</w:t>
      </w:r>
    </w:p>
    <w:p w:rsidR="00C43300" w:rsidRDefault="001E6CB9">
      <w:pPr>
        <w:tabs>
          <w:tab w:val="left" w:pos="8634"/>
          <w:tab w:val="left" w:pos="9312"/>
        </w:tabs>
        <w:autoSpaceDE w:val="0"/>
        <w:autoSpaceDN w:val="0"/>
        <w:spacing w:before="228" w:after="0" w:line="244" w:lineRule="exact"/>
        <w:ind w:left="122"/>
      </w:pPr>
      <w:r>
        <w:tab/>
      </w:r>
      <w:r>
        <w:rPr>
          <w:rFonts w:ascii="Times New Roman,Italic" w:eastAsia="Times New Roman,Italic" w:hAnsi="Times New Roman,Italic"/>
          <w:i/>
          <w:color w:val="000000"/>
        </w:rPr>
        <w:t xml:space="preserve">………………………… </w:t>
      </w:r>
      <w:r>
        <w:tab/>
      </w:r>
      <w:r>
        <w:rPr>
          <w:rFonts w:ascii="Times New Roman,Italic" w:eastAsia="Times New Roman,Italic" w:hAnsi="Times New Roman,Italic"/>
          <w:i/>
          <w:color w:val="000000"/>
          <w:sz w:val="16"/>
        </w:rPr>
        <w:t xml:space="preserve">(miejscowość, data) </w:t>
      </w:r>
      <w:r>
        <w:rPr>
          <w:rFonts w:ascii="Times New Roman" w:eastAsia="Times New Roman" w:hAnsi="Times New Roman"/>
          <w:color w:val="000000"/>
        </w:rPr>
        <w:t xml:space="preserve">Zgodnie z art. 6 ust. 1 lit. a)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danych osobowych w postaci wizerunku oraz imienia i nazwiska mojego dziecka  ………………………………….…………………… w celu ich nieodpłatnej i bezterminowej publikacji przez ………………………………………….……….. w materiałach promujących i dokumentujących działania szkoły, w tym na stronie internetowej szkoły i jej profilu społecznościowym, artykułach prasowych, spotach telewizyjnych, tablicach ściennych i folderach szkolnych. </w:t>
      </w:r>
    </w:p>
    <w:p w:rsidR="00C43300" w:rsidRDefault="001E6CB9">
      <w:pPr>
        <w:tabs>
          <w:tab w:val="left" w:pos="7330"/>
        </w:tabs>
        <w:autoSpaceDE w:val="0"/>
        <w:autoSpaceDN w:val="0"/>
        <w:spacing w:before="54" w:after="42" w:line="198" w:lineRule="exact"/>
        <w:ind w:left="6850"/>
      </w:pPr>
      <w:r>
        <w:rPr>
          <w:rFonts w:ascii="Times New Roman" w:eastAsia="Times New Roman" w:hAnsi="Times New Roman"/>
          <w:color w:val="000000"/>
        </w:rPr>
        <w:t>……………………………………………</w:t>
      </w:r>
      <w:r>
        <w:br/>
      </w:r>
      <w:r>
        <w:tab/>
      </w:r>
      <w:r>
        <w:rPr>
          <w:rFonts w:ascii="Times New Roman,Italic" w:eastAsia="Times New Roman,Italic" w:hAnsi="Times New Roman,Italic"/>
          <w:i/>
          <w:color w:val="000000"/>
          <w:sz w:val="16"/>
        </w:rPr>
        <w:t xml:space="preserve"> (czytelny podpis rodzica lub opiekuna prawnego)</w:t>
      </w:r>
    </w:p>
    <w:tbl>
      <w:tblPr>
        <w:tblW w:w="0" w:type="auto"/>
        <w:tblInd w:w="42" w:type="dxa"/>
        <w:tblLayout w:type="fixed"/>
        <w:tblLook w:val="04A0" w:firstRow="1" w:lastRow="0" w:firstColumn="1" w:lastColumn="0" w:noHBand="0" w:noVBand="1"/>
      </w:tblPr>
      <w:tblGrid>
        <w:gridCol w:w="10578"/>
      </w:tblGrid>
      <w:tr w:rsidR="00C43300" w:rsidTr="001E6CB9">
        <w:trPr>
          <w:trHeight w:hRule="exact" w:val="9769"/>
        </w:trPr>
        <w:tc>
          <w:tcPr>
            <w:tcW w:w="10578" w:type="dxa"/>
            <w:tcBorders>
              <w:top w:val="single" w:sz="11" w:space="0" w:color="000000"/>
            </w:tcBorders>
            <w:tcMar>
              <w:left w:w="0" w:type="dxa"/>
              <w:right w:w="0" w:type="dxa"/>
            </w:tcMar>
          </w:tcPr>
          <w:p w:rsidR="00C43300" w:rsidRDefault="001E6CB9">
            <w:pPr>
              <w:autoSpaceDE w:val="0"/>
              <w:autoSpaceDN w:val="0"/>
              <w:spacing w:after="0" w:line="278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>5. Klauzula informacyjna związana z działalnością oświatowo-dydaktyczną:</w:t>
            </w:r>
          </w:p>
          <w:p w:rsidR="00C43300" w:rsidRDefault="001E6CB9">
            <w:pPr>
              <w:autoSpaceDE w:val="0"/>
              <w:autoSpaceDN w:val="0"/>
              <w:spacing w:before="32" w:after="0" w:line="230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Zgodnie z art.13 ust. 1 i 2 rozporządzenia Parlamentu Europejskiego i Rady (UE) 2016/679 z dnia 27 kwietnia 2016 r. </w:t>
            </w:r>
          </w:p>
          <w:p w:rsidR="00C43300" w:rsidRDefault="001E6CB9">
            <w:pPr>
              <w:autoSpaceDE w:val="0"/>
              <w:autoSpaceDN w:val="0"/>
              <w:spacing w:after="0" w:line="278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w sprawie ochrony osób fizycznych w związku z przetwarzaniem danych osobowych i w sprawie swobodnego </w:t>
            </w:r>
          </w:p>
          <w:p w:rsidR="00C43300" w:rsidRDefault="001E6CB9">
            <w:pPr>
              <w:autoSpaceDE w:val="0"/>
              <w:autoSpaceDN w:val="0"/>
              <w:spacing w:after="0" w:line="281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przepływu takich danych oraz uchylenia dyrektywy 95/46/WE (ogólnego rozporządzenia o ochronie danych - RODO) </w:t>
            </w:r>
          </w:p>
          <w:p w:rsidR="00C43300" w:rsidRDefault="001E6CB9">
            <w:pPr>
              <w:autoSpaceDE w:val="0"/>
              <w:autoSpaceDN w:val="0"/>
              <w:spacing w:after="0" w:line="230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>(Dz. Urz. UE L 119.1 z dnia 04.05.2016 r.) informuję, iż:</w:t>
            </w:r>
          </w:p>
          <w:p w:rsidR="00C43300" w:rsidRDefault="001E6CB9">
            <w:pPr>
              <w:autoSpaceDE w:val="0"/>
              <w:autoSpaceDN w:val="0"/>
              <w:spacing w:after="0" w:line="278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</w:rPr>
              <w:t>1) Administratorem danych osobowych jest jest Publiczna Szkoła Podstawowa im</w:t>
            </w:r>
            <w:r w:rsidRPr="00813A54">
              <w:rPr>
                <w:rFonts w:ascii="Times New Roman" w:eastAsia="Times New Roman" w:hAnsi="Times New Roman"/>
                <w:color w:val="000000"/>
              </w:rPr>
              <w:t xml:space="preserve">. </w:t>
            </w:r>
            <w:r w:rsidR="00813A54" w:rsidRPr="00813A54">
              <w:rPr>
                <w:rFonts w:ascii="Times New Roman,Bold" w:eastAsia="Times New Roman,Bold" w:hAnsi="Times New Roman,Bold"/>
                <w:color w:val="000000"/>
              </w:rPr>
              <w:t xml:space="preserve">Karola </w:t>
            </w:r>
            <w:proofErr w:type="spellStart"/>
            <w:r w:rsidR="00813A54" w:rsidRPr="00813A54">
              <w:rPr>
                <w:rFonts w:ascii="Times New Roman,Bold" w:eastAsia="Times New Roman,Bold" w:hAnsi="Times New Roman,Bold"/>
                <w:color w:val="000000"/>
              </w:rPr>
              <w:t>Krysińskiego</w:t>
            </w:r>
            <w:proofErr w:type="spellEnd"/>
            <w:r w:rsidR="00813A54" w:rsidRPr="00813A54">
              <w:rPr>
                <w:rFonts w:ascii="Times New Roman,Bold" w:eastAsia="Times New Roman,Bold" w:hAnsi="Times New Roman,Bold"/>
                <w:color w:val="000000"/>
              </w:rPr>
              <w:t xml:space="preserve"> w </w:t>
            </w:r>
            <w:proofErr w:type="spellStart"/>
            <w:r w:rsidR="00813A54" w:rsidRPr="00813A54">
              <w:rPr>
                <w:rFonts w:ascii="Times New Roman,Bold" w:eastAsia="Times New Roman,Bold" w:hAnsi="Times New Roman,Bold"/>
                <w:color w:val="000000"/>
              </w:rPr>
              <w:t>Rudnikach</w:t>
            </w:r>
            <w:r>
              <w:rPr>
                <w:rFonts w:ascii="Times New Roman" w:eastAsia="Times New Roman" w:hAnsi="Times New Roman"/>
                <w:color w:val="000000"/>
              </w:rPr>
              <w:t>reprezentowanaprzezDyrektoraSzkoły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, tel.</w:t>
            </w:r>
            <w:r w:rsidR="00813A54">
              <w:rPr>
                <w:rFonts w:ascii="Times New Roman" w:eastAsia="Times New Roman" w:hAnsi="Times New Roman"/>
                <w:color w:val="000000"/>
              </w:rPr>
              <w:t>833733982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, e-mail: </w:t>
            </w:r>
            <w:r w:rsidR="00813A54">
              <w:rPr>
                <w:rFonts w:ascii="Times New Roman" w:eastAsia="Times New Roman" w:hAnsi="Times New Roman"/>
                <w:color w:val="000000"/>
              </w:rPr>
              <w:t>szkola_rudniki</w:t>
            </w:r>
            <w:r>
              <w:rPr>
                <w:rFonts w:ascii="Times New Roman" w:eastAsia="Times New Roman" w:hAnsi="Times New Roman"/>
                <w:color w:val="000000"/>
              </w:rPr>
              <w:t>@miedzyrzecgmina.pl;</w:t>
            </w:r>
          </w:p>
          <w:p w:rsidR="00C43300" w:rsidRDefault="001E6CB9">
            <w:pPr>
              <w:autoSpaceDE w:val="0"/>
              <w:autoSpaceDN w:val="0"/>
              <w:spacing w:after="0" w:line="230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2) Administrator wyznaczył Inspektora Ochrony Danych, z którym można kontaktować się w sprawach dotyczących </w:t>
            </w:r>
          </w:p>
          <w:p w:rsidR="00C43300" w:rsidRDefault="001E6CB9">
            <w:pPr>
              <w:tabs>
                <w:tab w:val="left" w:pos="1392"/>
                <w:tab w:val="left" w:pos="1784"/>
                <w:tab w:val="left" w:pos="2518"/>
                <w:tab w:val="left" w:pos="3848"/>
                <w:tab w:val="left" w:pos="4240"/>
                <w:tab w:val="left" w:pos="5942"/>
                <w:tab w:val="left" w:pos="6874"/>
                <w:tab w:val="left" w:pos="8170"/>
                <w:tab w:val="left" w:pos="9160"/>
                <w:tab w:val="left" w:pos="9920"/>
              </w:tabs>
              <w:autoSpaceDE w:val="0"/>
              <w:autoSpaceDN w:val="0"/>
              <w:spacing w:after="0" w:line="278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korzystania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 xml:space="preserve">z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 xml:space="preserve">praw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 xml:space="preserve">związanych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 xml:space="preserve">z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 xml:space="preserve">przetwarzaniem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 xml:space="preserve">danych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 xml:space="preserve">osobowych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 xml:space="preserve">poprzez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 xml:space="preserve">adres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</w:rPr>
              <w:t xml:space="preserve">e-mail: </w:t>
            </w:r>
          </w:p>
          <w:p w:rsidR="00C43300" w:rsidRDefault="002225D1">
            <w:pPr>
              <w:autoSpaceDE w:val="0"/>
              <w:autoSpaceDN w:val="0"/>
              <w:spacing w:after="0" w:line="278" w:lineRule="auto"/>
              <w:ind w:left="80"/>
            </w:pPr>
            <w:hyperlink r:id="rId6" w:history="1">
              <w:r w:rsidR="001E6CB9">
                <w:rPr>
                  <w:rFonts w:ascii="Times New Roman" w:eastAsia="Times New Roman" w:hAnsi="Times New Roman"/>
                  <w:color w:val="000000"/>
                  <w:u w:val="single"/>
                </w:rPr>
                <w:t xml:space="preserve">iodo@miedzyrzecgmina.pl </w:t>
              </w:r>
            </w:hyperlink>
            <w:r w:rsidR="001E6CB9">
              <w:rPr>
                <w:rFonts w:ascii="Times New Roman" w:eastAsia="Times New Roman" w:hAnsi="Times New Roman"/>
                <w:color w:val="000000"/>
              </w:rPr>
              <w:t>lub listownie na adres siedziby Administratora;</w:t>
            </w:r>
          </w:p>
          <w:p w:rsidR="00C43300" w:rsidRDefault="001E6CB9">
            <w:pPr>
              <w:autoSpaceDE w:val="0"/>
              <w:autoSpaceDN w:val="0"/>
              <w:spacing w:after="0" w:line="230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3) Pani/Pana oraz Pani/Pana dziecka dane osobowe przetwarzane będą na podstawie art. 6 ust. 1 lit. c RODO w celu </w:t>
            </w:r>
          </w:p>
          <w:p w:rsidR="00C43300" w:rsidRDefault="001E6CB9">
            <w:pPr>
              <w:autoSpaceDE w:val="0"/>
              <w:autoSpaceDN w:val="0"/>
              <w:spacing w:after="0" w:line="278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realizacji zadań ustawowych szkoły określonych w ustawie – Prawo oświatowe oraz ustawy o systemie oświaty w </w:t>
            </w:r>
          </w:p>
          <w:p w:rsidR="00C43300" w:rsidRDefault="001E6CB9">
            <w:pPr>
              <w:autoSpaceDE w:val="0"/>
              <w:autoSpaceDN w:val="0"/>
              <w:spacing w:after="0" w:line="278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>celu realizacji statutowych działań dydaktycznych, opiekuńczych i wychowawczych w szkole;</w:t>
            </w:r>
          </w:p>
          <w:p w:rsidR="00C43300" w:rsidRDefault="001E6CB9">
            <w:pPr>
              <w:autoSpaceDE w:val="0"/>
              <w:autoSpaceDN w:val="0"/>
              <w:spacing w:after="0" w:line="230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4) odbiorcami danych osobowych będą podmioty przetwarzające dane osobowe na zlecenie Administratora w związku </w:t>
            </w:r>
          </w:p>
          <w:p w:rsidR="00C43300" w:rsidRDefault="001E6CB9">
            <w:pPr>
              <w:autoSpaceDE w:val="0"/>
              <w:autoSpaceDN w:val="0"/>
              <w:spacing w:after="0" w:line="281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z wykonywaniem powierzonego im zadania w drodze zawartej z nimi umowy, takie jak dostawcy usług </w:t>
            </w:r>
          </w:p>
          <w:p w:rsidR="00C43300" w:rsidRDefault="001E6CB9">
            <w:pPr>
              <w:autoSpaceDE w:val="0"/>
              <w:autoSpaceDN w:val="0"/>
              <w:spacing w:after="0" w:line="233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>informatycznych i oprogramowania oraz podmioty uprawnione do ich otrzymania na mocy przepisów prawa;</w:t>
            </w:r>
          </w:p>
          <w:p w:rsidR="00C43300" w:rsidRDefault="001E6CB9">
            <w:pPr>
              <w:autoSpaceDE w:val="0"/>
              <w:autoSpaceDN w:val="0"/>
              <w:spacing w:before="6" w:after="0" w:line="233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5) Pani/Pana oraz Pani/Pana dziecka dane osobowe będą przetwarzane przez okres pobytu ucznia w szkole, a po </w:t>
            </w:r>
          </w:p>
          <w:p w:rsidR="00C43300" w:rsidRDefault="001E6CB9">
            <w:pPr>
              <w:autoSpaceDE w:val="0"/>
              <w:autoSpaceDN w:val="0"/>
              <w:spacing w:after="0" w:line="278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>ukończeniu nauki będą przechowywane zgodnie z przepisami kancelaryjno-archiwalnymi obowiązującymi w szkole;</w:t>
            </w:r>
          </w:p>
          <w:p w:rsidR="00C43300" w:rsidRDefault="001E6CB9">
            <w:pPr>
              <w:autoSpaceDE w:val="0"/>
              <w:autoSpaceDN w:val="0"/>
              <w:spacing w:after="0" w:line="230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6) posiada Pani/Pan prawo dostępu do treści swoich i swojego dziecka danych oraz prawo ich sprostowania, usunięcia </w:t>
            </w:r>
          </w:p>
          <w:p w:rsidR="00C43300" w:rsidRDefault="001E6CB9">
            <w:pPr>
              <w:autoSpaceDE w:val="0"/>
              <w:autoSpaceDN w:val="0"/>
              <w:spacing w:after="0" w:line="278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>lub ograniczenia przetwarzania (w przypadkach przewidzianych prawem);</w:t>
            </w:r>
          </w:p>
          <w:p w:rsidR="00C43300" w:rsidRDefault="001E6CB9">
            <w:pPr>
              <w:autoSpaceDE w:val="0"/>
              <w:autoSpaceDN w:val="0"/>
              <w:spacing w:after="0" w:line="230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7) ma Pani/Pan prawo wniesienia skargi do organu nadzorczego, którym jest Prezes Urzędu Ochrony Danych </w:t>
            </w:r>
          </w:p>
          <w:p w:rsidR="00C43300" w:rsidRDefault="001E6CB9">
            <w:pPr>
              <w:autoSpaceDE w:val="0"/>
              <w:autoSpaceDN w:val="0"/>
              <w:spacing w:before="8" w:after="0" w:line="230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Osobowych, gdy uzna Pani/Pan, że przetwarzanie danych osobowych narusza przepisy ogólnego rozporządzenia o </w:t>
            </w:r>
          </w:p>
          <w:p w:rsidR="00C43300" w:rsidRDefault="001E6CB9">
            <w:pPr>
              <w:autoSpaceDE w:val="0"/>
              <w:autoSpaceDN w:val="0"/>
              <w:spacing w:after="0" w:line="281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>ochronie danych z dnia 27 kwietnia 2016 r.;</w:t>
            </w:r>
          </w:p>
          <w:p w:rsidR="00C43300" w:rsidRDefault="001E6CB9">
            <w:pPr>
              <w:autoSpaceDE w:val="0"/>
              <w:autoSpaceDN w:val="0"/>
              <w:spacing w:after="0" w:line="230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>8) podanie przez Panią/Pana danych osobowych jest wymogiem ustawowym;</w:t>
            </w:r>
          </w:p>
          <w:p w:rsidR="00C43300" w:rsidRDefault="001E6CB9">
            <w:pPr>
              <w:autoSpaceDE w:val="0"/>
              <w:autoSpaceDN w:val="0"/>
              <w:spacing w:before="8" w:after="0" w:line="230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 xml:space="preserve">9) dane osobowe nie będą podlegały przekazaniu do państwa trzeciego lub organizacji międzynarodowej, jak również </w:t>
            </w:r>
          </w:p>
          <w:p w:rsidR="00C43300" w:rsidRDefault="001E6CB9">
            <w:pPr>
              <w:autoSpaceDE w:val="0"/>
              <w:autoSpaceDN w:val="0"/>
              <w:spacing w:before="14" w:after="0" w:line="278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>nie będą podlegać zautomatyzowanemu podejmowaniu decyzji, w tym profilowaniu.</w:t>
            </w:r>
          </w:p>
          <w:p w:rsidR="00C43300" w:rsidRDefault="001E6CB9">
            <w:pPr>
              <w:autoSpaceDE w:val="0"/>
              <w:autoSpaceDN w:val="0"/>
              <w:spacing w:after="0" w:line="278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>6. Informacja o uczniu przekazywana przez rodzica</w:t>
            </w:r>
          </w:p>
          <w:p w:rsidR="00C43300" w:rsidRDefault="001E6CB9">
            <w:pPr>
              <w:autoSpaceDE w:val="0"/>
              <w:autoSpaceDN w:val="0"/>
              <w:spacing w:before="32" w:after="0" w:line="230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>…………………………………………………………………………………………………………………………...</w:t>
            </w:r>
          </w:p>
          <w:p w:rsidR="00C43300" w:rsidRDefault="001E6CB9">
            <w:pPr>
              <w:autoSpaceDE w:val="0"/>
              <w:autoSpaceDN w:val="0"/>
              <w:spacing w:before="136" w:after="0" w:line="230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>…………………………………………………………………………………………………………………………...</w:t>
            </w:r>
          </w:p>
          <w:p w:rsidR="00C43300" w:rsidRDefault="001E6CB9" w:rsidP="001E6CB9">
            <w:pPr>
              <w:autoSpaceDE w:val="0"/>
              <w:autoSpaceDN w:val="0"/>
              <w:spacing w:before="134" w:after="0" w:line="233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</w:rPr>
              <w:t>…………………………………………………………………………………………………………………………...</w:t>
            </w:r>
          </w:p>
          <w:p w:rsidR="00C43300" w:rsidRDefault="001E6CB9">
            <w:pPr>
              <w:autoSpaceDE w:val="0"/>
              <w:autoSpaceDN w:val="0"/>
              <w:spacing w:before="280" w:after="0" w:line="281" w:lineRule="auto"/>
              <w:ind w:left="8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……………………………………………                              ……………………………………………</w:t>
            </w:r>
          </w:p>
          <w:p w:rsidR="00C43300" w:rsidRDefault="001E6CB9">
            <w:pPr>
              <w:tabs>
                <w:tab w:val="left" w:pos="6746"/>
              </w:tabs>
              <w:autoSpaceDE w:val="0"/>
              <w:autoSpaceDN w:val="0"/>
              <w:spacing w:after="0" w:line="278" w:lineRule="auto"/>
              <w:ind w:left="153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miejscowość, data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czytelny podpis rodzica/opiekuna prawnego</w:t>
            </w:r>
          </w:p>
          <w:p w:rsidR="00C43300" w:rsidRPr="001E6CB9" w:rsidRDefault="001E6CB9">
            <w:pPr>
              <w:autoSpaceDE w:val="0"/>
              <w:autoSpaceDN w:val="0"/>
              <w:spacing w:after="0" w:line="294" w:lineRule="exact"/>
              <w:ind w:left="180"/>
              <w:rPr>
                <w:sz w:val="16"/>
                <w:szCs w:val="16"/>
              </w:rPr>
            </w:pPr>
            <w:r w:rsidRPr="001E6CB9">
              <w:rPr>
                <w:rFonts w:ascii="Times New Roman,Italic" w:eastAsia="Times New Roman,Italic" w:hAnsi="Times New Roman,Italic"/>
                <w:i/>
                <w:color w:val="000000"/>
                <w:sz w:val="16"/>
                <w:szCs w:val="16"/>
              </w:rPr>
              <w:t xml:space="preserve">* </w:t>
            </w:r>
            <w:proofErr w:type="spellStart"/>
            <w:r w:rsidRPr="001E6CB9">
              <w:rPr>
                <w:rFonts w:ascii="Times New Roman,Italic" w:eastAsia="Times New Roman,Italic" w:hAnsi="Times New Roman,Italic"/>
                <w:i/>
                <w:color w:val="000000"/>
                <w:sz w:val="16"/>
                <w:szCs w:val="16"/>
              </w:rPr>
              <w:t>niepotrzebneskreślić</w:t>
            </w:r>
            <w:proofErr w:type="spellEnd"/>
          </w:p>
        </w:tc>
      </w:tr>
    </w:tbl>
    <w:p w:rsidR="00C43300" w:rsidRDefault="00C43300">
      <w:pPr>
        <w:autoSpaceDE w:val="0"/>
        <w:autoSpaceDN w:val="0"/>
        <w:spacing w:after="0" w:line="14" w:lineRule="exact"/>
      </w:pPr>
    </w:p>
    <w:sectPr w:rsidR="00C43300" w:rsidSect="00034616">
      <w:pgSz w:w="11906" w:h="16838"/>
      <w:pgMar w:top="364" w:right="642" w:bottom="368" w:left="598" w:header="720" w:footer="720" w:gutter="0"/>
      <w:cols w:space="720" w:equalWidth="0">
        <w:col w:w="10666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,Italic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30"/>
    <w:rsid w:val="00034616"/>
    <w:rsid w:val="0006063C"/>
    <w:rsid w:val="0015074B"/>
    <w:rsid w:val="001E6CB9"/>
    <w:rsid w:val="002225D1"/>
    <w:rsid w:val="0029639D"/>
    <w:rsid w:val="00326F90"/>
    <w:rsid w:val="004E081D"/>
    <w:rsid w:val="00813A54"/>
    <w:rsid w:val="00AA1D8D"/>
    <w:rsid w:val="00B47730"/>
    <w:rsid w:val="00C43300"/>
    <w:rsid w:val="00CB0664"/>
    <w:rsid w:val="00F21AFB"/>
    <w:rsid w:val="00FC6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63658C-060B-4400-8227-29904BD4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693F"/>
  </w:style>
  <w:style w:type="paragraph" w:styleId="Nagwek1">
    <w:name w:val="heading 1"/>
    <w:basedOn w:val="Normalny"/>
    <w:next w:val="Normalny"/>
    <w:link w:val="Nagwek1Znak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8BF"/>
  </w:style>
  <w:style w:type="paragraph" w:styleId="Stopka">
    <w:name w:val="footer"/>
    <w:basedOn w:val="Normalny"/>
    <w:link w:val="StopkaZnak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8BF"/>
  </w:style>
  <w:style w:type="paragraph" w:styleId="Bezodstpw">
    <w:name w:val="No Spacing"/>
    <w:uiPriority w:val="1"/>
    <w:qFormat/>
    <w:rsid w:val="00FC693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1D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1D8D"/>
  </w:style>
  <w:style w:type="paragraph" w:styleId="Tekstpodstawowy2">
    <w:name w:val="Body Text 2"/>
    <w:basedOn w:val="Normalny"/>
    <w:link w:val="Tekstpodstawowy2Znak"/>
    <w:uiPriority w:val="99"/>
    <w:unhideWhenUsed/>
    <w:rsid w:val="00AA1D8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A1D8D"/>
  </w:style>
  <w:style w:type="paragraph" w:styleId="Tekstpodstawowy3">
    <w:name w:val="Body Text 3"/>
    <w:basedOn w:val="Normalny"/>
    <w:link w:val="Tekstpodstawowy3Znak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A1D8D"/>
    <w:rPr>
      <w:sz w:val="16"/>
      <w:szCs w:val="16"/>
    </w:rPr>
  </w:style>
  <w:style w:type="paragraph" w:styleId="Lista">
    <w:name w:val="List"/>
    <w:basedOn w:val="Normalny"/>
    <w:uiPriority w:val="99"/>
    <w:unhideWhenUsed/>
    <w:rsid w:val="00AA1D8D"/>
    <w:pPr>
      <w:ind w:left="360" w:hanging="360"/>
      <w:contextualSpacing/>
    </w:pPr>
  </w:style>
  <w:style w:type="paragraph" w:styleId="Lista2">
    <w:name w:val="List 2"/>
    <w:basedOn w:val="Normalny"/>
    <w:uiPriority w:val="99"/>
    <w:unhideWhenUsed/>
    <w:rsid w:val="00326F90"/>
    <w:pPr>
      <w:ind w:left="720" w:hanging="360"/>
      <w:contextualSpacing/>
    </w:pPr>
  </w:style>
  <w:style w:type="paragraph" w:styleId="Lista3">
    <w:name w:val="List 3"/>
    <w:basedOn w:val="Normalny"/>
    <w:uiPriority w:val="99"/>
    <w:unhideWhenUsed/>
    <w:rsid w:val="00326F90"/>
    <w:pPr>
      <w:ind w:left="1080" w:hanging="360"/>
      <w:contextualSpacing/>
    </w:pPr>
  </w:style>
  <w:style w:type="paragraph" w:styleId="Listapunktowana">
    <w:name w:val="List Bullet"/>
    <w:basedOn w:val="Normalny"/>
    <w:uiPriority w:val="99"/>
    <w:unhideWhenUsed/>
    <w:rsid w:val="00326F90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326F90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unhideWhenUsed/>
    <w:rsid w:val="00326F90"/>
    <w:pPr>
      <w:numPr>
        <w:numId w:val="3"/>
      </w:numPr>
      <w:contextualSpacing/>
    </w:pPr>
  </w:style>
  <w:style w:type="paragraph" w:styleId="Listanumerowana">
    <w:name w:val="List Number"/>
    <w:basedOn w:val="Normalny"/>
    <w:uiPriority w:val="99"/>
    <w:unhideWhenUsed/>
    <w:rsid w:val="00326F90"/>
    <w:pPr>
      <w:numPr>
        <w:numId w:val="5"/>
      </w:numPr>
      <w:contextualSpacing/>
    </w:pPr>
  </w:style>
  <w:style w:type="paragraph" w:styleId="Listanumerowana2">
    <w:name w:val="List Number 2"/>
    <w:basedOn w:val="Normalny"/>
    <w:uiPriority w:val="99"/>
    <w:unhideWhenUsed/>
    <w:rsid w:val="0029639D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9639D"/>
    <w:pPr>
      <w:numPr>
        <w:numId w:val="7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9639D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unhideWhenUsed/>
    <w:rsid w:val="0029639D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unhideWhenUsed/>
    <w:rsid w:val="0029639D"/>
    <w:pPr>
      <w:spacing w:after="120"/>
      <w:ind w:left="1080"/>
      <w:contextualSpacing/>
    </w:pPr>
  </w:style>
  <w:style w:type="paragraph" w:styleId="Tekstmakra">
    <w:name w:val="macro"/>
    <w:link w:val="TekstmakraZnak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rsid w:val="0029639D"/>
    <w:rPr>
      <w:rFonts w:ascii="Courier" w:hAnsi="Courier"/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C693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C693F"/>
    <w:rPr>
      <w:i/>
      <w:iCs/>
      <w:color w:val="000000" w:themeColor="tex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FC693F"/>
    <w:rPr>
      <w:b/>
      <w:bCs/>
    </w:rPr>
  </w:style>
  <w:style w:type="character" w:styleId="Uwydatnienie">
    <w:name w:val="Emphasis"/>
    <w:basedOn w:val="Domylnaczcionkaakapitu"/>
    <w:uiPriority w:val="20"/>
    <w:qFormat/>
    <w:rsid w:val="00FC693F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693F"/>
    <w:rPr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FC693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FC693F"/>
    <w:rPr>
      <w:b/>
      <w:bCs/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FC693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FC693F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C693F"/>
    <w:pPr>
      <w:outlineLvl w:val="9"/>
    </w:pPr>
  </w:style>
  <w:style w:type="table" w:styleId="Tabela-Siatka">
    <w:name w:val="Table Grid"/>
    <w:basedOn w:val="Standardowy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Jasnalista">
    <w:name w:val="Light List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redniecieniowanie1">
    <w:name w:val="Medium Shading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lista1">
    <w:name w:val="Medium Lis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iemnalista">
    <w:name w:val="Dark List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Ciemnalistaakcent2">
    <w:name w:val="Dark List Accent 2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Kolorowecieniowanie">
    <w:name w:val="Colorful Shading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lista">
    <w:name w:val="Colorful List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miedzyrzecgmi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C33CEC-806B-490D-B145-F3483D821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5092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Lenovo</cp:lastModifiedBy>
  <cp:revision>2</cp:revision>
  <dcterms:created xsi:type="dcterms:W3CDTF">2024-02-05T08:51:00Z</dcterms:created>
  <dcterms:modified xsi:type="dcterms:W3CDTF">2024-02-05T08:51:00Z</dcterms:modified>
  <cp:category/>
</cp:coreProperties>
</file>