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8A84" w14:textId="77777777" w:rsidR="0091193B" w:rsidRDefault="0091193B" w:rsidP="000577FE">
      <w:pPr>
        <w:rPr>
          <w:color w:val="000000"/>
          <w:sz w:val="32"/>
          <w:szCs w:val="32"/>
        </w:rPr>
      </w:pPr>
    </w:p>
    <w:p w14:paraId="6A4DB554" w14:textId="544C6D80" w:rsidR="000577FE" w:rsidRPr="004A2606" w:rsidRDefault="005D5370" w:rsidP="000577FE">
      <w:pPr>
        <w:rPr>
          <w:b/>
          <w:bCs/>
          <w:smallCaps/>
          <w:color w:val="FF0000"/>
          <w:sz w:val="32"/>
          <w:szCs w:val="32"/>
        </w:rPr>
      </w:pPr>
      <w:r w:rsidRPr="004A2606">
        <w:rPr>
          <w:b/>
          <w:bCs/>
          <w:smallCaps/>
          <w:color w:val="FF0000"/>
          <w:sz w:val="32"/>
          <w:szCs w:val="32"/>
        </w:rPr>
        <w:t xml:space="preserve">Plán práce na </w:t>
      </w:r>
      <w:r w:rsidR="00913BF0">
        <w:rPr>
          <w:b/>
          <w:bCs/>
          <w:smallCaps/>
          <w:color w:val="FF0000"/>
          <w:sz w:val="32"/>
          <w:szCs w:val="32"/>
        </w:rPr>
        <w:t>apríl</w:t>
      </w:r>
      <w:r w:rsidR="004A2606" w:rsidRPr="004A2606">
        <w:rPr>
          <w:b/>
          <w:bCs/>
          <w:smallCaps/>
          <w:color w:val="FF0000"/>
          <w:sz w:val="32"/>
          <w:szCs w:val="32"/>
        </w:rPr>
        <w:t xml:space="preserve"> 2024</w:t>
      </w:r>
    </w:p>
    <w:p w14:paraId="42324D61" w14:textId="77777777" w:rsidR="0091193B" w:rsidRDefault="0091193B" w:rsidP="000577FE">
      <w:pPr>
        <w:rPr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27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526"/>
        <w:gridCol w:w="1984"/>
      </w:tblGrid>
      <w:tr w:rsidR="00B80BD5" w:rsidRPr="001F737C" w14:paraId="6D04DAFE" w14:textId="77777777" w:rsidTr="003858CC">
        <w:tc>
          <w:tcPr>
            <w:tcW w:w="2122" w:type="dxa"/>
            <w:vMerge w:val="restart"/>
            <w:shd w:val="clear" w:color="auto" w:fill="auto"/>
          </w:tcPr>
          <w:p w14:paraId="1ECF515D" w14:textId="77777777" w:rsidR="00B80BD5" w:rsidRPr="00E31F77" w:rsidRDefault="00B80BD5" w:rsidP="00A826F7">
            <w:pPr>
              <w:snapToGrid w:val="0"/>
              <w:ind w:left="72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12712F6F" w14:textId="77777777" w:rsidR="00B80BD5" w:rsidRPr="000A78EE" w:rsidRDefault="00B80BD5" w:rsidP="00790CC2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357637" w14:textId="77777777" w:rsidR="00B80BD5" w:rsidRPr="00E63FED" w:rsidRDefault="00B80BD5" w:rsidP="00790CC2">
            <w:pPr>
              <w:pStyle w:val="Bezriadkovani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F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zodpovedný/í</w:t>
            </w:r>
          </w:p>
        </w:tc>
      </w:tr>
      <w:tr w:rsidR="00B80BD5" w:rsidRPr="001F737C" w14:paraId="2E9E2EEA" w14:textId="77777777" w:rsidTr="003858CC">
        <w:tc>
          <w:tcPr>
            <w:tcW w:w="2122" w:type="dxa"/>
            <w:vMerge/>
            <w:shd w:val="clear" w:color="auto" w:fill="auto"/>
          </w:tcPr>
          <w:p w14:paraId="6E523942" w14:textId="77777777" w:rsidR="00B80BD5" w:rsidRPr="00E31F77" w:rsidRDefault="00B80BD5" w:rsidP="00A826F7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636B83E6" w14:textId="13FB449D" w:rsidR="00B80BD5" w:rsidRPr="000A78EE" w:rsidRDefault="004E532B" w:rsidP="00790C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karneval</w:t>
            </w:r>
          </w:p>
        </w:tc>
        <w:tc>
          <w:tcPr>
            <w:tcW w:w="1984" w:type="dxa"/>
          </w:tcPr>
          <w:p w14:paraId="41B72790" w14:textId="77777777" w:rsidR="00B80BD5" w:rsidRDefault="004E532B" w:rsidP="00790CC2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uč. Bettáková</w:t>
            </w:r>
          </w:p>
          <w:p w14:paraId="2EAFF030" w14:textId="721ECE45" w:rsidR="00E4154A" w:rsidRPr="00E63FED" w:rsidRDefault="00E4154A" w:rsidP="00790CC2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C45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uč. Podolská</w:t>
            </w:r>
          </w:p>
        </w:tc>
      </w:tr>
      <w:tr w:rsidR="002554DD" w:rsidRPr="001F737C" w14:paraId="4D15158F" w14:textId="77777777" w:rsidTr="003858CC">
        <w:tc>
          <w:tcPr>
            <w:tcW w:w="2122" w:type="dxa"/>
            <w:vMerge/>
            <w:shd w:val="clear" w:color="auto" w:fill="auto"/>
          </w:tcPr>
          <w:p w14:paraId="1576A0BB" w14:textId="77777777" w:rsidR="002554DD" w:rsidRPr="00E31F77" w:rsidRDefault="002554DD" w:rsidP="00A826F7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0300E853" w14:textId="4A9C9F13" w:rsidR="002554DD" w:rsidRDefault="002554DD" w:rsidP="00790C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Noc s Andersenom</w:t>
            </w:r>
          </w:p>
        </w:tc>
        <w:tc>
          <w:tcPr>
            <w:tcW w:w="1984" w:type="dxa"/>
          </w:tcPr>
          <w:p w14:paraId="54DD6914" w14:textId="49C2B629" w:rsidR="002554DD" w:rsidRDefault="002554DD" w:rsidP="00790CC2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uč. Melišová</w:t>
            </w:r>
          </w:p>
        </w:tc>
      </w:tr>
      <w:tr w:rsidR="008E0F28" w:rsidRPr="001F737C" w14:paraId="176F358B" w14:textId="77777777" w:rsidTr="003858CC">
        <w:tc>
          <w:tcPr>
            <w:tcW w:w="2122" w:type="dxa"/>
            <w:vMerge/>
            <w:shd w:val="clear" w:color="auto" w:fill="auto"/>
          </w:tcPr>
          <w:p w14:paraId="76C8A5EB" w14:textId="77777777" w:rsidR="008E0F28" w:rsidRPr="00E31F77" w:rsidRDefault="008E0F28" w:rsidP="00A826F7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0A922F2C" w14:textId="359683B4" w:rsidR="008E0F28" w:rsidRDefault="008E0F28" w:rsidP="00790C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Apríl – Mesiac lesov – vychádzka do lesa</w:t>
            </w:r>
          </w:p>
        </w:tc>
        <w:tc>
          <w:tcPr>
            <w:tcW w:w="1984" w:type="dxa"/>
          </w:tcPr>
          <w:p w14:paraId="252855C5" w14:textId="22DC18F7" w:rsidR="008E0F28" w:rsidRDefault="00D7440A" w:rsidP="00790CC2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8E0F28">
              <w:rPr>
                <w:rFonts w:ascii="Times New Roman" w:hAnsi="Times New Roman" w:cs="Times New Roman"/>
                <w:i/>
                <w:sz w:val="24"/>
                <w:szCs w:val="24"/>
              </w:rPr>
              <w:t>rie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r w:rsidR="008E0F28">
              <w:rPr>
                <w:rFonts w:ascii="Times New Roman" w:hAnsi="Times New Roman" w:cs="Times New Roman"/>
                <w:i/>
                <w:sz w:val="24"/>
                <w:szCs w:val="24"/>
              </w:rPr>
              <w:t>uč.</w:t>
            </w:r>
            <w:r w:rsidR="002B6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st.</w:t>
            </w:r>
          </w:p>
        </w:tc>
      </w:tr>
      <w:tr w:rsidR="002C459D" w:rsidRPr="001F737C" w14:paraId="03BC9BD1" w14:textId="77777777" w:rsidTr="003858CC">
        <w:trPr>
          <w:trHeight w:val="135"/>
        </w:trPr>
        <w:tc>
          <w:tcPr>
            <w:tcW w:w="2122" w:type="dxa"/>
            <w:vMerge/>
            <w:shd w:val="clear" w:color="auto" w:fill="auto"/>
          </w:tcPr>
          <w:p w14:paraId="257752A4" w14:textId="77777777" w:rsidR="002C459D" w:rsidRPr="00E31F77" w:rsidRDefault="002C459D" w:rsidP="00A826F7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6DAA27C1" w14:textId="327550BF" w:rsidR="002C459D" w:rsidRDefault="002C459D" w:rsidP="00AA0C4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 pedagogická rada</w:t>
            </w:r>
          </w:p>
        </w:tc>
        <w:tc>
          <w:tcPr>
            <w:tcW w:w="1984" w:type="dxa"/>
            <w:vMerge w:val="restart"/>
          </w:tcPr>
          <w:p w14:paraId="75DBF7D3" w14:textId="77777777" w:rsidR="002C459D" w:rsidRDefault="002C459D" w:rsidP="00790CC2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C41093" w14:textId="12BF4301" w:rsidR="002C459D" w:rsidRPr="00E63FED" w:rsidRDefault="002C459D" w:rsidP="004A1DEB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ED">
              <w:rPr>
                <w:rFonts w:ascii="Times New Roman" w:hAnsi="Times New Roman" w:cs="Times New Roman"/>
                <w:i/>
                <w:sz w:val="24"/>
                <w:szCs w:val="24"/>
              </w:rPr>
              <w:t>riaditeľ školy</w:t>
            </w:r>
          </w:p>
        </w:tc>
      </w:tr>
      <w:tr w:rsidR="002C459D" w:rsidRPr="001F737C" w14:paraId="624F50BD" w14:textId="77777777" w:rsidTr="003858CC">
        <w:trPr>
          <w:trHeight w:val="135"/>
        </w:trPr>
        <w:tc>
          <w:tcPr>
            <w:tcW w:w="2122" w:type="dxa"/>
            <w:vMerge/>
            <w:shd w:val="clear" w:color="auto" w:fill="auto"/>
          </w:tcPr>
          <w:p w14:paraId="48C1C216" w14:textId="77777777" w:rsidR="002C459D" w:rsidRPr="00E31F77" w:rsidRDefault="002C459D" w:rsidP="00A826F7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4C3FA7A0" w14:textId="09C71913" w:rsidR="002C459D" w:rsidRDefault="002C459D" w:rsidP="00AA0C4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 rodičovské združenie o 15:30, v elokovanom pracovisku o 16:00</w:t>
            </w:r>
          </w:p>
        </w:tc>
        <w:tc>
          <w:tcPr>
            <w:tcW w:w="1984" w:type="dxa"/>
            <w:vMerge/>
          </w:tcPr>
          <w:p w14:paraId="410E729A" w14:textId="388D9A0D" w:rsidR="002C459D" w:rsidRPr="00E63FED" w:rsidRDefault="002C459D" w:rsidP="00790CC2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727C" w:rsidRPr="001F737C" w14:paraId="0B053B7C" w14:textId="77777777" w:rsidTr="003858CC">
        <w:trPr>
          <w:trHeight w:val="135"/>
        </w:trPr>
        <w:tc>
          <w:tcPr>
            <w:tcW w:w="2122" w:type="dxa"/>
            <w:vMerge/>
            <w:shd w:val="clear" w:color="auto" w:fill="auto"/>
          </w:tcPr>
          <w:p w14:paraId="40B3685C" w14:textId="77777777" w:rsidR="002A727C" w:rsidRPr="00E31F77" w:rsidRDefault="002A727C" w:rsidP="00A826F7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DB76B43" w14:textId="3F69D478" w:rsidR="002A727C" w:rsidRDefault="002A727C" w:rsidP="00AA0C40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 Deň narcisov</w:t>
            </w:r>
          </w:p>
        </w:tc>
        <w:tc>
          <w:tcPr>
            <w:tcW w:w="1984" w:type="dxa"/>
          </w:tcPr>
          <w:p w14:paraId="409ABB03" w14:textId="5F60E20B" w:rsidR="002A727C" w:rsidRDefault="002A727C" w:rsidP="00790CC2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uč. Poláčková</w:t>
            </w:r>
          </w:p>
        </w:tc>
      </w:tr>
      <w:tr w:rsidR="007239D6" w:rsidRPr="001F737C" w14:paraId="3F6631B9" w14:textId="77777777" w:rsidTr="003858CC">
        <w:trPr>
          <w:trHeight w:val="135"/>
        </w:trPr>
        <w:tc>
          <w:tcPr>
            <w:tcW w:w="2122" w:type="dxa"/>
            <w:vMerge/>
            <w:shd w:val="clear" w:color="auto" w:fill="auto"/>
          </w:tcPr>
          <w:p w14:paraId="6869669A" w14:textId="77777777" w:rsidR="007239D6" w:rsidRPr="00E31F77" w:rsidRDefault="007239D6" w:rsidP="00A826F7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2E92193C" w14:textId="133BC58D" w:rsidR="007239D6" w:rsidRDefault="007239D6" w:rsidP="007239D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-zasadnutia MZ a PK</w:t>
            </w:r>
          </w:p>
        </w:tc>
        <w:tc>
          <w:tcPr>
            <w:tcW w:w="1984" w:type="dxa"/>
          </w:tcPr>
          <w:p w14:paraId="35DECCDE" w14:textId="6F2E7F73" w:rsidR="007239D6" w:rsidRPr="00E63FED" w:rsidRDefault="007239D6" w:rsidP="00790CC2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vedúci MZ a PK</w:t>
            </w:r>
          </w:p>
        </w:tc>
      </w:tr>
      <w:tr w:rsidR="002C459D" w:rsidRPr="001F737C" w14:paraId="7DC7A0A9" w14:textId="77777777" w:rsidTr="003858CC">
        <w:trPr>
          <w:trHeight w:val="135"/>
        </w:trPr>
        <w:tc>
          <w:tcPr>
            <w:tcW w:w="2122" w:type="dxa"/>
            <w:vMerge/>
            <w:shd w:val="clear" w:color="auto" w:fill="auto"/>
          </w:tcPr>
          <w:p w14:paraId="37C4F106" w14:textId="77777777" w:rsidR="002C459D" w:rsidRPr="00E31F77" w:rsidRDefault="002C459D" w:rsidP="002C459D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195F5557" w14:textId="7D13D3B8" w:rsidR="002C459D" w:rsidRDefault="002C459D" w:rsidP="002C459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18.4. zápis do 1. ročníka</w:t>
            </w:r>
          </w:p>
        </w:tc>
        <w:tc>
          <w:tcPr>
            <w:tcW w:w="1984" w:type="dxa"/>
            <w:vMerge w:val="restart"/>
          </w:tcPr>
          <w:p w14:paraId="34A2D7A3" w14:textId="77777777" w:rsidR="002C459D" w:rsidRDefault="002C459D" w:rsidP="00E73756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599C21" w14:textId="0E357A55" w:rsidR="002C459D" w:rsidRDefault="002C459D" w:rsidP="00E73756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FED">
              <w:rPr>
                <w:rFonts w:ascii="Times New Roman" w:hAnsi="Times New Roman" w:cs="Times New Roman"/>
                <w:i/>
                <w:sz w:val="24"/>
                <w:szCs w:val="24"/>
              </w:rPr>
              <w:t>riaditeľ školy</w:t>
            </w:r>
          </w:p>
        </w:tc>
      </w:tr>
      <w:tr w:rsidR="002C459D" w:rsidRPr="001F737C" w14:paraId="6AD3FEC7" w14:textId="77777777" w:rsidTr="003858CC">
        <w:trPr>
          <w:trHeight w:val="135"/>
        </w:trPr>
        <w:tc>
          <w:tcPr>
            <w:tcW w:w="2122" w:type="dxa"/>
            <w:vMerge/>
            <w:shd w:val="clear" w:color="auto" w:fill="auto"/>
          </w:tcPr>
          <w:p w14:paraId="4C91C03A" w14:textId="77777777" w:rsidR="002C459D" w:rsidRPr="00E31F77" w:rsidRDefault="002C459D" w:rsidP="002C459D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0E883FF9" w14:textId="55DDECF7" w:rsidR="002C459D" w:rsidRDefault="002C459D" w:rsidP="002C459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Zeme</w:t>
            </w:r>
          </w:p>
        </w:tc>
        <w:tc>
          <w:tcPr>
            <w:tcW w:w="1984" w:type="dxa"/>
            <w:vMerge/>
          </w:tcPr>
          <w:p w14:paraId="1C0AF133" w14:textId="19D4473B" w:rsidR="002C459D" w:rsidRDefault="002C459D" w:rsidP="00E73756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59D" w:rsidRPr="001F737C" w14:paraId="59927128" w14:textId="77777777" w:rsidTr="003858CC">
        <w:trPr>
          <w:trHeight w:val="135"/>
        </w:trPr>
        <w:tc>
          <w:tcPr>
            <w:tcW w:w="2122" w:type="dxa"/>
            <w:vMerge/>
            <w:shd w:val="clear" w:color="auto" w:fill="auto"/>
          </w:tcPr>
          <w:p w14:paraId="13504CC8" w14:textId="77777777" w:rsidR="002C459D" w:rsidRPr="00E31F77" w:rsidRDefault="002C459D" w:rsidP="002C459D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0A9E4031" w14:textId="28DF6EFF" w:rsidR="002C459D" w:rsidRDefault="002C459D" w:rsidP="002C459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30.4. pracovná porada</w:t>
            </w:r>
          </w:p>
        </w:tc>
        <w:tc>
          <w:tcPr>
            <w:tcW w:w="1984" w:type="dxa"/>
            <w:vMerge/>
          </w:tcPr>
          <w:p w14:paraId="74115FBB" w14:textId="78D95402" w:rsidR="002C459D" w:rsidRDefault="002C459D" w:rsidP="002C459D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59D" w:rsidRPr="001F737C" w14:paraId="58965B54" w14:textId="77777777" w:rsidTr="003858CC">
        <w:trPr>
          <w:trHeight w:val="280"/>
        </w:trPr>
        <w:tc>
          <w:tcPr>
            <w:tcW w:w="2122" w:type="dxa"/>
            <w:shd w:val="clear" w:color="auto" w:fill="auto"/>
          </w:tcPr>
          <w:p w14:paraId="75B24E2E" w14:textId="77777777" w:rsidR="002C459D" w:rsidRPr="00E63FED" w:rsidRDefault="002C459D" w:rsidP="002C459D">
            <w:pPr>
              <w:pStyle w:val="Bezriadkovania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3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Žiacky parlament</w:t>
            </w:r>
          </w:p>
          <w:p w14:paraId="546E2FD3" w14:textId="77777777" w:rsidR="002C459D" w:rsidRPr="00E31F77" w:rsidRDefault="002C459D" w:rsidP="002C459D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222D87E6" w14:textId="7EE1305B" w:rsidR="002C459D" w:rsidRPr="006858D0" w:rsidRDefault="002C459D" w:rsidP="002C459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-vyhodnotenie jarnej výzdoby</w:t>
            </w:r>
          </w:p>
        </w:tc>
        <w:tc>
          <w:tcPr>
            <w:tcW w:w="1984" w:type="dxa"/>
            <w:shd w:val="clear" w:color="auto" w:fill="auto"/>
          </w:tcPr>
          <w:p w14:paraId="4F12127F" w14:textId="77777777" w:rsidR="002C459D" w:rsidRDefault="002C459D" w:rsidP="002C459D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uč. Last</w:t>
            </w:r>
          </w:p>
          <w:p w14:paraId="27613E0E" w14:textId="3B71454B" w:rsidR="002C459D" w:rsidRPr="00FF10FD" w:rsidRDefault="002C459D" w:rsidP="002C459D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uč. Podolská</w:t>
            </w:r>
          </w:p>
        </w:tc>
      </w:tr>
      <w:tr w:rsidR="002C459D" w:rsidRPr="001F737C" w14:paraId="48702AD4" w14:textId="77777777" w:rsidTr="003858CC">
        <w:trPr>
          <w:trHeight w:val="225"/>
        </w:trPr>
        <w:tc>
          <w:tcPr>
            <w:tcW w:w="2122" w:type="dxa"/>
            <w:vMerge w:val="restart"/>
            <w:shd w:val="clear" w:color="auto" w:fill="auto"/>
          </w:tcPr>
          <w:p w14:paraId="52D7CB9A" w14:textId="2FCE4DD9" w:rsidR="002C459D" w:rsidRPr="008A0372" w:rsidRDefault="002C459D" w:rsidP="002C459D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37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MZ 1.-2.roč.</w:t>
            </w:r>
          </w:p>
        </w:tc>
        <w:tc>
          <w:tcPr>
            <w:tcW w:w="6526" w:type="dxa"/>
            <w:shd w:val="clear" w:color="auto" w:fill="auto"/>
          </w:tcPr>
          <w:p w14:paraId="3BAAA943" w14:textId="09812578" w:rsidR="002C459D" w:rsidRPr="006858D0" w:rsidRDefault="002C459D" w:rsidP="002C459D">
            <w:pPr>
              <w:pStyle w:val="Bezriadkovani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11.4. otvorené vyučovanie pre predškolákov z MŠ Šaštín</w:t>
            </w:r>
          </w:p>
        </w:tc>
        <w:tc>
          <w:tcPr>
            <w:tcW w:w="1984" w:type="dxa"/>
            <w:shd w:val="clear" w:color="auto" w:fill="auto"/>
          </w:tcPr>
          <w:p w14:paraId="34CBEF93" w14:textId="77777777" w:rsidR="002C459D" w:rsidRDefault="002C459D" w:rsidP="002C459D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uč. Melišová</w:t>
            </w:r>
          </w:p>
          <w:p w14:paraId="1D2C52C6" w14:textId="515C609B" w:rsidR="002C459D" w:rsidRPr="009935E4" w:rsidRDefault="002C459D" w:rsidP="002C459D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uč. Suchá</w:t>
            </w:r>
          </w:p>
        </w:tc>
      </w:tr>
      <w:tr w:rsidR="002C459D" w:rsidRPr="001F737C" w14:paraId="5614807A" w14:textId="77777777" w:rsidTr="003858CC">
        <w:trPr>
          <w:trHeight w:val="225"/>
        </w:trPr>
        <w:tc>
          <w:tcPr>
            <w:tcW w:w="2122" w:type="dxa"/>
            <w:vMerge/>
            <w:shd w:val="clear" w:color="auto" w:fill="auto"/>
          </w:tcPr>
          <w:p w14:paraId="037EF09E" w14:textId="77777777" w:rsidR="002C459D" w:rsidRPr="00E31F77" w:rsidRDefault="002C459D" w:rsidP="002C459D">
            <w:pPr>
              <w:pStyle w:val="Bezriadkovania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7E1A182" w14:textId="400F5D1F" w:rsidR="002C459D" w:rsidRPr="006858D0" w:rsidRDefault="002C459D" w:rsidP="002C459D">
            <w:pPr>
              <w:pStyle w:val="Bezriadkovania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-návšteva školskej knižnice – spoločné čítanie</w:t>
            </w:r>
          </w:p>
        </w:tc>
        <w:tc>
          <w:tcPr>
            <w:tcW w:w="1984" w:type="dxa"/>
            <w:shd w:val="clear" w:color="auto" w:fill="auto"/>
          </w:tcPr>
          <w:p w14:paraId="65FDD656" w14:textId="29CD6B18" w:rsidR="002C459D" w:rsidRPr="002554DD" w:rsidRDefault="002C459D" w:rsidP="002C459D">
            <w:pPr>
              <w:pStyle w:val="Bezriadkovani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triedne p. uč.</w:t>
            </w:r>
          </w:p>
        </w:tc>
      </w:tr>
      <w:tr w:rsidR="002C459D" w:rsidRPr="001F737C" w14:paraId="72DDE11B" w14:textId="77777777" w:rsidTr="003858CC">
        <w:trPr>
          <w:trHeight w:val="273"/>
        </w:trPr>
        <w:tc>
          <w:tcPr>
            <w:tcW w:w="2122" w:type="dxa"/>
            <w:vMerge w:val="restart"/>
            <w:shd w:val="clear" w:color="auto" w:fill="auto"/>
          </w:tcPr>
          <w:p w14:paraId="09E4ACC1" w14:textId="77777777" w:rsidR="002C459D" w:rsidRPr="001F737C" w:rsidRDefault="002C459D" w:rsidP="002C459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MZ 3.-4.roč.</w:t>
            </w:r>
          </w:p>
        </w:tc>
        <w:tc>
          <w:tcPr>
            <w:tcW w:w="6526" w:type="dxa"/>
            <w:shd w:val="clear" w:color="auto" w:fill="auto"/>
          </w:tcPr>
          <w:p w14:paraId="24C42568" w14:textId="1C3FE6E3" w:rsidR="002C459D" w:rsidRPr="007954FA" w:rsidRDefault="002C459D" w:rsidP="002C459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9.4. Pytagoriáda – okresné kolo</w:t>
            </w:r>
          </w:p>
        </w:tc>
        <w:tc>
          <w:tcPr>
            <w:tcW w:w="1984" w:type="dxa"/>
          </w:tcPr>
          <w:p w14:paraId="13DBD097" w14:textId="074BD3B2" w:rsidR="002C459D" w:rsidRPr="00834BD6" w:rsidRDefault="002C459D" w:rsidP="002C459D">
            <w:pPr>
              <w:snapToGrid w:val="0"/>
              <w:rPr>
                <w:i/>
                <w:sz w:val="22"/>
                <w:szCs w:val="22"/>
                <w:shd w:val="clear" w:color="auto" w:fill="FFFFFF"/>
              </w:rPr>
            </w:pPr>
            <w:r w:rsidRPr="00834BD6">
              <w:rPr>
                <w:i/>
                <w:sz w:val="22"/>
                <w:szCs w:val="22"/>
                <w:shd w:val="clear" w:color="auto" w:fill="FFFFFF"/>
              </w:rPr>
              <w:t xml:space="preserve">p. uč. </w:t>
            </w:r>
            <w:r>
              <w:rPr>
                <w:i/>
                <w:sz w:val="22"/>
                <w:szCs w:val="22"/>
                <w:shd w:val="clear" w:color="auto" w:fill="FFFFFF"/>
              </w:rPr>
              <w:t>S. K</w:t>
            </w:r>
            <w:r w:rsidRPr="00834BD6">
              <w:rPr>
                <w:i/>
                <w:sz w:val="22"/>
                <w:szCs w:val="22"/>
                <w:shd w:val="clear" w:color="auto" w:fill="FFFFFF"/>
              </w:rPr>
              <w:t>omorná</w:t>
            </w:r>
          </w:p>
        </w:tc>
      </w:tr>
      <w:tr w:rsidR="002C459D" w:rsidRPr="001F737C" w14:paraId="2CBC281E" w14:textId="77777777" w:rsidTr="003858CC">
        <w:trPr>
          <w:trHeight w:val="279"/>
        </w:trPr>
        <w:tc>
          <w:tcPr>
            <w:tcW w:w="2122" w:type="dxa"/>
            <w:vMerge/>
            <w:shd w:val="clear" w:color="auto" w:fill="auto"/>
          </w:tcPr>
          <w:p w14:paraId="4511C81D" w14:textId="77777777" w:rsidR="002C459D" w:rsidRDefault="002C459D" w:rsidP="002C459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5636CB63" w14:textId="4707DFE7" w:rsidR="002C459D" w:rsidRDefault="002C459D" w:rsidP="002C459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-Do you speak English? súťaž v anglickom jazyku</w:t>
            </w:r>
          </w:p>
        </w:tc>
        <w:tc>
          <w:tcPr>
            <w:tcW w:w="1984" w:type="dxa"/>
          </w:tcPr>
          <w:p w14:paraId="0F25806A" w14:textId="6FB6A938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Bettáková</w:t>
            </w:r>
          </w:p>
        </w:tc>
      </w:tr>
      <w:tr w:rsidR="002C459D" w:rsidRPr="001F737C" w14:paraId="2B5BFB61" w14:textId="77777777" w:rsidTr="003858CC">
        <w:trPr>
          <w:trHeight w:val="263"/>
        </w:trPr>
        <w:tc>
          <w:tcPr>
            <w:tcW w:w="2122" w:type="dxa"/>
            <w:shd w:val="clear" w:color="auto" w:fill="auto"/>
          </w:tcPr>
          <w:p w14:paraId="2E9AA3CA" w14:textId="77777777" w:rsidR="002C459D" w:rsidRPr="001F737C" w:rsidRDefault="002C459D" w:rsidP="002C459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SJL</w:t>
            </w:r>
          </w:p>
        </w:tc>
        <w:tc>
          <w:tcPr>
            <w:tcW w:w="6526" w:type="dxa"/>
            <w:shd w:val="clear" w:color="auto" w:fill="auto"/>
          </w:tcPr>
          <w:p w14:paraId="7D8A5984" w14:textId="35BA93F1" w:rsidR="002C459D" w:rsidRPr="0066449B" w:rsidRDefault="002C459D" w:rsidP="002C459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-príprava žiakov 9. ročníka na prijímacie skúšky</w:t>
            </w:r>
          </w:p>
        </w:tc>
        <w:tc>
          <w:tcPr>
            <w:tcW w:w="1984" w:type="dxa"/>
          </w:tcPr>
          <w:p w14:paraId="6EBB87F7" w14:textId="0A34E00D" w:rsidR="002C459D" w:rsidRPr="00B33632" w:rsidRDefault="002C459D" w:rsidP="002C459D">
            <w:pPr>
              <w:snapToGrid w:val="0"/>
              <w:rPr>
                <w:i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>p. uč. Daňková</w:t>
            </w:r>
          </w:p>
        </w:tc>
      </w:tr>
      <w:tr w:rsidR="002C459D" w:rsidRPr="001F737C" w14:paraId="6025B01E" w14:textId="77777777" w:rsidTr="003858CC">
        <w:trPr>
          <w:trHeight w:val="58"/>
        </w:trPr>
        <w:tc>
          <w:tcPr>
            <w:tcW w:w="2122" w:type="dxa"/>
            <w:vMerge w:val="restart"/>
            <w:shd w:val="clear" w:color="auto" w:fill="auto"/>
          </w:tcPr>
          <w:p w14:paraId="05B9173F" w14:textId="77777777" w:rsidR="002C459D" w:rsidRPr="001F737C" w:rsidRDefault="002C459D" w:rsidP="002C459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526" w:type="dxa"/>
            <w:shd w:val="clear" w:color="auto" w:fill="auto"/>
          </w:tcPr>
          <w:p w14:paraId="28BD7181" w14:textId="492995F7" w:rsidR="002C459D" w:rsidRPr="006D6B6A" w:rsidRDefault="002C459D" w:rsidP="002C459D">
            <w:pPr>
              <w:snapToGrid w:val="0"/>
              <w:rPr>
                <w:color w:val="FF0000"/>
                <w:sz w:val="24"/>
                <w:szCs w:val="24"/>
              </w:rPr>
            </w:pPr>
            <w:r w:rsidRPr="007239D6">
              <w:rPr>
                <w:sz w:val="24"/>
                <w:szCs w:val="24"/>
              </w:rPr>
              <w:t>10.4.</w:t>
            </w:r>
            <w:r>
              <w:rPr>
                <w:sz w:val="24"/>
                <w:szCs w:val="24"/>
              </w:rPr>
              <w:t xml:space="preserve"> okresné kolo Pytagoriády</w:t>
            </w:r>
          </w:p>
        </w:tc>
        <w:tc>
          <w:tcPr>
            <w:tcW w:w="1984" w:type="dxa"/>
          </w:tcPr>
          <w:p w14:paraId="06B81C63" w14:textId="217368E0" w:rsidR="002C459D" w:rsidRPr="007954FA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Suchovská</w:t>
            </w:r>
          </w:p>
        </w:tc>
      </w:tr>
      <w:tr w:rsidR="002C459D" w:rsidRPr="001F737C" w14:paraId="00F55C44" w14:textId="77777777" w:rsidTr="003858CC">
        <w:trPr>
          <w:trHeight w:val="337"/>
        </w:trPr>
        <w:tc>
          <w:tcPr>
            <w:tcW w:w="2122" w:type="dxa"/>
            <w:vMerge/>
            <w:shd w:val="clear" w:color="auto" w:fill="auto"/>
          </w:tcPr>
          <w:p w14:paraId="20E26AE8" w14:textId="77777777" w:rsidR="002C459D" w:rsidRPr="001F737C" w:rsidRDefault="002C459D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292C115C" w14:textId="2B467E08" w:rsidR="002C459D" w:rsidRPr="00E37F66" w:rsidRDefault="002C459D" w:rsidP="002C459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-do 16.4.napísať a vyhodnotiť štvrťročné písomné práce</w:t>
            </w:r>
          </w:p>
        </w:tc>
        <w:tc>
          <w:tcPr>
            <w:tcW w:w="1984" w:type="dxa"/>
          </w:tcPr>
          <w:p w14:paraId="73222BC0" w14:textId="118DCB5E" w:rsidR="002C459D" w:rsidRPr="007954FA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vyučujúci MAT</w:t>
            </w:r>
          </w:p>
        </w:tc>
      </w:tr>
      <w:tr w:rsidR="002C459D" w:rsidRPr="001F737C" w14:paraId="4A2B7B45" w14:textId="77777777" w:rsidTr="003858CC">
        <w:trPr>
          <w:trHeight w:val="337"/>
        </w:trPr>
        <w:tc>
          <w:tcPr>
            <w:tcW w:w="2122" w:type="dxa"/>
            <w:vMerge/>
            <w:shd w:val="clear" w:color="auto" w:fill="auto"/>
          </w:tcPr>
          <w:p w14:paraId="58B5E141" w14:textId="77777777" w:rsidR="002C459D" w:rsidRPr="001F737C" w:rsidRDefault="002C459D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548F5D25" w14:textId="217BFBEE" w:rsidR="002C459D" w:rsidRDefault="002C459D" w:rsidP="002C459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-príprava žiakov 9. ročníka na prijímacie skúšky</w:t>
            </w:r>
          </w:p>
        </w:tc>
        <w:tc>
          <w:tcPr>
            <w:tcW w:w="1984" w:type="dxa"/>
          </w:tcPr>
          <w:p w14:paraId="1AF528D0" w14:textId="331E2533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Kubincová</w:t>
            </w:r>
          </w:p>
        </w:tc>
      </w:tr>
      <w:tr w:rsidR="002C459D" w:rsidRPr="001F737C" w14:paraId="20EC6B84" w14:textId="77777777" w:rsidTr="003858CC">
        <w:trPr>
          <w:trHeight w:val="232"/>
        </w:trPr>
        <w:tc>
          <w:tcPr>
            <w:tcW w:w="2122" w:type="dxa"/>
            <w:shd w:val="clear" w:color="auto" w:fill="auto"/>
          </w:tcPr>
          <w:p w14:paraId="5FE14563" w14:textId="77777777" w:rsidR="002C459D" w:rsidRPr="002F1C58" w:rsidRDefault="002C459D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F1C58"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526" w:type="dxa"/>
            <w:shd w:val="clear" w:color="auto" w:fill="auto"/>
          </w:tcPr>
          <w:p w14:paraId="602FD901" w14:textId="1608CF19" w:rsidR="002C459D" w:rsidRPr="00A13F4C" w:rsidRDefault="002C459D" w:rsidP="002C459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5.4. – 17.4. študijný pobyt</w:t>
            </w:r>
            <w:r w:rsidR="001F05A5">
              <w:rPr>
                <w:sz w:val="24"/>
                <w:szCs w:val="24"/>
                <w:shd w:val="clear" w:color="auto" w:fill="FFFFFF"/>
              </w:rPr>
              <w:t xml:space="preserve"> žiakov 7.-9. roč.</w:t>
            </w:r>
            <w:r>
              <w:rPr>
                <w:sz w:val="24"/>
                <w:szCs w:val="24"/>
                <w:shd w:val="clear" w:color="auto" w:fill="FFFFFF"/>
              </w:rPr>
              <w:t xml:space="preserve"> v Anglicku</w:t>
            </w:r>
          </w:p>
        </w:tc>
        <w:tc>
          <w:tcPr>
            <w:tcW w:w="1984" w:type="dxa"/>
          </w:tcPr>
          <w:p w14:paraId="26A4F234" w14:textId="7F455630" w:rsidR="002C459D" w:rsidRPr="008007B2" w:rsidRDefault="002C459D" w:rsidP="002C459D">
            <w:pPr>
              <w:snapToGrid w:val="0"/>
              <w:rPr>
                <w:i/>
                <w:color w:val="5B9BD5" w:themeColor="accent1"/>
                <w:sz w:val="24"/>
                <w:szCs w:val="24"/>
              </w:rPr>
            </w:pPr>
            <w:r w:rsidRPr="00E4154A">
              <w:rPr>
                <w:i/>
                <w:sz w:val="24"/>
                <w:szCs w:val="24"/>
              </w:rPr>
              <w:t>p. uč. Last</w:t>
            </w:r>
          </w:p>
        </w:tc>
      </w:tr>
      <w:tr w:rsidR="009C17FA" w:rsidRPr="001F737C" w14:paraId="519209EC" w14:textId="77777777" w:rsidTr="003858CC">
        <w:trPr>
          <w:trHeight w:val="89"/>
        </w:trPr>
        <w:tc>
          <w:tcPr>
            <w:tcW w:w="2122" w:type="dxa"/>
            <w:vMerge w:val="restart"/>
            <w:shd w:val="clear" w:color="auto" w:fill="auto"/>
          </w:tcPr>
          <w:p w14:paraId="204B6E60" w14:textId="77777777" w:rsidR="009C17FA" w:rsidRDefault="009C17FA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526" w:type="dxa"/>
            <w:shd w:val="clear" w:color="auto" w:fill="auto"/>
          </w:tcPr>
          <w:p w14:paraId="08D61C8A" w14:textId="5AD04257" w:rsidR="009C17FA" w:rsidRPr="00A826F7" w:rsidRDefault="009C17FA" w:rsidP="002C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25.4.okresné kolo biologickej olympiády – kategória D</w:t>
            </w:r>
          </w:p>
        </w:tc>
        <w:tc>
          <w:tcPr>
            <w:tcW w:w="1984" w:type="dxa"/>
            <w:vMerge w:val="restart"/>
          </w:tcPr>
          <w:p w14:paraId="4686C82D" w14:textId="77777777" w:rsidR="009C17FA" w:rsidRDefault="009C17FA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713D9A20" w14:textId="77777777" w:rsidR="009C17FA" w:rsidRDefault="009C17FA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19118E6F" w14:textId="3BBA32DA" w:rsidR="009C17FA" w:rsidRDefault="009C17FA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Poláčková</w:t>
            </w:r>
          </w:p>
        </w:tc>
      </w:tr>
      <w:tr w:rsidR="009C17FA" w:rsidRPr="001F737C" w14:paraId="347F9A6A" w14:textId="77777777" w:rsidTr="003858CC">
        <w:trPr>
          <w:trHeight w:val="79"/>
        </w:trPr>
        <w:tc>
          <w:tcPr>
            <w:tcW w:w="2122" w:type="dxa"/>
            <w:vMerge/>
            <w:shd w:val="clear" w:color="auto" w:fill="auto"/>
          </w:tcPr>
          <w:p w14:paraId="24A98177" w14:textId="77777777" w:rsidR="009C17FA" w:rsidRDefault="009C17FA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15D86E53" w14:textId="1393BEB2" w:rsidR="009C17FA" w:rsidRDefault="009C17FA" w:rsidP="002C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-Krasové javy – projekt v 9. roč.</w:t>
            </w:r>
          </w:p>
        </w:tc>
        <w:tc>
          <w:tcPr>
            <w:tcW w:w="1984" w:type="dxa"/>
            <w:vMerge/>
          </w:tcPr>
          <w:p w14:paraId="2B0D338E" w14:textId="6BC29641" w:rsidR="009C17FA" w:rsidRDefault="009C17FA" w:rsidP="002C459D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9C17FA" w:rsidRPr="001F737C" w14:paraId="589BDFFA" w14:textId="77777777" w:rsidTr="003858CC">
        <w:trPr>
          <w:trHeight w:val="79"/>
        </w:trPr>
        <w:tc>
          <w:tcPr>
            <w:tcW w:w="2122" w:type="dxa"/>
            <w:vMerge/>
            <w:shd w:val="clear" w:color="auto" w:fill="auto"/>
          </w:tcPr>
          <w:p w14:paraId="72AE0860" w14:textId="77777777" w:rsidR="009C17FA" w:rsidRDefault="009C17FA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1984453C" w14:textId="1293EC34" w:rsidR="009C17FA" w:rsidRDefault="009C17FA" w:rsidP="002C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-Malkia Park – exkurzia 6. roč.</w:t>
            </w:r>
          </w:p>
        </w:tc>
        <w:tc>
          <w:tcPr>
            <w:tcW w:w="1984" w:type="dxa"/>
            <w:vMerge/>
          </w:tcPr>
          <w:p w14:paraId="0260DA1B" w14:textId="517192A1" w:rsidR="009C17FA" w:rsidRDefault="009C17FA" w:rsidP="002C459D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9C17FA" w:rsidRPr="001F737C" w14:paraId="204BCEF9" w14:textId="77777777" w:rsidTr="003858CC">
        <w:trPr>
          <w:trHeight w:val="79"/>
        </w:trPr>
        <w:tc>
          <w:tcPr>
            <w:tcW w:w="2122" w:type="dxa"/>
            <w:vMerge/>
            <w:shd w:val="clear" w:color="auto" w:fill="auto"/>
          </w:tcPr>
          <w:p w14:paraId="06D69B4E" w14:textId="77777777" w:rsidR="009C17FA" w:rsidRDefault="009C17FA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7210B7C1" w14:textId="450629EC" w:rsidR="009C17FA" w:rsidRDefault="009C17FA" w:rsidP="002C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-Devínska </w:t>
            </w:r>
            <w:r w:rsidR="00196C6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obyla, Sandberg – exkurzia – 5. roč.</w:t>
            </w:r>
          </w:p>
        </w:tc>
        <w:tc>
          <w:tcPr>
            <w:tcW w:w="1984" w:type="dxa"/>
          </w:tcPr>
          <w:p w14:paraId="06665EB4" w14:textId="544F7247" w:rsidR="009C17FA" w:rsidRDefault="009C17FA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H. Komorná</w:t>
            </w:r>
          </w:p>
        </w:tc>
      </w:tr>
      <w:tr w:rsidR="001F05A5" w:rsidRPr="001F737C" w14:paraId="6F077E65" w14:textId="77777777" w:rsidTr="003A355A">
        <w:trPr>
          <w:trHeight w:val="124"/>
        </w:trPr>
        <w:tc>
          <w:tcPr>
            <w:tcW w:w="2122" w:type="dxa"/>
            <w:vMerge w:val="restart"/>
            <w:shd w:val="clear" w:color="auto" w:fill="auto"/>
          </w:tcPr>
          <w:p w14:paraId="6A937527" w14:textId="3D481FD4" w:rsidR="001F05A5" w:rsidRDefault="001F05A5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GEO</w:t>
            </w:r>
          </w:p>
        </w:tc>
        <w:tc>
          <w:tcPr>
            <w:tcW w:w="6526" w:type="dxa"/>
            <w:shd w:val="clear" w:color="auto" w:fill="auto"/>
          </w:tcPr>
          <w:p w14:paraId="360251E1" w14:textId="57C0DC66" w:rsidR="001F05A5" w:rsidRPr="00A826F7" w:rsidRDefault="001F05A5" w:rsidP="002C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 krajské kolo Geografickej olympiády</w:t>
            </w:r>
          </w:p>
        </w:tc>
        <w:tc>
          <w:tcPr>
            <w:tcW w:w="1984" w:type="dxa"/>
          </w:tcPr>
          <w:p w14:paraId="120BF01F" w14:textId="5BCC423F" w:rsidR="001F05A5" w:rsidRDefault="001F05A5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</w:tc>
      </w:tr>
      <w:tr w:rsidR="001F05A5" w:rsidRPr="001F737C" w14:paraId="125DC0DD" w14:textId="77777777" w:rsidTr="002C459D">
        <w:trPr>
          <w:trHeight w:val="41"/>
        </w:trPr>
        <w:tc>
          <w:tcPr>
            <w:tcW w:w="2122" w:type="dxa"/>
            <w:vMerge/>
            <w:shd w:val="clear" w:color="auto" w:fill="auto"/>
          </w:tcPr>
          <w:p w14:paraId="60DB51C6" w14:textId="77777777" w:rsidR="001F05A5" w:rsidRDefault="001F05A5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58DD0DF7" w14:textId="2CBD05C2" w:rsidR="001F05A5" w:rsidRDefault="001F05A5" w:rsidP="002C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-Biomy sveta – projekt v 5. roč.</w:t>
            </w:r>
          </w:p>
        </w:tc>
        <w:tc>
          <w:tcPr>
            <w:tcW w:w="1984" w:type="dxa"/>
          </w:tcPr>
          <w:p w14:paraId="336DB24B" w14:textId="3D505F61" w:rsidR="001F05A5" w:rsidRDefault="001F05A5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Poláčková</w:t>
            </w:r>
          </w:p>
        </w:tc>
      </w:tr>
      <w:tr w:rsidR="001F05A5" w:rsidRPr="001F737C" w14:paraId="7A07D2F1" w14:textId="77777777" w:rsidTr="002C459D">
        <w:trPr>
          <w:trHeight w:val="188"/>
        </w:trPr>
        <w:tc>
          <w:tcPr>
            <w:tcW w:w="2122" w:type="dxa"/>
            <w:vMerge/>
            <w:shd w:val="clear" w:color="auto" w:fill="auto"/>
          </w:tcPr>
          <w:p w14:paraId="016C458E" w14:textId="77777777" w:rsidR="001F05A5" w:rsidRDefault="001F05A5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</w:tcPr>
          <w:p w14:paraId="31B515A7" w14:textId="2EAA92A7" w:rsidR="001F05A5" w:rsidRDefault="001F05A5" w:rsidP="002C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-Amerika – projekt v 9. roč.</w:t>
            </w:r>
          </w:p>
        </w:tc>
        <w:tc>
          <w:tcPr>
            <w:tcW w:w="1984" w:type="dxa"/>
          </w:tcPr>
          <w:p w14:paraId="0B0C82EF" w14:textId="011F741C" w:rsidR="001F05A5" w:rsidRDefault="001F05A5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</w:tc>
      </w:tr>
      <w:tr w:rsidR="002C459D" w:rsidRPr="001F737C" w14:paraId="68EAE313" w14:textId="77777777" w:rsidTr="002C459D">
        <w:trPr>
          <w:trHeight w:val="37"/>
        </w:trPr>
        <w:tc>
          <w:tcPr>
            <w:tcW w:w="2122" w:type="dxa"/>
            <w:shd w:val="clear" w:color="auto" w:fill="auto"/>
          </w:tcPr>
          <w:p w14:paraId="0D88DE2F" w14:textId="77B834F1" w:rsidR="002C459D" w:rsidRDefault="002C459D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CHEM</w:t>
            </w:r>
          </w:p>
        </w:tc>
        <w:tc>
          <w:tcPr>
            <w:tcW w:w="6526" w:type="dxa"/>
            <w:shd w:val="clear" w:color="auto" w:fill="auto"/>
          </w:tcPr>
          <w:p w14:paraId="56C05D5B" w14:textId="0989E2E6" w:rsidR="002C459D" w:rsidRDefault="002C459D" w:rsidP="002C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-Voda – aktivity pre žiakov 4. ročníka</w:t>
            </w:r>
          </w:p>
        </w:tc>
        <w:tc>
          <w:tcPr>
            <w:tcW w:w="1984" w:type="dxa"/>
          </w:tcPr>
          <w:p w14:paraId="2CCA5350" w14:textId="283B33D9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H. Komorná</w:t>
            </w:r>
          </w:p>
        </w:tc>
      </w:tr>
      <w:tr w:rsidR="002C459D" w:rsidRPr="001F737C" w14:paraId="6D02FE04" w14:textId="77777777" w:rsidTr="003858CC">
        <w:trPr>
          <w:trHeight w:val="257"/>
        </w:trPr>
        <w:tc>
          <w:tcPr>
            <w:tcW w:w="2122" w:type="dxa"/>
            <w:shd w:val="clear" w:color="auto" w:fill="auto"/>
          </w:tcPr>
          <w:p w14:paraId="0C64D72D" w14:textId="77777777" w:rsidR="002C459D" w:rsidRPr="003312D8" w:rsidRDefault="002C459D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TSV</w:t>
            </w:r>
          </w:p>
        </w:tc>
        <w:tc>
          <w:tcPr>
            <w:tcW w:w="6526" w:type="dxa"/>
            <w:shd w:val="clear" w:color="auto" w:fill="auto"/>
          </w:tcPr>
          <w:p w14:paraId="139F802A" w14:textId="2BA24B0E" w:rsidR="002C459D" w:rsidRPr="00654CF4" w:rsidRDefault="002C459D" w:rsidP="002C459D">
            <w:pPr>
              <w:suppressLineNumbers/>
              <w:rPr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10.4. Školský pohár Slovenského futbalového zväzu v Senici – </w:t>
            </w:r>
            <w:r w:rsidRPr="00F97C45">
              <w:rPr>
                <w:rFonts w:ascii="Liberation Serif" w:hAnsi="Liberation Serif"/>
                <w:sz w:val="24"/>
              </w:rPr>
              <w:t>chlapci 5.-7.roč.</w:t>
            </w:r>
          </w:p>
        </w:tc>
        <w:tc>
          <w:tcPr>
            <w:tcW w:w="1984" w:type="dxa"/>
          </w:tcPr>
          <w:p w14:paraId="6E5B3B41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6904822E" w14:textId="65544EAD" w:rsidR="002C459D" w:rsidRPr="00656A65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Guček</w:t>
            </w:r>
          </w:p>
        </w:tc>
      </w:tr>
      <w:tr w:rsidR="002C459D" w:rsidRPr="001F737C" w14:paraId="3405C8A4" w14:textId="77777777" w:rsidTr="003858CC">
        <w:trPr>
          <w:trHeight w:val="222"/>
        </w:trPr>
        <w:tc>
          <w:tcPr>
            <w:tcW w:w="2122" w:type="dxa"/>
            <w:shd w:val="clear" w:color="auto" w:fill="auto"/>
          </w:tcPr>
          <w:p w14:paraId="26D7E175" w14:textId="77777777" w:rsidR="002C459D" w:rsidRPr="003312D8" w:rsidRDefault="002C459D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526" w:type="dxa"/>
            <w:shd w:val="clear" w:color="auto" w:fill="auto"/>
          </w:tcPr>
          <w:p w14:paraId="42F0FEAD" w14:textId="1FF631DD" w:rsidR="002C459D" w:rsidRPr="00654CF4" w:rsidRDefault="002C459D" w:rsidP="002C459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-Rodina – výtvarná súťaž</w:t>
            </w:r>
          </w:p>
        </w:tc>
        <w:tc>
          <w:tcPr>
            <w:tcW w:w="1984" w:type="dxa"/>
          </w:tcPr>
          <w:p w14:paraId="3266FD07" w14:textId="5D8C5ACF" w:rsidR="002C459D" w:rsidRPr="00656A65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Gašparíková</w:t>
            </w:r>
          </w:p>
        </w:tc>
      </w:tr>
      <w:tr w:rsidR="002C459D" w:rsidRPr="001F737C" w14:paraId="74736C3B" w14:textId="77777777" w:rsidTr="003858CC">
        <w:trPr>
          <w:trHeight w:val="222"/>
        </w:trPr>
        <w:tc>
          <w:tcPr>
            <w:tcW w:w="2122" w:type="dxa"/>
            <w:shd w:val="clear" w:color="auto" w:fill="auto"/>
          </w:tcPr>
          <w:p w14:paraId="08C344AB" w14:textId="0C72AD64" w:rsidR="002C459D" w:rsidRDefault="002C459D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TECH</w:t>
            </w:r>
          </w:p>
        </w:tc>
        <w:tc>
          <w:tcPr>
            <w:tcW w:w="6526" w:type="dxa"/>
            <w:shd w:val="clear" w:color="auto" w:fill="auto"/>
          </w:tcPr>
          <w:p w14:paraId="462DFE88" w14:textId="2054EA28" w:rsidR="002C459D" w:rsidRDefault="002C459D" w:rsidP="002C459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11.4. Autosalón Bratislava – exkurzia – </w:t>
            </w:r>
            <w:r w:rsidR="001F05A5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. roč. </w:t>
            </w:r>
          </w:p>
        </w:tc>
        <w:tc>
          <w:tcPr>
            <w:tcW w:w="1984" w:type="dxa"/>
          </w:tcPr>
          <w:p w14:paraId="6D8A79E6" w14:textId="104E0E2A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Jochová</w:t>
            </w:r>
          </w:p>
        </w:tc>
      </w:tr>
      <w:tr w:rsidR="002C459D" w:rsidRPr="001F737C" w14:paraId="53A0D72E" w14:textId="77777777" w:rsidTr="003858CC">
        <w:trPr>
          <w:trHeight w:val="36"/>
        </w:trPr>
        <w:tc>
          <w:tcPr>
            <w:tcW w:w="2122" w:type="dxa"/>
            <w:shd w:val="clear" w:color="auto" w:fill="auto"/>
          </w:tcPr>
          <w:p w14:paraId="5CEEFFE9" w14:textId="77777777" w:rsidR="002C459D" w:rsidRPr="001F737C" w:rsidRDefault="002C459D" w:rsidP="002C459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526" w:type="dxa"/>
          </w:tcPr>
          <w:p w14:paraId="6C16DE6C" w14:textId="3BCBC993" w:rsidR="002C459D" w:rsidRPr="00901F60" w:rsidRDefault="002C459D" w:rsidP="002C459D">
            <w:pPr>
              <w:ind w:hanging="14"/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-k</w:t>
            </w:r>
            <w:r w:rsidRPr="00901F60">
              <w:rPr>
                <w:color w:val="222222"/>
                <w:sz w:val="24"/>
                <w:szCs w:val="24"/>
                <w:shd w:val="clear" w:color="auto" w:fill="FFFFFF"/>
              </w:rPr>
              <w:t xml:space="preserve">ariérne poradenstvo pre žiakov 8. ročníka z Úradu práce </w:t>
            </w:r>
            <w:r w:rsidRPr="00901F60">
              <w:rPr>
                <w:b/>
                <w:color w:val="222222"/>
                <w:sz w:val="24"/>
                <w:szCs w:val="24"/>
                <w:shd w:val="clear" w:color="auto" w:fill="FFFFFF"/>
              </w:rPr>
              <w:t>8. 4. 2024</w:t>
            </w:r>
          </w:p>
          <w:p w14:paraId="445FC600" w14:textId="142B9FF1" w:rsidR="002C459D" w:rsidRPr="00901F60" w:rsidRDefault="002C459D" w:rsidP="002C459D">
            <w:pPr>
              <w:ind w:hanging="14"/>
              <w:jc w:val="both"/>
              <w:rPr>
                <w:rStyle w:val="Vrazn"/>
                <w:b w:val="0"/>
                <w:bCs w:val="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901F60">
              <w:rPr>
                <w:color w:val="222222"/>
                <w:sz w:val="24"/>
                <w:szCs w:val="24"/>
                <w:shd w:val="clear" w:color="auto" w:fill="FFFFFF"/>
              </w:rPr>
              <w:t>sumarizácia zoznamu žiakov našej školy, ktorí budú v budúcom šk. roku 2024/25 potrebovať </w:t>
            </w:r>
            <w:r w:rsidRPr="00901F60">
              <w:rPr>
                <w:rStyle w:val="Vrazn"/>
                <w:color w:val="222222"/>
                <w:sz w:val="24"/>
                <w:szCs w:val="24"/>
                <w:shd w:val="clear" w:color="auto" w:fill="FFFFFF"/>
              </w:rPr>
              <w:t>odporúčanie na pedagogického asistenta. Zoznam zaslať na CPP Senica do: 16. 4. 2024</w:t>
            </w:r>
          </w:p>
          <w:p w14:paraId="293BD614" w14:textId="0082563A" w:rsidR="002C459D" w:rsidRPr="00901F60" w:rsidRDefault="002C459D" w:rsidP="002C459D">
            <w:pPr>
              <w:ind w:hanging="14"/>
              <w:jc w:val="both"/>
              <w:rPr>
                <w:rStyle w:val="Vrazn"/>
                <w:b w:val="0"/>
                <w:bCs w:val="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-a</w:t>
            </w:r>
            <w:r w:rsidRPr="00901F60">
              <w:rPr>
                <w:color w:val="222222"/>
                <w:sz w:val="24"/>
                <w:szCs w:val="24"/>
                <w:shd w:val="clear" w:color="auto" w:fill="FFFFFF"/>
              </w:rPr>
              <w:t xml:space="preserve">ktivity kariérneho poradenstva pre žiakov 8. ročníka z Centra pedagogicko-psychologického poradenstva Senica dňa </w:t>
            </w:r>
            <w:r w:rsidRPr="00901F60">
              <w:rPr>
                <w:b/>
                <w:color w:val="222222"/>
                <w:sz w:val="24"/>
                <w:szCs w:val="24"/>
                <w:shd w:val="clear" w:color="auto" w:fill="FFFFFF"/>
              </w:rPr>
              <w:t>22. 4. 2024 a 23. 4. 2024</w:t>
            </w:r>
          </w:p>
          <w:p w14:paraId="77907C34" w14:textId="315E0026" w:rsidR="002C459D" w:rsidRPr="00901F60" w:rsidRDefault="002C459D" w:rsidP="002C459D">
            <w:pPr>
              <w:ind w:hanging="14"/>
              <w:jc w:val="both"/>
            </w:pPr>
            <w:r>
              <w:rPr>
                <w:sz w:val="24"/>
                <w:szCs w:val="24"/>
              </w:rPr>
              <w:t>-</w:t>
            </w:r>
            <w:r w:rsidRPr="00901F60">
              <w:rPr>
                <w:sz w:val="24"/>
                <w:szCs w:val="24"/>
              </w:rPr>
              <w:t xml:space="preserve">talentové skúšky </w:t>
            </w:r>
            <w:r w:rsidRPr="00901F60">
              <w:rPr>
                <w:b/>
                <w:bCs/>
                <w:sz w:val="24"/>
                <w:szCs w:val="24"/>
              </w:rPr>
              <w:t>25. 3 .- 19. 4. 2024</w:t>
            </w:r>
          </w:p>
          <w:p w14:paraId="7CF9C6E8" w14:textId="7E387C48" w:rsidR="002C459D" w:rsidRPr="00901F60" w:rsidRDefault="002C459D" w:rsidP="002C459D">
            <w:pPr>
              <w:contextualSpacing/>
              <w:jc w:val="both"/>
            </w:pPr>
            <w:r>
              <w:rPr>
                <w:sz w:val="24"/>
                <w:szCs w:val="24"/>
              </w:rPr>
              <w:t>-</w:t>
            </w:r>
            <w:r w:rsidRPr="00901F60">
              <w:rPr>
                <w:sz w:val="24"/>
                <w:szCs w:val="24"/>
              </w:rPr>
              <w:t xml:space="preserve">zaslať export informácií – stav podľa prihlášok na SŠ z Proforientu do ŠVS Piešťany </w:t>
            </w:r>
            <w:r w:rsidRPr="00901F60">
              <w:rPr>
                <w:b/>
                <w:bCs/>
                <w:sz w:val="24"/>
                <w:szCs w:val="24"/>
              </w:rPr>
              <w:t>(do 17. 4. 2024)</w:t>
            </w:r>
          </w:p>
          <w:p w14:paraId="1550A167" w14:textId="5804DC20" w:rsidR="002C459D" w:rsidRPr="00901F60" w:rsidRDefault="002C459D" w:rsidP="002C459D">
            <w:pPr>
              <w:contextualSpacing/>
              <w:jc w:val="both"/>
            </w:pPr>
            <w:r>
              <w:rPr>
                <w:sz w:val="24"/>
                <w:szCs w:val="24"/>
              </w:rPr>
              <w:lastRenderedPageBreak/>
              <w:t>-</w:t>
            </w:r>
            <w:r w:rsidRPr="00901F60">
              <w:rPr>
                <w:sz w:val="24"/>
                <w:szCs w:val="24"/>
              </w:rPr>
              <w:t xml:space="preserve">import anonymnej databázy pre simuláciu poradia z internetu do Proforientu </w:t>
            </w:r>
            <w:r w:rsidRPr="00901F60">
              <w:rPr>
                <w:b/>
                <w:bCs/>
                <w:sz w:val="24"/>
                <w:szCs w:val="24"/>
              </w:rPr>
              <w:t>od 19. 4. 2024</w:t>
            </w:r>
          </w:p>
          <w:p w14:paraId="514CAE47" w14:textId="4D7DAF23" w:rsidR="002C459D" w:rsidRPr="00901F60" w:rsidRDefault="002C459D" w:rsidP="002C459D">
            <w:pPr>
              <w:contextualSpacing/>
              <w:jc w:val="both"/>
            </w:pPr>
            <w:r>
              <w:rPr>
                <w:sz w:val="24"/>
                <w:szCs w:val="24"/>
              </w:rPr>
              <w:t>-</w:t>
            </w:r>
            <w:r w:rsidRPr="00901F60">
              <w:rPr>
                <w:sz w:val="24"/>
                <w:szCs w:val="24"/>
              </w:rPr>
              <w:t>zoznámenie sa so správami zo psychologických vyšetrení</w:t>
            </w:r>
          </w:p>
          <w:p w14:paraId="05C6CD09" w14:textId="69B4A0B0" w:rsidR="002C459D" w:rsidRPr="00901F60" w:rsidRDefault="002C459D" w:rsidP="002C459D">
            <w:pPr>
              <w:contextualSpacing/>
              <w:jc w:val="both"/>
            </w:pPr>
            <w:r>
              <w:rPr>
                <w:sz w:val="24"/>
                <w:szCs w:val="24"/>
              </w:rPr>
              <w:t>-</w:t>
            </w:r>
            <w:r w:rsidRPr="00901F60">
              <w:rPr>
                <w:sz w:val="24"/>
                <w:szCs w:val="24"/>
              </w:rPr>
              <w:t>sieť SŠ – informácie pre žiakov 8. roč.</w:t>
            </w:r>
          </w:p>
          <w:p w14:paraId="36B493AF" w14:textId="51856B02" w:rsidR="002C459D" w:rsidRPr="00901F60" w:rsidRDefault="002C459D" w:rsidP="002C459D">
            <w:pPr>
              <w:contextualSpacing/>
              <w:jc w:val="both"/>
            </w:pPr>
            <w:r>
              <w:rPr>
                <w:sz w:val="24"/>
                <w:szCs w:val="24"/>
              </w:rPr>
              <w:t>-</w:t>
            </w:r>
            <w:r w:rsidRPr="00901F60">
              <w:rPr>
                <w:sz w:val="24"/>
                <w:szCs w:val="24"/>
              </w:rPr>
              <w:t>poskytnúť informácie žiakom a rodičom o kritériách prijatia na stredné školy</w:t>
            </w:r>
          </w:p>
          <w:p w14:paraId="0692F6E1" w14:textId="77E7C2A7" w:rsidR="002C459D" w:rsidRPr="006B3E8D" w:rsidRDefault="002C459D" w:rsidP="003A355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01F60">
              <w:rPr>
                <w:sz w:val="24"/>
                <w:szCs w:val="24"/>
              </w:rPr>
              <w:t xml:space="preserve">1. kolo 1. termín talentových skúšok a overenie zdravotnej spôsobilosti pre Stredné športové školy (2. fáza) </w:t>
            </w:r>
            <w:r w:rsidRPr="00901F60">
              <w:rPr>
                <w:b/>
                <w:sz w:val="24"/>
                <w:szCs w:val="24"/>
              </w:rPr>
              <w:t>26. 4. – 30. 4. 2024</w:t>
            </w:r>
          </w:p>
        </w:tc>
        <w:tc>
          <w:tcPr>
            <w:tcW w:w="1984" w:type="dxa"/>
          </w:tcPr>
          <w:p w14:paraId="31C60DE0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5E96BC05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48AF64A3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2BEC4B67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0C77F962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2B48CB95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5C6911E3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4312537C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3E9AAB7F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1FB3B349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135BF1BD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764D511A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59E22F60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22F0A69B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439DD4E2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353E21A5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52756C1E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54580AB1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p.uč. Menšíková</w:t>
            </w:r>
          </w:p>
          <w:p w14:paraId="2980F76D" w14:textId="66DC3CC8" w:rsidR="002C459D" w:rsidRPr="002E1D80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p.uč. Such</w:t>
            </w:r>
            <w:r w:rsidR="00F20812">
              <w:rPr>
                <w:i/>
                <w:sz w:val="24"/>
                <w:szCs w:val="24"/>
              </w:rPr>
              <w:t>á</w:t>
            </w:r>
          </w:p>
        </w:tc>
      </w:tr>
      <w:tr w:rsidR="002C459D" w:rsidRPr="00817560" w14:paraId="660B072E" w14:textId="77777777" w:rsidTr="003858CC">
        <w:trPr>
          <w:trHeight w:val="571"/>
        </w:trPr>
        <w:tc>
          <w:tcPr>
            <w:tcW w:w="2122" w:type="dxa"/>
            <w:shd w:val="clear" w:color="auto" w:fill="auto"/>
          </w:tcPr>
          <w:p w14:paraId="0EF613BD" w14:textId="77777777" w:rsidR="002C459D" w:rsidRPr="00817560" w:rsidRDefault="002C459D" w:rsidP="002C459D">
            <w:pPr>
              <w:snapToGrid w:val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</w:rPr>
              <w:lastRenderedPageBreak/>
              <w:t>Environmentálna výchova</w:t>
            </w:r>
          </w:p>
        </w:tc>
        <w:tc>
          <w:tcPr>
            <w:tcW w:w="6526" w:type="dxa"/>
            <w:shd w:val="clear" w:color="auto" w:fill="auto"/>
          </w:tcPr>
          <w:p w14:paraId="21449DFF" w14:textId="77777777" w:rsidR="002C459D" w:rsidRDefault="002C459D" w:rsidP="002C459D">
            <w:pPr>
              <w:snapToGrid w:val="0"/>
              <w:rPr>
                <w:noProof/>
                <w:color w:val="000000" w:themeColor="text1"/>
                <w:sz w:val="24"/>
                <w:szCs w:val="24"/>
              </w:rPr>
            </w:pPr>
            <w:r w:rsidRPr="00F97C45">
              <w:rPr>
                <w:noProof/>
                <w:color w:val="000000" w:themeColor="text1"/>
                <w:sz w:val="24"/>
                <w:szCs w:val="24"/>
              </w:rPr>
              <w:t>-Deň Zeme – tematické vyučovanie</w:t>
            </w:r>
          </w:p>
          <w:p w14:paraId="381294C9" w14:textId="5DA5F706" w:rsidR="002A247E" w:rsidRPr="00F97C45" w:rsidRDefault="002A247E" w:rsidP="002C459D">
            <w:pPr>
              <w:snapToGrid w:val="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 xml:space="preserve">                    -15.4. sadenie stromčekov</w:t>
            </w:r>
          </w:p>
          <w:p w14:paraId="1160057E" w14:textId="2E023C70" w:rsidR="002C459D" w:rsidRPr="00F97C45" w:rsidRDefault="002C459D" w:rsidP="002C459D">
            <w:pPr>
              <w:snapToGrid w:val="0"/>
              <w:rPr>
                <w:noProof/>
                <w:color w:val="000000" w:themeColor="text1"/>
                <w:sz w:val="24"/>
                <w:szCs w:val="24"/>
              </w:rPr>
            </w:pPr>
            <w:r w:rsidRPr="00F97C45">
              <w:rPr>
                <w:noProof/>
                <w:color w:val="000000" w:themeColor="text1"/>
                <w:sz w:val="24"/>
                <w:szCs w:val="24"/>
              </w:rPr>
              <w:t>-Apríl – Mesiac lesov - aktivity</w:t>
            </w:r>
          </w:p>
        </w:tc>
        <w:tc>
          <w:tcPr>
            <w:tcW w:w="1984" w:type="dxa"/>
          </w:tcPr>
          <w:p w14:paraId="5152FF32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  <w:p w14:paraId="67BA02D1" w14:textId="27738D63" w:rsidR="002A247E" w:rsidRDefault="002A247E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H. Komorná</w:t>
            </w:r>
          </w:p>
        </w:tc>
      </w:tr>
      <w:tr w:rsidR="002C459D" w:rsidRPr="00817560" w14:paraId="0AA32097" w14:textId="77777777" w:rsidTr="003A355A">
        <w:trPr>
          <w:trHeight w:val="1320"/>
        </w:trPr>
        <w:tc>
          <w:tcPr>
            <w:tcW w:w="2122" w:type="dxa"/>
            <w:shd w:val="clear" w:color="auto" w:fill="auto"/>
          </w:tcPr>
          <w:p w14:paraId="501F6832" w14:textId="73C01DB2" w:rsidR="002C459D" w:rsidRPr="00817560" w:rsidRDefault="002C459D" w:rsidP="002C459D">
            <w:pPr>
              <w:snapToGrid w:val="0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t>Koordinátor prevencie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a sociálny pedagóg</w:t>
            </w:r>
          </w:p>
        </w:tc>
        <w:tc>
          <w:tcPr>
            <w:tcW w:w="6526" w:type="dxa"/>
            <w:shd w:val="clear" w:color="auto" w:fill="auto"/>
          </w:tcPr>
          <w:p w14:paraId="544C786C" w14:textId="77777777" w:rsidR="002C459D" w:rsidRPr="00F97C45" w:rsidRDefault="002C459D" w:rsidP="002C4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C4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cesta k emocionálnej zrelosti prostredníctvom rozprávky - vybrané triedy I. stupňa </w:t>
            </w:r>
          </w:p>
          <w:p w14:paraId="14B49A2F" w14:textId="77777777" w:rsidR="002C459D" w:rsidRPr="00F97C45" w:rsidRDefault="002C459D" w:rsidP="002C459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7C45">
              <w:rPr>
                <w:color w:val="000000" w:themeColor="text1"/>
                <w:sz w:val="24"/>
                <w:szCs w:val="24"/>
                <w:shd w:val="clear" w:color="auto" w:fill="FFFFFF"/>
              </w:rPr>
              <w:t>- aktivity na rozvoj priateľstva - vybrané triedy elokovaného pracoviska Stráže</w:t>
            </w:r>
          </w:p>
          <w:p w14:paraId="678F2BBA" w14:textId="58776843" w:rsidR="002C459D" w:rsidRPr="00F97C45" w:rsidRDefault="002C459D" w:rsidP="003A355A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F97C4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- 8.4. Medzinárodný deň Rómov - rozhlasová relácia</w:t>
            </w:r>
          </w:p>
        </w:tc>
        <w:tc>
          <w:tcPr>
            <w:tcW w:w="1984" w:type="dxa"/>
          </w:tcPr>
          <w:p w14:paraId="666DE149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6A36AB61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5C21FC74" w14:textId="77777777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</w:p>
          <w:p w14:paraId="3F9678BF" w14:textId="4E598A78" w:rsidR="002C459D" w:rsidRDefault="002C459D" w:rsidP="002C459D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Jediná, sociálny pedagóg</w:t>
            </w:r>
          </w:p>
        </w:tc>
      </w:tr>
    </w:tbl>
    <w:p w14:paraId="7F4AFB65" w14:textId="77777777" w:rsidR="00303474" w:rsidRPr="00B01D4B" w:rsidRDefault="00303474" w:rsidP="000577FE">
      <w:pPr>
        <w:rPr>
          <w:rStyle w:val="Vrazn"/>
        </w:rPr>
      </w:pPr>
    </w:p>
    <w:p w14:paraId="7A9B5B08" w14:textId="77777777" w:rsidR="00935E29" w:rsidRPr="005D5370" w:rsidRDefault="00935E29" w:rsidP="000577FE">
      <w:pPr>
        <w:rPr>
          <w:color w:val="000000"/>
          <w:sz w:val="32"/>
          <w:szCs w:val="32"/>
        </w:rPr>
      </w:pPr>
    </w:p>
    <w:p w14:paraId="35004029" w14:textId="77777777"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14:paraId="65AA4147" w14:textId="77777777"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14:paraId="4F973F92" w14:textId="77777777" w:rsidR="00C344C0" w:rsidRPr="001F737C" w:rsidRDefault="00C344C0" w:rsidP="00C344C0"/>
    <w:sectPr w:rsidR="00C344C0" w:rsidRPr="001F737C" w:rsidSect="00166B3A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E861" w14:textId="77777777" w:rsidR="00166B3A" w:rsidRDefault="00166B3A">
      <w:r>
        <w:separator/>
      </w:r>
    </w:p>
  </w:endnote>
  <w:endnote w:type="continuationSeparator" w:id="0">
    <w:p w14:paraId="3B7E7BD6" w14:textId="77777777" w:rsidR="00166B3A" w:rsidRDefault="0016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928D" w14:textId="77777777" w:rsidR="00166B3A" w:rsidRDefault="00166B3A">
      <w:r>
        <w:separator/>
      </w:r>
    </w:p>
  </w:footnote>
  <w:footnote w:type="continuationSeparator" w:id="0">
    <w:p w14:paraId="257FFC12" w14:textId="77777777" w:rsidR="00166B3A" w:rsidRDefault="0016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9687" w14:textId="77777777" w:rsidR="0065736F" w:rsidRDefault="0065736F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40B8987" wp14:editId="39A7C8B9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C4263" w14:textId="77777777" w:rsidR="0065736F" w:rsidRDefault="006573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B89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" stroked="f">
              <v:fill opacity="0"/>
              <v:textbox inset="0,0,0,0">
                <w:txbxContent>
                  <w:p w14:paraId="74CC4263" w14:textId="77777777" w:rsidR="0065736F" w:rsidRDefault="0065736F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7BD192C"/>
    <w:multiLevelType w:val="hybridMultilevel"/>
    <w:tmpl w:val="87903336"/>
    <w:lvl w:ilvl="0" w:tplc="49C0D51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3468B"/>
    <w:multiLevelType w:val="hybridMultilevel"/>
    <w:tmpl w:val="34B21714"/>
    <w:lvl w:ilvl="0" w:tplc="51441B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68A3"/>
    <w:multiLevelType w:val="hybridMultilevel"/>
    <w:tmpl w:val="25B6FD9E"/>
    <w:lvl w:ilvl="0" w:tplc="10724E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345C"/>
    <w:multiLevelType w:val="hybridMultilevel"/>
    <w:tmpl w:val="EA1485A0"/>
    <w:lvl w:ilvl="0" w:tplc="51441B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78F"/>
    <w:multiLevelType w:val="hybridMultilevel"/>
    <w:tmpl w:val="C424480A"/>
    <w:lvl w:ilvl="0" w:tplc="74A66DB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F16973"/>
    <w:multiLevelType w:val="hybridMultilevel"/>
    <w:tmpl w:val="B0985432"/>
    <w:lvl w:ilvl="0" w:tplc="51441B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104A8"/>
    <w:multiLevelType w:val="hybridMultilevel"/>
    <w:tmpl w:val="9F8A1024"/>
    <w:lvl w:ilvl="0" w:tplc="39A0157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941EE"/>
    <w:multiLevelType w:val="hybridMultilevel"/>
    <w:tmpl w:val="0DEA09AC"/>
    <w:lvl w:ilvl="0" w:tplc="AB7094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05577"/>
    <w:multiLevelType w:val="hybridMultilevel"/>
    <w:tmpl w:val="6E1EFAE2"/>
    <w:lvl w:ilvl="0" w:tplc="015809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C74C0"/>
    <w:multiLevelType w:val="hybridMultilevel"/>
    <w:tmpl w:val="6F50E0BE"/>
    <w:lvl w:ilvl="0" w:tplc="9E22F8A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3430C"/>
    <w:multiLevelType w:val="hybridMultilevel"/>
    <w:tmpl w:val="82988D2E"/>
    <w:lvl w:ilvl="0" w:tplc="195E986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77A7E"/>
    <w:multiLevelType w:val="hybridMultilevel"/>
    <w:tmpl w:val="25E66D54"/>
    <w:lvl w:ilvl="0" w:tplc="C3E0EA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6685"/>
    <w:multiLevelType w:val="hybridMultilevel"/>
    <w:tmpl w:val="A0DA762A"/>
    <w:lvl w:ilvl="0" w:tplc="7D4E76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015E0"/>
    <w:multiLevelType w:val="hybridMultilevel"/>
    <w:tmpl w:val="CE925EEA"/>
    <w:lvl w:ilvl="0" w:tplc="7DF6AA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0F7A"/>
    <w:multiLevelType w:val="hybridMultilevel"/>
    <w:tmpl w:val="04B84E1E"/>
    <w:lvl w:ilvl="0" w:tplc="A3266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D05E9"/>
    <w:multiLevelType w:val="hybridMultilevel"/>
    <w:tmpl w:val="684EE432"/>
    <w:lvl w:ilvl="0" w:tplc="DE645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C12F7"/>
    <w:multiLevelType w:val="hybridMultilevel"/>
    <w:tmpl w:val="93D4907E"/>
    <w:lvl w:ilvl="0" w:tplc="C952C4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739886">
    <w:abstractNumId w:val="0"/>
  </w:num>
  <w:num w:numId="2" w16cid:durableId="2015956171">
    <w:abstractNumId w:val="17"/>
  </w:num>
  <w:num w:numId="3" w16cid:durableId="993795081">
    <w:abstractNumId w:val="18"/>
  </w:num>
  <w:num w:numId="4" w16cid:durableId="258293239">
    <w:abstractNumId w:val="13"/>
  </w:num>
  <w:num w:numId="5" w16cid:durableId="670832808">
    <w:abstractNumId w:val="12"/>
  </w:num>
  <w:num w:numId="6" w16cid:durableId="1094013919">
    <w:abstractNumId w:val="7"/>
  </w:num>
  <w:num w:numId="7" w16cid:durableId="1341471815">
    <w:abstractNumId w:val="3"/>
  </w:num>
  <w:num w:numId="8" w16cid:durableId="1024551108">
    <w:abstractNumId w:val="15"/>
  </w:num>
  <w:num w:numId="9" w16cid:durableId="512261597">
    <w:abstractNumId w:val="5"/>
  </w:num>
  <w:num w:numId="10" w16cid:durableId="599489706">
    <w:abstractNumId w:val="11"/>
  </w:num>
  <w:num w:numId="11" w16cid:durableId="1786582811">
    <w:abstractNumId w:val="4"/>
  </w:num>
  <w:num w:numId="12" w16cid:durableId="897477678">
    <w:abstractNumId w:val="6"/>
  </w:num>
  <w:num w:numId="13" w16cid:durableId="1528788818">
    <w:abstractNumId w:val="8"/>
  </w:num>
  <w:num w:numId="14" w16cid:durableId="105275567">
    <w:abstractNumId w:val="19"/>
  </w:num>
  <w:num w:numId="15" w16cid:durableId="1466966043">
    <w:abstractNumId w:val="10"/>
  </w:num>
  <w:num w:numId="16" w16cid:durableId="1036193716">
    <w:abstractNumId w:val="16"/>
  </w:num>
  <w:num w:numId="17" w16cid:durableId="140738276">
    <w:abstractNumId w:val="2"/>
  </w:num>
  <w:num w:numId="18" w16cid:durableId="1499081380">
    <w:abstractNumId w:val="1"/>
  </w:num>
  <w:num w:numId="19" w16cid:durableId="180632756">
    <w:abstractNumId w:val="14"/>
  </w:num>
  <w:num w:numId="20" w16cid:durableId="201183652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BC"/>
    <w:rsid w:val="000110EE"/>
    <w:rsid w:val="0001412F"/>
    <w:rsid w:val="00014264"/>
    <w:rsid w:val="000143A7"/>
    <w:rsid w:val="0001451B"/>
    <w:rsid w:val="00017FED"/>
    <w:rsid w:val="00021672"/>
    <w:rsid w:val="0002326D"/>
    <w:rsid w:val="00034899"/>
    <w:rsid w:val="0003509B"/>
    <w:rsid w:val="0003611E"/>
    <w:rsid w:val="000374A0"/>
    <w:rsid w:val="00037CC8"/>
    <w:rsid w:val="000414DF"/>
    <w:rsid w:val="000415D2"/>
    <w:rsid w:val="000442E6"/>
    <w:rsid w:val="000459B8"/>
    <w:rsid w:val="00045EB5"/>
    <w:rsid w:val="000463EF"/>
    <w:rsid w:val="00046EA8"/>
    <w:rsid w:val="00053E60"/>
    <w:rsid w:val="00054694"/>
    <w:rsid w:val="00055B94"/>
    <w:rsid w:val="00057239"/>
    <w:rsid w:val="000577FE"/>
    <w:rsid w:val="00060412"/>
    <w:rsid w:val="0006157B"/>
    <w:rsid w:val="00062725"/>
    <w:rsid w:val="00065C3F"/>
    <w:rsid w:val="000667D0"/>
    <w:rsid w:val="00071199"/>
    <w:rsid w:val="00072DBF"/>
    <w:rsid w:val="00075810"/>
    <w:rsid w:val="0008165A"/>
    <w:rsid w:val="00081827"/>
    <w:rsid w:val="00081F73"/>
    <w:rsid w:val="000832F5"/>
    <w:rsid w:val="0008735F"/>
    <w:rsid w:val="000879E8"/>
    <w:rsid w:val="00090949"/>
    <w:rsid w:val="00092975"/>
    <w:rsid w:val="00092D75"/>
    <w:rsid w:val="00093F91"/>
    <w:rsid w:val="000A03D6"/>
    <w:rsid w:val="000A0792"/>
    <w:rsid w:val="000A3189"/>
    <w:rsid w:val="000A38EA"/>
    <w:rsid w:val="000A3F4E"/>
    <w:rsid w:val="000A5E80"/>
    <w:rsid w:val="000A6249"/>
    <w:rsid w:val="000A78EE"/>
    <w:rsid w:val="000B02C9"/>
    <w:rsid w:val="000B1CC2"/>
    <w:rsid w:val="000B54E1"/>
    <w:rsid w:val="000C161B"/>
    <w:rsid w:val="000C3DB7"/>
    <w:rsid w:val="000C5F6A"/>
    <w:rsid w:val="000C771B"/>
    <w:rsid w:val="000D1942"/>
    <w:rsid w:val="000D2D80"/>
    <w:rsid w:val="000D2E5C"/>
    <w:rsid w:val="000D307C"/>
    <w:rsid w:val="000D721E"/>
    <w:rsid w:val="000D73A1"/>
    <w:rsid w:val="000E06AA"/>
    <w:rsid w:val="000E1294"/>
    <w:rsid w:val="000E1CC4"/>
    <w:rsid w:val="000E2E3C"/>
    <w:rsid w:val="000E6AFF"/>
    <w:rsid w:val="000E7367"/>
    <w:rsid w:val="000F051A"/>
    <w:rsid w:val="000F1284"/>
    <w:rsid w:val="000F2598"/>
    <w:rsid w:val="000F6518"/>
    <w:rsid w:val="000F7B22"/>
    <w:rsid w:val="00100ECB"/>
    <w:rsid w:val="0010366C"/>
    <w:rsid w:val="0010395A"/>
    <w:rsid w:val="001045FF"/>
    <w:rsid w:val="001079BF"/>
    <w:rsid w:val="001103D8"/>
    <w:rsid w:val="00111CF3"/>
    <w:rsid w:val="001127F2"/>
    <w:rsid w:val="00112E5A"/>
    <w:rsid w:val="00115468"/>
    <w:rsid w:val="00115E16"/>
    <w:rsid w:val="001179B9"/>
    <w:rsid w:val="00123274"/>
    <w:rsid w:val="00123CE5"/>
    <w:rsid w:val="0012513C"/>
    <w:rsid w:val="00126DA9"/>
    <w:rsid w:val="00130687"/>
    <w:rsid w:val="00130C20"/>
    <w:rsid w:val="001315C7"/>
    <w:rsid w:val="00134613"/>
    <w:rsid w:val="00134B5F"/>
    <w:rsid w:val="00135F0D"/>
    <w:rsid w:val="0013608F"/>
    <w:rsid w:val="00136EBB"/>
    <w:rsid w:val="00142637"/>
    <w:rsid w:val="001442F9"/>
    <w:rsid w:val="001457A0"/>
    <w:rsid w:val="00145BFE"/>
    <w:rsid w:val="00147BB7"/>
    <w:rsid w:val="00152689"/>
    <w:rsid w:val="001561D8"/>
    <w:rsid w:val="00157709"/>
    <w:rsid w:val="0016227F"/>
    <w:rsid w:val="0016359E"/>
    <w:rsid w:val="00166B3A"/>
    <w:rsid w:val="001677B3"/>
    <w:rsid w:val="001705C6"/>
    <w:rsid w:val="00174155"/>
    <w:rsid w:val="00183A33"/>
    <w:rsid w:val="00184716"/>
    <w:rsid w:val="00184AFE"/>
    <w:rsid w:val="001865AF"/>
    <w:rsid w:val="00186A23"/>
    <w:rsid w:val="00190309"/>
    <w:rsid w:val="00190427"/>
    <w:rsid w:val="0019424A"/>
    <w:rsid w:val="001942BB"/>
    <w:rsid w:val="001945EA"/>
    <w:rsid w:val="00196C62"/>
    <w:rsid w:val="001A0223"/>
    <w:rsid w:val="001A644B"/>
    <w:rsid w:val="001A7EA6"/>
    <w:rsid w:val="001B0EC6"/>
    <w:rsid w:val="001B0FD3"/>
    <w:rsid w:val="001B5C3F"/>
    <w:rsid w:val="001C4827"/>
    <w:rsid w:val="001C598E"/>
    <w:rsid w:val="001D4401"/>
    <w:rsid w:val="001D4B99"/>
    <w:rsid w:val="001D5DD3"/>
    <w:rsid w:val="001E126B"/>
    <w:rsid w:val="001E3E17"/>
    <w:rsid w:val="001E4275"/>
    <w:rsid w:val="001E42AF"/>
    <w:rsid w:val="001E4430"/>
    <w:rsid w:val="001E5D7C"/>
    <w:rsid w:val="001E6755"/>
    <w:rsid w:val="001F05A5"/>
    <w:rsid w:val="001F14F8"/>
    <w:rsid w:val="001F737C"/>
    <w:rsid w:val="00201A33"/>
    <w:rsid w:val="00204366"/>
    <w:rsid w:val="0020637D"/>
    <w:rsid w:val="002068AC"/>
    <w:rsid w:val="00207DD9"/>
    <w:rsid w:val="00210843"/>
    <w:rsid w:val="00210D54"/>
    <w:rsid w:val="00215343"/>
    <w:rsid w:val="00216218"/>
    <w:rsid w:val="002217CC"/>
    <w:rsid w:val="0022186D"/>
    <w:rsid w:val="0022779C"/>
    <w:rsid w:val="00230C0F"/>
    <w:rsid w:val="00232282"/>
    <w:rsid w:val="0023275B"/>
    <w:rsid w:val="00232C8E"/>
    <w:rsid w:val="00233726"/>
    <w:rsid w:val="00234AED"/>
    <w:rsid w:val="00236878"/>
    <w:rsid w:val="00241438"/>
    <w:rsid w:val="002420CD"/>
    <w:rsid w:val="00242CA3"/>
    <w:rsid w:val="0024530B"/>
    <w:rsid w:val="00246836"/>
    <w:rsid w:val="00251B81"/>
    <w:rsid w:val="0025383B"/>
    <w:rsid w:val="00254ECC"/>
    <w:rsid w:val="002554DD"/>
    <w:rsid w:val="0026106F"/>
    <w:rsid w:val="00262B7A"/>
    <w:rsid w:val="00263337"/>
    <w:rsid w:val="00264645"/>
    <w:rsid w:val="0026626C"/>
    <w:rsid w:val="00266BB2"/>
    <w:rsid w:val="002673FD"/>
    <w:rsid w:val="002733B3"/>
    <w:rsid w:val="002734FC"/>
    <w:rsid w:val="0027742A"/>
    <w:rsid w:val="002812C8"/>
    <w:rsid w:val="00282D1E"/>
    <w:rsid w:val="002903C3"/>
    <w:rsid w:val="00290579"/>
    <w:rsid w:val="002943DE"/>
    <w:rsid w:val="002945C6"/>
    <w:rsid w:val="002A1D4F"/>
    <w:rsid w:val="002A247E"/>
    <w:rsid w:val="002A454C"/>
    <w:rsid w:val="002A54AC"/>
    <w:rsid w:val="002A7175"/>
    <w:rsid w:val="002A727C"/>
    <w:rsid w:val="002A73BE"/>
    <w:rsid w:val="002B2493"/>
    <w:rsid w:val="002B3CDB"/>
    <w:rsid w:val="002B590E"/>
    <w:rsid w:val="002B661E"/>
    <w:rsid w:val="002B707A"/>
    <w:rsid w:val="002B7D5D"/>
    <w:rsid w:val="002C459D"/>
    <w:rsid w:val="002C5782"/>
    <w:rsid w:val="002C7639"/>
    <w:rsid w:val="002D0241"/>
    <w:rsid w:val="002D3EFF"/>
    <w:rsid w:val="002D615C"/>
    <w:rsid w:val="002D776E"/>
    <w:rsid w:val="002E0DD2"/>
    <w:rsid w:val="002E1D80"/>
    <w:rsid w:val="002E1DBC"/>
    <w:rsid w:val="002E407C"/>
    <w:rsid w:val="002E4B71"/>
    <w:rsid w:val="002F1C58"/>
    <w:rsid w:val="002F1DFE"/>
    <w:rsid w:val="002F30E6"/>
    <w:rsid w:val="002F540E"/>
    <w:rsid w:val="002F6B20"/>
    <w:rsid w:val="003010B2"/>
    <w:rsid w:val="00301A64"/>
    <w:rsid w:val="00301D8D"/>
    <w:rsid w:val="00302C02"/>
    <w:rsid w:val="00303249"/>
    <w:rsid w:val="00303474"/>
    <w:rsid w:val="00305201"/>
    <w:rsid w:val="0030577C"/>
    <w:rsid w:val="0031185C"/>
    <w:rsid w:val="00311FFA"/>
    <w:rsid w:val="003138BA"/>
    <w:rsid w:val="003151EC"/>
    <w:rsid w:val="00316E14"/>
    <w:rsid w:val="0032252F"/>
    <w:rsid w:val="00322637"/>
    <w:rsid w:val="00324AE7"/>
    <w:rsid w:val="003261C2"/>
    <w:rsid w:val="00326795"/>
    <w:rsid w:val="003276EA"/>
    <w:rsid w:val="003312D8"/>
    <w:rsid w:val="00331F85"/>
    <w:rsid w:val="00334AB0"/>
    <w:rsid w:val="00336717"/>
    <w:rsid w:val="0033757F"/>
    <w:rsid w:val="003422F7"/>
    <w:rsid w:val="00342524"/>
    <w:rsid w:val="00342AF8"/>
    <w:rsid w:val="00351C30"/>
    <w:rsid w:val="00355F81"/>
    <w:rsid w:val="00360341"/>
    <w:rsid w:val="00364B26"/>
    <w:rsid w:val="003670D0"/>
    <w:rsid w:val="003674C4"/>
    <w:rsid w:val="00367D8C"/>
    <w:rsid w:val="003723E4"/>
    <w:rsid w:val="00372F38"/>
    <w:rsid w:val="00376DCF"/>
    <w:rsid w:val="00381574"/>
    <w:rsid w:val="00382188"/>
    <w:rsid w:val="00382B2A"/>
    <w:rsid w:val="00384E28"/>
    <w:rsid w:val="003858CC"/>
    <w:rsid w:val="003864E0"/>
    <w:rsid w:val="00390FEE"/>
    <w:rsid w:val="00391AB1"/>
    <w:rsid w:val="00392CEB"/>
    <w:rsid w:val="00397526"/>
    <w:rsid w:val="00397F53"/>
    <w:rsid w:val="003A355A"/>
    <w:rsid w:val="003A446F"/>
    <w:rsid w:val="003A4833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1EFF"/>
    <w:rsid w:val="003E4C7D"/>
    <w:rsid w:val="003E74E6"/>
    <w:rsid w:val="003F2667"/>
    <w:rsid w:val="003F3080"/>
    <w:rsid w:val="003F6CF7"/>
    <w:rsid w:val="003F6E9F"/>
    <w:rsid w:val="003F786F"/>
    <w:rsid w:val="00402F9D"/>
    <w:rsid w:val="004031C7"/>
    <w:rsid w:val="0040519B"/>
    <w:rsid w:val="004076E3"/>
    <w:rsid w:val="0040795A"/>
    <w:rsid w:val="00407DB0"/>
    <w:rsid w:val="00410E8E"/>
    <w:rsid w:val="004132D6"/>
    <w:rsid w:val="0041481A"/>
    <w:rsid w:val="004177E9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2D4D"/>
    <w:rsid w:val="004332F3"/>
    <w:rsid w:val="00433625"/>
    <w:rsid w:val="00433CBE"/>
    <w:rsid w:val="004362DC"/>
    <w:rsid w:val="0043714C"/>
    <w:rsid w:val="00440047"/>
    <w:rsid w:val="004404B3"/>
    <w:rsid w:val="00440513"/>
    <w:rsid w:val="00443772"/>
    <w:rsid w:val="004512C4"/>
    <w:rsid w:val="0045228D"/>
    <w:rsid w:val="00452D36"/>
    <w:rsid w:val="00453487"/>
    <w:rsid w:val="004555EB"/>
    <w:rsid w:val="00461E66"/>
    <w:rsid w:val="00463394"/>
    <w:rsid w:val="00463E6D"/>
    <w:rsid w:val="00465020"/>
    <w:rsid w:val="0046631E"/>
    <w:rsid w:val="00466495"/>
    <w:rsid w:val="004671F8"/>
    <w:rsid w:val="004700FD"/>
    <w:rsid w:val="004715B0"/>
    <w:rsid w:val="004718A2"/>
    <w:rsid w:val="004730E9"/>
    <w:rsid w:val="00473227"/>
    <w:rsid w:val="004741E3"/>
    <w:rsid w:val="004748AA"/>
    <w:rsid w:val="004770B9"/>
    <w:rsid w:val="00481268"/>
    <w:rsid w:val="00482BD1"/>
    <w:rsid w:val="0048591B"/>
    <w:rsid w:val="00485E77"/>
    <w:rsid w:val="00486108"/>
    <w:rsid w:val="00487946"/>
    <w:rsid w:val="0049194B"/>
    <w:rsid w:val="00491D28"/>
    <w:rsid w:val="004922FE"/>
    <w:rsid w:val="00495986"/>
    <w:rsid w:val="00496997"/>
    <w:rsid w:val="00497855"/>
    <w:rsid w:val="004A1D4F"/>
    <w:rsid w:val="004A2606"/>
    <w:rsid w:val="004A4B64"/>
    <w:rsid w:val="004A73AC"/>
    <w:rsid w:val="004B0CC8"/>
    <w:rsid w:val="004B55D6"/>
    <w:rsid w:val="004C328A"/>
    <w:rsid w:val="004C452D"/>
    <w:rsid w:val="004C474E"/>
    <w:rsid w:val="004C5397"/>
    <w:rsid w:val="004C7486"/>
    <w:rsid w:val="004D0155"/>
    <w:rsid w:val="004D0B57"/>
    <w:rsid w:val="004D6155"/>
    <w:rsid w:val="004D6620"/>
    <w:rsid w:val="004D74A2"/>
    <w:rsid w:val="004E05ED"/>
    <w:rsid w:val="004E23C6"/>
    <w:rsid w:val="004E3AFA"/>
    <w:rsid w:val="004E4D11"/>
    <w:rsid w:val="004E532B"/>
    <w:rsid w:val="004E5B07"/>
    <w:rsid w:val="004E790A"/>
    <w:rsid w:val="004E7CC9"/>
    <w:rsid w:val="004E7DDF"/>
    <w:rsid w:val="004F1A3A"/>
    <w:rsid w:val="004F1F3B"/>
    <w:rsid w:val="004F5BF4"/>
    <w:rsid w:val="0050267F"/>
    <w:rsid w:val="005029CA"/>
    <w:rsid w:val="00502CC8"/>
    <w:rsid w:val="00510F57"/>
    <w:rsid w:val="00512087"/>
    <w:rsid w:val="00512ED7"/>
    <w:rsid w:val="00514360"/>
    <w:rsid w:val="005153B3"/>
    <w:rsid w:val="00515EC1"/>
    <w:rsid w:val="00516B5D"/>
    <w:rsid w:val="00522716"/>
    <w:rsid w:val="0052574F"/>
    <w:rsid w:val="00525DE4"/>
    <w:rsid w:val="00531B2D"/>
    <w:rsid w:val="00532299"/>
    <w:rsid w:val="00532991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67D18"/>
    <w:rsid w:val="00572DFE"/>
    <w:rsid w:val="00574ED5"/>
    <w:rsid w:val="00575605"/>
    <w:rsid w:val="00580682"/>
    <w:rsid w:val="00583D13"/>
    <w:rsid w:val="0058730E"/>
    <w:rsid w:val="00593F7A"/>
    <w:rsid w:val="005A014F"/>
    <w:rsid w:val="005A0975"/>
    <w:rsid w:val="005A0B53"/>
    <w:rsid w:val="005A274B"/>
    <w:rsid w:val="005A48E9"/>
    <w:rsid w:val="005A7D8B"/>
    <w:rsid w:val="005B1CF6"/>
    <w:rsid w:val="005B206D"/>
    <w:rsid w:val="005B2F77"/>
    <w:rsid w:val="005B5A75"/>
    <w:rsid w:val="005B69D8"/>
    <w:rsid w:val="005C7325"/>
    <w:rsid w:val="005C7CD5"/>
    <w:rsid w:val="005C7D46"/>
    <w:rsid w:val="005D056D"/>
    <w:rsid w:val="005D2DD2"/>
    <w:rsid w:val="005D2F28"/>
    <w:rsid w:val="005D3714"/>
    <w:rsid w:val="005D5064"/>
    <w:rsid w:val="005D5370"/>
    <w:rsid w:val="005D6D36"/>
    <w:rsid w:val="005E7067"/>
    <w:rsid w:val="005E7420"/>
    <w:rsid w:val="00600710"/>
    <w:rsid w:val="00601A07"/>
    <w:rsid w:val="0060372A"/>
    <w:rsid w:val="00605032"/>
    <w:rsid w:val="00605347"/>
    <w:rsid w:val="00605CA4"/>
    <w:rsid w:val="00606ADD"/>
    <w:rsid w:val="00607321"/>
    <w:rsid w:val="00610A3E"/>
    <w:rsid w:val="00612DFD"/>
    <w:rsid w:val="00613A2F"/>
    <w:rsid w:val="0061403C"/>
    <w:rsid w:val="00616412"/>
    <w:rsid w:val="0061655C"/>
    <w:rsid w:val="00616664"/>
    <w:rsid w:val="00617EB6"/>
    <w:rsid w:val="0062016A"/>
    <w:rsid w:val="006220B4"/>
    <w:rsid w:val="00623115"/>
    <w:rsid w:val="00625E16"/>
    <w:rsid w:val="00631B76"/>
    <w:rsid w:val="00633882"/>
    <w:rsid w:val="00634483"/>
    <w:rsid w:val="00635BC3"/>
    <w:rsid w:val="006377E3"/>
    <w:rsid w:val="006401CC"/>
    <w:rsid w:val="006402B1"/>
    <w:rsid w:val="006403AD"/>
    <w:rsid w:val="006479AB"/>
    <w:rsid w:val="006506F6"/>
    <w:rsid w:val="0065075E"/>
    <w:rsid w:val="00650D85"/>
    <w:rsid w:val="00654147"/>
    <w:rsid w:val="00654AEA"/>
    <w:rsid w:val="00654CF4"/>
    <w:rsid w:val="00655441"/>
    <w:rsid w:val="00655A1C"/>
    <w:rsid w:val="00656A65"/>
    <w:rsid w:val="0065736F"/>
    <w:rsid w:val="00661E01"/>
    <w:rsid w:val="006622D1"/>
    <w:rsid w:val="006639F9"/>
    <w:rsid w:val="00663BFA"/>
    <w:rsid w:val="0066449B"/>
    <w:rsid w:val="00666E8E"/>
    <w:rsid w:val="0067592F"/>
    <w:rsid w:val="0067631C"/>
    <w:rsid w:val="00682696"/>
    <w:rsid w:val="00682ECD"/>
    <w:rsid w:val="0068339B"/>
    <w:rsid w:val="00683F30"/>
    <w:rsid w:val="00684121"/>
    <w:rsid w:val="00684646"/>
    <w:rsid w:val="006858D0"/>
    <w:rsid w:val="006863DC"/>
    <w:rsid w:val="00692C7F"/>
    <w:rsid w:val="00693940"/>
    <w:rsid w:val="006A02F6"/>
    <w:rsid w:val="006A0E70"/>
    <w:rsid w:val="006A1A39"/>
    <w:rsid w:val="006A45E0"/>
    <w:rsid w:val="006A7D08"/>
    <w:rsid w:val="006B3E8D"/>
    <w:rsid w:val="006B6342"/>
    <w:rsid w:val="006C019A"/>
    <w:rsid w:val="006C313B"/>
    <w:rsid w:val="006C337C"/>
    <w:rsid w:val="006C729E"/>
    <w:rsid w:val="006D043D"/>
    <w:rsid w:val="006D5431"/>
    <w:rsid w:val="006D5C92"/>
    <w:rsid w:val="006D6B6A"/>
    <w:rsid w:val="006D6F60"/>
    <w:rsid w:val="006E093D"/>
    <w:rsid w:val="006E18D5"/>
    <w:rsid w:val="006E4586"/>
    <w:rsid w:val="006E45C1"/>
    <w:rsid w:val="006E6328"/>
    <w:rsid w:val="006E665C"/>
    <w:rsid w:val="006F0FA9"/>
    <w:rsid w:val="006F1A69"/>
    <w:rsid w:val="006F39F1"/>
    <w:rsid w:val="006F4604"/>
    <w:rsid w:val="00700955"/>
    <w:rsid w:val="00700CE8"/>
    <w:rsid w:val="007030FD"/>
    <w:rsid w:val="0070376C"/>
    <w:rsid w:val="00706539"/>
    <w:rsid w:val="00707380"/>
    <w:rsid w:val="00712D52"/>
    <w:rsid w:val="00712EBF"/>
    <w:rsid w:val="00715985"/>
    <w:rsid w:val="00716EE5"/>
    <w:rsid w:val="007209AD"/>
    <w:rsid w:val="007213B8"/>
    <w:rsid w:val="00721D57"/>
    <w:rsid w:val="007239D6"/>
    <w:rsid w:val="00724B98"/>
    <w:rsid w:val="00725A04"/>
    <w:rsid w:val="0073014F"/>
    <w:rsid w:val="00730453"/>
    <w:rsid w:val="0073205D"/>
    <w:rsid w:val="00732407"/>
    <w:rsid w:val="00735253"/>
    <w:rsid w:val="00736897"/>
    <w:rsid w:val="00737A6F"/>
    <w:rsid w:val="0074124A"/>
    <w:rsid w:val="007455EE"/>
    <w:rsid w:val="00747AE1"/>
    <w:rsid w:val="00752CD1"/>
    <w:rsid w:val="00753B14"/>
    <w:rsid w:val="00754BA4"/>
    <w:rsid w:val="00755A00"/>
    <w:rsid w:val="00755E54"/>
    <w:rsid w:val="007573DF"/>
    <w:rsid w:val="00762F25"/>
    <w:rsid w:val="0076310A"/>
    <w:rsid w:val="007646B6"/>
    <w:rsid w:val="0076525A"/>
    <w:rsid w:val="00765B2E"/>
    <w:rsid w:val="0076603B"/>
    <w:rsid w:val="00766CE2"/>
    <w:rsid w:val="00773E68"/>
    <w:rsid w:val="0077462A"/>
    <w:rsid w:val="007747C6"/>
    <w:rsid w:val="00780936"/>
    <w:rsid w:val="00780B3C"/>
    <w:rsid w:val="00783A0D"/>
    <w:rsid w:val="0078619E"/>
    <w:rsid w:val="007861C3"/>
    <w:rsid w:val="00786DA5"/>
    <w:rsid w:val="00790669"/>
    <w:rsid w:val="00790CC2"/>
    <w:rsid w:val="00791E1D"/>
    <w:rsid w:val="007954FA"/>
    <w:rsid w:val="007958E9"/>
    <w:rsid w:val="00796027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4217"/>
    <w:rsid w:val="007C5810"/>
    <w:rsid w:val="007C70CF"/>
    <w:rsid w:val="007C7B75"/>
    <w:rsid w:val="007D0215"/>
    <w:rsid w:val="007D0C0E"/>
    <w:rsid w:val="007D0E62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E5C8E"/>
    <w:rsid w:val="007F01DF"/>
    <w:rsid w:val="007F5CCB"/>
    <w:rsid w:val="007F6E18"/>
    <w:rsid w:val="008007B2"/>
    <w:rsid w:val="00800EF4"/>
    <w:rsid w:val="00801DFD"/>
    <w:rsid w:val="008022C2"/>
    <w:rsid w:val="008027DA"/>
    <w:rsid w:val="008034D6"/>
    <w:rsid w:val="00803E98"/>
    <w:rsid w:val="0080630D"/>
    <w:rsid w:val="00811A98"/>
    <w:rsid w:val="00812FB9"/>
    <w:rsid w:val="00817560"/>
    <w:rsid w:val="00820D65"/>
    <w:rsid w:val="008221A9"/>
    <w:rsid w:val="0082306F"/>
    <w:rsid w:val="00823374"/>
    <w:rsid w:val="00823B5D"/>
    <w:rsid w:val="00823BCF"/>
    <w:rsid w:val="00823F60"/>
    <w:rsid w:val="00825296"/>
    <w:rsid w:val="008312BE"/>
    <w:rsid w:val="008319F5"/>
    <w:rsid w:val="00833687"/>
    <w:rsid w:val="00834BD6"/>
    <w:rsid w:val="0084315D"/>
    <w:rsid w:val="008443B9"/>
    <w:rsid w:val="00845D84"/>
    <w:rsid w:val="00846AF7"/>
    <w:rsid w:val="008474A3"/>
    <w:rsid w:val="00847E66"/>
    <w:rsid w:val="0085021A"/>
    <w:rsid w:val="00851624"/>
    <w:rsid w:val="00851D13"/>
    <w:rsid w:val="00852ADF"/>
    <w:rsid w:val="0085683B"/>
    <w:rsid w:val="00856DFA"/>
    <w:rsid w:val="008571D4"/>
    <w:rsid w:val="00857419"/>
    <w:rsid w:val="008577F9"/>
    <w:rsid w:val="00860B2A"/>
    <w:rsid w:val="0086105E"/>
    <w:rsid w:val="00861653"/>
    <w:rsid w:val="00863988"/>
    <w:rsid w:val="00863B79"/>
    <w:rsid w:val="008644AA"/>
    <w:rsid w:val="008655B8"/>
    <w:rsid w:val="00866328"/>
    <w:rsid w:val="00867370"/>
    <w:rsid w:val="0087236C"/>
    <w:rsid w:val="00874E11"/>
    <w:rsid w:val="00877B58"/>
    <w:rsid w:val="00880FDB"/>
    <w:rsid w:val="008842E1"/>
    <w:rsid w:val="00884EDF"/>
    <w:rsid w:val="0089099E"/>
    <w:rsid w:val="00891EF3"/>
    <w:rsid w:val="0089446A"/>
    <w:rsid w:val="0089470E"/>
    <w:rsid w:val="008966E2"/>
    <w:rsid w:val="00897D1E"/>
    <w:rsid w:val="008A0372"/>
    <w:rsid w:val="008A0A54"/>
    <w:rsid w:val="008A2CD3"/>
    <w:rsid w:val="008A7CA1"/>
    <w:rsid w:val="008B2F60"/>
    <w:rsid w:val="008B37FD"/>
    <w:rsid w:val="008B4B99"/>
    <w:rsid w:val="008B4F62"/>
    <w:rsid w:val="008B62DD"/>
    <w:rsid w:val="008C16DB"/>
    <w:rsid w:val="008C5386"/>
    <w:rsid w:val="008C5530"/>
    <w:rsid w:val="008C7FA3"/>
    <w:rsid w:val="008D2D97"/>
    <w:rsid w:val="008D4BE1"/>
    <w:rsid w:val="008D6592"/>
    <w:rsid w:val="008D719F"/>
    <w:rsid w:val="008E0F28"/>
    <w:rsid w:val="008E109D"/>
    <w:rsid w:val="008E3ED4"/>
    <w:rsid w:val="008E47F1"/>
    <w:rsid w:val="008E4D74"/>
    <w:rsid w:val="008E7F70"/>
    <w:rsid w:val="008F19EC"/>
    <w:rsid w:val="008F5534"/>
    <w:rsid w:val="008F5733"/>
    <w:rsid w:val="008F72C0"/>
    <w:rsid w:val="008F7F51"/>
    <w:rsid w:val="00900863"/>
    <w:rsid w:val="0090471F"/>
    <w:rsid w:val="0091193B"/>
    <w:rsid w:val="00912585"/>
    <w:rsid w:val="0091287A"/>
    <w:rsid w:val="009128F0"/>
    <w:rsid w:val="009138A8"/>
    <w:rsid w:val="00913BF0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677E"/>
    <w:rsid w:val="00947816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56B61"/>
    <w:rsid w:val="009610D6"/>
    <w:rsid w:val="00964897"/>
    <w:rsid w:val="00966D42"/>
    <w:rsid w:val="00973C5A"/>
    <w:rsid w:val="00974737"/>
    <w:rsid w:val="00975105"/>
    <w:rsid w:val="00984BED"/>
    <w:rsid w:val="00985A5C"/>
    <w:rsid w:val="009866C2"/>
    <w:rsid w:val="009935E4"/>
    <w:rsid w:val="00993E9E"/>
    <w:rsid w:val="00994BEE"/>
    <w:rsid w:val="00994F38"/>
    <w:rsid w:val="009A020A"/>
    <w:rsid w:val="009A0F6E"/>
    <w:rsid w:val="009A157A"/>
    <w:rsid w:val="009A2AEC"/>
    <w:rsid w:val="009A49C1"/>
    <w:rsid w:val="009A5653"/>
    <w:rsid w:val="009A7884"/>
    <w:rsid w:val="009B112F"/>
    <w:rsid w:val="009B1858"/>
    <w:rsid w:val="009B34DC"/>
    <w:rsid w:val="009B3B8B"/>
    <w:rsid w:val="009B3FF6"/>
    <w:rsid w:val="009B77F7"/>
    <w:rsid w:val="009B7BD8"/>
    <w:rsid w:val="009C17FA"/>
    <w:rsid w:val="009D03DE"/>
    <w:rsid w:val="009D4D0F"/>
    <w:rsid w:val="009D5176"/>
    <w:rsid w:val="009D7E08"/>
    <w:rsid w:val="009D7E09"/>
    <w:rsid w:val="009E2186"/>
    <w:rsid w:val="009E59DE"/>
    <w:rsid w:val="00A02499"/>
    <w:rsid w:val="00A07CEC"/>
    <w:rsid w:val="00A13C4C"/>
    <w:rsid w:val="00A13F4C"/>
    <w:rsid w:val="00A22E41"/>
    <w:rsid w:val="00A253FA"/>
    <w:rsid w:val="00A257A5"/>
    <w:rsid w:val="00A27FA1"/>
    <w:rsid w:val="00A30240"/>
    <w:rsid w:val="00A313BA"/>
    <w:rsid w:val="00A31D9E"/>
    <w:rsid w:val="00A41D54"/>
    <w:rsid w:val="00A439E3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67DF6"/>
    <w:rsid w:val="00A701AF"/>
    <w:rsid w:val="00A70895"/>
    <w:rsid w:val="00A70EB3"/>
    <w:rsid w:val="00A7177D"/>
    <w:rsid w:val="00A7442E"/>
    <w:rsid w:val="00A74718"/>
    <w:rsid w:val="00A75DF9"/>
    <w:rsid w:val="00A774E7"/>
    <w:rsid w:val="00A802CF"/>
    <w:rsid w:val="00A826F7"/>
    <w:rsid w:val="00A82F59"/>
    <w:rsid w:val="00A84029"/>
    <w:rsid w:val="00A84E7A"/>
    <w:rsid w:val="00A862F6"/>
    <w:rsid w:val="00A86C4D"/>
    <w:rsid w:val="00A87198"/>
    <w:rsid w:val="00A87928"/>
    <w:rsid w:val="00A942D4"/>
    <w:rsid w:val="00A94853"/>
    <w:rsid w:val="00A95EC4"/>
    <w:rsid w:val="00A96368"/>
    <w:rsid w:val="00A9662C"/>
    <w:rsid w:val="00A97830"/>
    <w:rsid w:val="00AA0C40"/>
    <w:rsid w:val="00AA1894"/>
    <w:rsid w:val="00AA199A"/>
    <w:rsid w:val="00AA39C0"/>
    <w:rsid w:val="00AA54B0"/>
    <w:rsid w:val="00AA6604"/>
    <w:rsid w:val="00AB02CF"/>
    <w:rsid w:val="00AB2429"/>
    <w:rsid w:val="00AB26D7"/>
    <w:rsid w:val="00AB4286"/>
    <w:rsid w:val="00AB44B5"/>
    <w:rsid w:val="00AB4CB3"/>
    <w:rsid w:val="00AB7949"/>
    <w:rsid w:val="00AB7DA8"/>
    <w:rsid w:val="00AC2EBA"/>
    <w:rsid w:val="00AC4DEB"/>
    <w:rsid w:val="00AC5D24"/>
    <w:rsid w:val="00AD0434"/>
    <w:rsid w:val="00AD1C49"/>
    <w:rsid w:val="00AD2462"/>
    <w:rsid w:val="00AD32F1"/>
    <w:rsid w:val="00AD4E79"/>
    <w:rsid w:val="00AE1509"/>
    <w:rsid w:val="00AE19FF"/>
    <w:rsid w:val="00AE29B2"/>
    <w:rsid w:val="00AE2AB4"/>
    <w:rsid w:val="00AE3CB7"/>
    <w:rsid w:val="00AE71EE"/>
    <w:rsid w:val="00AF0864"/>
    <w:rsid w:val="00AF3762"/>
    <w:rsid w:val="00AF400E"/>
    <w:rsid w:val="00AF437B"/>
    <w:rsid w:val="00AF461A"/>
    <w:rsid w:val="00AF51A2"/>
    <w:rsid w:val="00B00ED0"/>
    <w:rsid w:val="00B01D4B"/>
    <w:rsid w:val="00B02530"/>
    <w:rsid w:val="00B057DB"/>
    <w:rsid w:val="00B06DD3"/>
    <w:rsid w:val="00B071EB"/>
    <w:rsid w:val="00B11E86"/>
    <w:rsid w:val="00B126EC"/>
    <w:rsid w:val="00B131A3"/>
    <w:rsid w:val="00B233A5"/>
    <w:rsid w:val="00B24D3A"/>
    <w:rsid w:val="00B26072"/>
    <w:rsid w:val="00B334AB"/>
    <w:rsid w:val="00B33632"/>
    <w:rsid w:val="00B33A3B"/>
    <w:rsid w:val="00B35FEF"/>
    <w:rsid w:val="00B3607A"/>
    <w:rsid w:val="00B36185"/>
    <w:rsid w:val="00B36333"/>
    <w:rsid w:val="00B37280"/>
    <w:rsid w:val="00B377A3"/>
    <w:rsid w:val="00B4013A"/>
    <w:rsid w:val="00B40E14"/>
    <w:rsid w:val="00B41AF9"/>
    <w:rsid w:val="00B45144"/>
    <w:rsid w:val="00B53017"/>
    <w:rsid w:val="00B55BB0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0BD5"/>
    <w:rsid w:val="00B8111D"/>
    <w:rsid w:val="00B82C4E"/>
    <w:rsid w:val="00B83D22"/>
    <w:rsid w:val="00B863D1"/>
    <w:rsid w:val="00B86E8D"/>
    <w:rsid w:val="00B90B29"/>
    <w:rsid w:val="00B95467"/>
    <w:rsid w:val="00B95594"/>
    <w:rsid w:val="00B96AA3"/>
    <w:rsid w:val="00B978F6"/>
    <w:rsid w:val="00BA6790"/>
    <w:rsid w:val="00BB0F41"/>
    <w:rsid w:val="00BB1A2C"/>
    <w:rsid w:val="00BB50C2"/>
    <w:rsid w:val="00BB653A"/>
    <w:rsid w:val="00BB7F11"/>
    <w:rsid w:val="00BC69A8"/>
    <w:rsid w:val="00BD0308"/>
    <w:rsid w:val="00BD0DA3"/>
    <w:rsid w:val="00BD3F3F"/>
    <w:rsid w:val="00BE155B"/>
    <w:rsid w:val="00BE231E"/>
    <w:rsid w:val="00BE388E"/>
    <w:rsid w:val="00BE5958"/>
    <w:rsid w:val="00BF628F"/>
    <w:rsid w:val="00BF69E8"/>
    <w:rsid w:val="00BF7789"/>
    <w:rsid w:val="00C00BC1"/>
    <w:rsid w:val="00C00CB3"/>
    <w:rsid w:val="00C01A97"/>
    <w:rsid w:val="00C02491"/>
    <w:rsid w:val="00C05717"/>
    <w:rsid w:val="00C07CCA"/>
    <w:rsid w:val="00C11904"/>
    <w:rsid w:val="00C11EE4"/>
    <w:rsid w:val="00C12710"/>
    <w:rsid w:val="00C13AB9"/>
    <w:rsid w:val="00C14373"/>
    <w:rsid w:val="00C16495"/>
    <w:rsid w:val="00C165D7"/>
    <w:rsid w:val="00C21C51"/>
    <w:rsid w:val="00C225AD"/>
    <w:rsid w:val="00C2521C"/>
    <w:rsid w:val="00C2694F"/>
    <w:rsid w:val="00C27F58"/>
    <w:rsid w:val="00C32717"/>
    <w:rsid w:val="00C344C0"/>
    <w:rsid w:val="00C405E4"/>
    <w:rsid w:val="00C41BDC"/>
    <w:rsid w:val="00C44CBE"/>
    <w:rsid w:val="00C450D4"/>
    <w:rsid w:val="00C469D7"/>
    <w:rsid w:val="00C50CD5"/>
    <w:rsid w:val="00C510D1"/>
    <w:rsid w:val="00C5165E"/>
    <w:rsid w:val="00C52091"/>
    <w:rsid w:val="00C5256F"/>
    <w:rsid w:val="00C55F85"/>
    <w:rsid w:val="00C56AD9"/>
    <w:rsid w:val="00C570A9"/>
    <w:rsid w:val="00C66776"/>
    <w:rsid w:val="00C7430D"/>
    <w:rsid w:val="00C76A4A"/>
    <w:rsid w:val="00C76E59"/>
    <w:rsid w:val="00C826A0"/>
    <w:rsid w:val="00C82827"/>
    <w:rsid w:val="00C82F0F"/>
    <w:rsid w:val="00C91BE7"/>
    <w:rsid w:val="00C93ECA"/>
    <w:rsid w:val="00C978B5"/>
    <w:rsid w:val="00CA20FC"/>
    <w:rsid w:val="00CA286F"/>
    <w:rsid w:val="00CA3ADF"/>
    <w:rsid w:val="00CA57F9"/>
    <w:rsid w:val="00CA78EC"/>
    <w:rsid w:val="00CB004E"/>
    <w:rsid w:val="00CB050A"/>
    <w:rsid w:val="00CB0786"/>
    <w:rsid w:val="00CB16E6"/>
    <w:rsid w:val="00CB32F8"/>
    <w:rsid w:val="00CB57DD"/>
    <w:rsid w:val="00CB6BA0"/>
    <w:rsid w:val="00CB6DC6"/>
    <w:rsid w:val="00CC323C"/>
    <w:rsid w:val="00CC7983"/>
    <w:rsid w:val="00CC7B21"/>
    <w:rsid w:val="00CD1067"/>
    <w:rsid w:val="00CD1B6F"/>
    <w:rsid w:val="00CD1E41"/>
    <w:rsid w:val="00CD2DC5"/>
    <w:rsid w:val="00CD3AE1"/>
    <w:rsid w:val="00CD5459"/>
    <w:rsid w:val="00CD61EE"/>
    <w:rsid w:val="00CD7195"/>
    <w:rsid w:val="00CD7622"/>
    <w:rsid w:val="00CE03BA"/>
    <w:rsid w:val="00CE03EB"/>
    <w:rsid w:val="00CE31D2"/>
    <w:rsid w:val="00CE4AEC"/>
    <w:rsid w:val="00CE6A0F"/>
    <w:rsid w:val="00CE788B"/>
    <w:rsid w:val="00CF0059"/>
    <w:rsid w:val="00CF04B3"/>
    <w:rsid w:val="00CF2DF6"/>
    <w:rsid w:val="00CF6880"/>
    <w:rsid w:val="00CF7CDD"/>
    <w:rsid w:val="00D0235C"/>
    <w:rsid w:val="00D042D8"/>
    <w:rsid w:val="00D05E99"/>
    <w:rsid w:val="00D10D43"/>
    <w:rsid w:val="00D14B16"/>
    <w:rsid w:val="00D15206"/>
    <w:rsid w:val="00D169D4"/>
    <w:rsid w:val="00D17336"/>
    <w:rsid w:val="00D22B12"/>
    <w:rsid w:val="00D247D5"/>
    <w:rsid w:val="00D25EA6"/>
    <w:rsid w:val="00D30295"/>
    <w:rsid w:val="00D32628"/>
    <w:rsid w:val="00D3306E"/>
    <w:rsid w:val="00D340A3"/>
    <w:rsid w:val="00D34C1D"/>
    <w:rsid w:val="00D34D17"/>
    <w:rsid w:val="00D356F2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A6D"/>
    <w:rsid w:val="00D61C1C"/>
    <w:rsid w:val="00D61FAC"/>
    <w:rsid w:val="00D6237A"/>
    <w:rsid w:val="00D6500C"/>
    <w:rsid w:val="00D6741A"/>
    <w:rsid w:val="00D73C45"/>
    <w:rsid w:val="00D740CD"/>
    <w:rsid w:val="00D74234"/>
    <w:rsid w:val="00D74267"/>
    <w:rsid w:val="00D7440A"/>
    <w:rsid w:val="00D75514"/>
    <w:rsid w:val="00D76087"/>
    <w:rsid w:val="00D77385"/>
    <w:rsid w:val="00D80B72"/>
    <w:rsid w:val="00D81A42"/>
    <w:rsid w:val="00D81FAC"/>
    <w:rsid w:val="00D84059"/>
    <w:rsid w:val="00D85376"/>
    <w:rsid w:val="00D958F5"/>
    <w:rsid w:val="00DA34A2"/>
    <w:rsid w:val="00DA4886"/>
    <w:rsid w:val="00DA53C2"/>
    <w:rsid w:val="00DA6CED"/>
    <w:rsid w:val="00DA6FAC"/>
    <w:rsid w:val="00DB285F"/>
    <w:rsid w:val="00DB4694"/>
    <w:rsid w:val="00DB50AD"/>
    <w:rsid w:val="00DB62B2"/>
    <w:rsid w:val="00DB6BC3"/>
    <w:rsid w:val="00DB708D"/>
    <w:rsid w:val="00DB78D7"/>
    <w:rsid w:val="00DC0470"/>
    <w:rsid w:val="00DC0800"/>
    <w:rsid w:val="00DC6286"/>
    <w:rsid w:val="00DC6571"/>
    <w:rsid w:val="00DC6C58"/>
    <w:rsid w:val="00DC7628"/>
    <w:rsid w:val="00DD05B7"/>
    <w:rsid w:val="00DD4CEC"/>
    <w:rsid w:val="00DD5C53"/>
    <w:rsid w:val="00DE0C66"/>
    <w:rsid w:val="00DE2C3E"/>
    <w:rsid w:val="00DE4D8D"/>
    <w:rsid w:val="00DE6466"/>
    <w:rsid w:val="00DE64D8"/>
    <w:rsid w:val="00DF129B"/>
    <w:rsid w:val="00DF563A"/>
    <w:rsid w:val="00DF6F72"/>
    <w:rsid w:val="00DF7154"/>
    <w:rsid w:val="00E01B9A"/>
    <w:rsid w:val="00E03FEC"/>
    <w:rsid w:val="00E059E5"/>
    <w:rsid w:val="00E102FD"/>
    <w:rsid w:val="00E105EC"/>
    <w:rsid w:val="00E10DB7"/>
    <w:rsid w:val="00E1727A"/>
    <w:rsid w:val="00E248E1"/>
    <w:rsid w:val="00E25B26"/>
    <w:rsid w:val="00E25DA8"/>
    <w:rsid w:val="00E2666C"/>
    <w:rsid w:val="00E3001E"/>
    <w:rsid w:val="00E31F77"/>
    <w:rsid w:val="00E322C4"/>
    <w:rsid w:val="00E328B8"/>
    <w:rsid w:val="00E37F66"/>
    <w:rsid w:val="00E4154A"/>
    <w:rsid w:val="00E423EA"/>
    <w:rsid w:val="00E44121"/>
    <w:rsid w:val="00E45AEA"/>
    <w:rsid w:val="00E465E8"/>
    <w:rsid w:val="00E51F18"/>
    <w:rsid w:val="00E531D2"/>
    <w:rsid w:val="00E550A1"/>
    <w:rsid w:val="00E5759A"/>
    <w:rsid w:val="00E63FED"/>
    <w:rsid w:val="00E64F9C"/>
    <w:rsid w:val="00E6605F"/>
    <w:rsid w:val="00E80E59"/>
    <w:rsid w:val="00E81268"/>
    <w:rsid w:val="00E812DD"/>
    <w:rsid w:val="00E82D82"/>
    <w:rsid w:val="00E83626"/>
    <w:rsid w:val="00E86418"/>
    <w:rsid w:val="00E91F21"/>
    <w:rsid w:val="00E94730"/>
    <w:rsid w:val="00E947CF"/>
    <w:rsid w:val="00E94A4D"/>
    <w:rsid w:val="00EA04BB"/>
    <w:rsid w:val="00EA281E"/>
    <w:rsid w:val="00EA4645"/>
    <w:rsid w:val="00EA4DDB"/>
    <w:rsid w:val="00EA73E2"/>
    <w:rsid w:val="00EB08D0"/>
    <w:rsid w:val="00EB1A9E"/>
    <w:rsid w:val="00EB4557"/>
    <w:rsid w:val="00EB7203"/>
    <w:rsid w:val="00EC371E"/>
    <w:rsid w:val="00EC64A4"/>
    <w:rsid w:val="00ED0A48"/>
    <w:rsid w:val="00ED2864"/>
    <w:rsid w:val="00ED5A17"/>
    <w:rsid w:val="00ED67A8"/>
    <w:rsid w:val="00ED7C87"/>
    <w:rsid w:val="00EE1604"/>
    <w:rsid w:val="00EE312F"/>
    <w:rsid w:val="00EF0F36"/>
    <w:rsid w:val="00EF7012"/>
    <w:rsid w:val="00F02457"/>
    <w:rsid w:val="00F060A1"/>
    <w:rsid w:val="00F12AAB"/>
    <w:rsid w:val="00F12F85"/>
    <w:rsid w:val="00F13CB9"/>
    <w:rsid w:val="00F14D37"/>
    <w:rsid w:val="00F1665C"/>
    <w:rsid w:val="00F17BC4"/>
    <w:rsid w:val="00F201E8"/>
    <w:rsid w:val="00F2033B"/>
    <w:rsid w:val="00F20812"/>
    <w:rsid w:val="00F20EF3"/>
    <w:rsid w:val="00F21389"/>
    <w:rsid w:val="00F23324"/>
    <w:rsid w:val="00F25027"/>
    <w:rsid w:val="00F25B58"/>
    <w:rsid w:val="00F33A75"/>
    <w:rsid w:val="00F35594"/>
    <w:rsid w:val="00F35E17"/>
    <w:rsid w:val="00F3644D"/>
    <w:rsid w:val="00F37270"/>
    <w:rsid w:val="00F37AF8"/>
    <w:rsid w:val="00F4024A"/>
    <w:rsid w:val="00F42581"/>
    <w:rsid w:val="00F44768"/>
    <w:rsid w:val="00F47F7E"/>
    <w:rsid w:val="00F503D9"/>
    <w:rsid w:val="00F505AF"/>
    <w:rsid w:val="00F56538"/>
    <w:rsid w:val="00F56793"/>
    <w:rsid w:val="00F5756C"/>
    <w:rsid w:val="00F6115B"/>
    <w:rsid w:val="00F63274"/>
    <w:rsid w:val="00F637AA"/>
    <w:rsid w:val="00F6495E"/>
    <w:rsid w:val="00F67342"/>
    <w:rsid w:val="00F679F1"/>
    <w:rsid w:val="00F70628"/>
    <w:rsid w:val="00F712F4"/>
    <w:rsid w:val="00F72402"/>
    <w:rsid w:val="00F737B5"/>
    <w:rsid w:val="00F7439D"/>
    <w:rsid w:val="00F76871"/>
    <w:rsid w:val="00F810C4"/>
    <w:rsid w:val="00F82105"/>
    <w:rsid w:val="00F82A5E"/>
    <w:rsid w:val="00F83325"/>
    <w:rsid w:val="00F849D2"/>
    <w:rsid w:val="00F85193"/>
    <w:rsid w:val="00F87C79"/>
    <w:rsid w:val="00F92122"/>
    <w:rsid w:val="00F92C2D"/>
    <w:rsid w:val="00F96FA7"/>
    <w:rsid w:val="00F97C45"/>
    <w:rsid w:val="00F97C7A"/>
    <w:rsid w:val="00FA2BA6"/>
    <w:rsid w:val="00FA36EE"/>
    <w:rsid w:val="00FA542C"/>
    <w:rsid w:val="00FB0D13"/>
    <w:rsid w:val="00FB2C6E"/>
    <w:rsid w:val="00FB5871"/>
    <w:rsid w:val="00FB6C25"/>
    <w:rsid w:val="00FC0E35"/>
    <w:rsid w:val="00FC240A"/>
    <w:rsid w:val="00FC4B51"/>
    <w:rsid w:val="00FD0083"/>
    <w:rsid w:val="00FD3A0F"/>
    <w:rsid w:val="00FE14FB"/>
    <w:rsid w:val="00FE17AB"/>
    <w:rsid w:val="00FE3C57"/>
    <w:rsid w:val="00FE4714"/>
    <w:rsid w:val="00FE798E"/>
    <w:rsid w:val="00FF05D4"/>
    <w:rsid w:val="00FF10FD"/>
    <w:rsid w:val="00FF2996"/>
    <w:rsid w:val="00FF65E9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E4C9A8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paragraph" w:styleId="Bezriadkovania">
    <w:name w:val="No Spacing"/>
    <w:uiPriority w:val="1"/>
    <w:qFormat/>
    <w:rsid w:val="004512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razn">
    <w:name w:val="Strong"/>
    <w:basedOn w:val="Predvolenpsmoodseku"/>
    <w:uiPriority w:val="22"/>
    <w:qFormat/>
    <w:rsid w:val="00B01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A5FD-9E14-465E-AAE1-09723C6C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ZS Šaštín</cp:lastModifiedBy>
  <cp:revision>30</cp:revision>
  <cp:lastPrinted>2024-03-27T10:16:00Z</cp:lastPrinted>
  <dcterms:created xsi:type="dcterms:W3CDTF">2024-03-21T13:01:00Z</dcterms:created>
  <dcterms:modified xsi:type="dcterms:W3CDTF">2024-03-27T12:48:00Z</dcterms:modified>
</cp:coreProperties>
</file>