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62" w:rsidRPr="001815AC" w:rsidRDefault="00220462" w:rsidP="000A2A74">
      <w:pPr>
        <w:shd w:val="clear" w:color="auto" w:fill="FFFFFF"/>
        <w:tabs>
          <w:tab w:val="left" w:pos="1701"/>
        </w:tabs>
        <w:spacing w:before="821" w:after="120" w:line="360" w:lineRule="auto"/>
        <w:rPr>
          <w:rFonts w:asciiTheme="minorHAnsi" w:hAnsiTheme="minorHAnsi" w:cstheme="minorHAnsi"/>
        </w:rPr>
      </w:pPr>
      <w:r w:rsidRPr="001815AC">
        <w:rPr>
          <w:rFonts w:asciiTheme="minorHAnsi" w:hAnsiTheme="minorHAnsi" w:cstheme="minorHAnsi"/>
        </w:rPr>
        <w:t xml:space="preserve">Załącznik nr 1 do Uchwały </w:t>
      </w:r>
      <w:r w:rsidR="00CE0FA5">
        <w:rPr>
          <w:rFonts w:asciiTheme="minorHAnsi" w:hAnsiTheme="minorHAnsi" w:cstheme="minorHAnsi"/>
        </w:rPr>
        <w:t>Rady Pedagogicznej</w:t>
      </w:r>
      <w:r w:rsidRPr="001815AC">
        <w:rPr>
          <w:rFonts w:asciiTheme="minorHAnsi" w:hAnsiTheme="minorHAnsi" w:cstheme="minorHAnsi"/>
        </w:rPr>
        <w:t xml:space="preserve"> </w:t>
      </w:r>
      <w:r w:rsidRPr="001815AC">
        <w:rPr>
          <w:rFonts w:asciiTheme="minorHAnsi" w:hAnsiTheme="minorHAnsi" w:cstheme="minorHAnsi"/>
        </w:rPr>
        <w:br/>
        <w:t xml:space="preserve">Szkoły Podstawowej nr </w:t>
      </w:r>
      <w:r w:rsidR="00D05FF7" w:rsidRPr="001815AC">
        <w:rPr>
          <w:rFonts w:asciiTheme="minorHAnsi" w:hAnsiTheme="minorHAnsi" w:cstheme="minorHAnsi"/>
        </w:rPr>
        <w:t>107</w:t>
      </w:r>
      <w:r w:rsidR="00512933">
        <w:rPr>
          <w:rFonts w:asciiTheme="minorHAnsi" w:hAnsiTheme="minorHAnsi" w:cstheme="minorHAnsi"/>
        </w:rPr>
        <w:t xml:space="preserve"> im.Br. Malinowskiego w Warszawie </w:t>
      </w:r>
      <w:r w:rsidR="00512933">
        <w:rPr>
          <w:rFonts w:asciiTheme="minorHAnsi" w:hAnsiTheme="minorHAnsi" w:cstheme="minorHAnsi"/>
        </w:rPr>
        <w:br/>
        <w:t xml:space="preserve"> z dnia 28.11.2017 </w:t>
      </w:r>
      <w:proofErr w:type="gramStart"/>
      <w:r w:rsidR="00512933">
        <w:rPr>
          <w:rFonts w:asciiTheme="minorHAnsi" w:hAnsiTheme="minorHAnsi" w:cstheme="minorHAnsi"/>
        </w:rPr>
        <w:t>r</w:t>
      </w:r>
      <w:proofErr w:type="gramEnd"/>
      <w:r w:rsidR="00512933">
        <w:rPr>
          <w:rFonts w:asciiTheme="minorHAnsi" w:hAnsiTheme="minorHAnsi" w:cstheme="minorHAnsi"/>
        </w:rPr>
        <w:t>.</w:t>
      </w:r>
      <w:r w:rsidR="00B956C4">
        <w:rPr>
          <w:rFonts w:asciiTheme="minorHAnsi" w:hAnsiTheme="minorHAnsi" w:cstheme="minorHAnsi"/>
        </w:rPr>
        <w:t xml:space="preserve"> </w:t>
      </w:r>
    </w:p>
    <w:p w:rsidR="008F77EF" w:rsidRPr="001815AC" w:rsidRDefault="008F77EF" w:rsidP="000A2A74">
      <w:pPr>
        <w:spacing w:after="120" w:line="360" w:lineRule="auto"/>
        <w:jc w:val="center"/>
        <w:rPr>
          <w:rFonts w:asciiTheme="minorHAnsi" w:hAnsiTheme="minorHAnsi"/>
          <w:sz w:val="24"/>
          <w:szCs w:val="24"/>
        </w:rPr>
      </w:pPr>
    </w:p>
    <w:p w:rsidR="00220462" w:rsidRPr="00701E71" w:rsidRDefault="00220462" w:rsidP="00701E71">
      <w:pPr>
        <w:spacing w:after="120" w:line="360" w:lineRule="auto"/>
        <w:rPr>
          <w:rFonts w:asciiTheme="minorHAnsi" w:hAnsiTheme="minorHAnsi"/>
          <w:b/>
          <w:sz w:val="52"/>
          <w:szCs w:val="52"/>
        </w:rPr>
      </w:pPr>
    </w:p>
    <w:p w:rsidR="00701E71" w:rsidRPr="00701E71" w:rsidRDefault="00701E71" w:rsidP="000A2A74">
      <w:pPr>
        <w:pBdr>
          <w:top w:val="single" w:sz="4" w:space="1" w:color="auto"/>
          <w:bottom w:val="single" w:sz="4" w:space="1" w:color="auto"/>
        </w:pBdr>
        <w:spacing w:after="120" w:line="360" w:lineRule="auto"/>
        <w:jc w:val="center"/>
        <w:rPr>
          <w:rFonts w:asciiTheme="minorHAnsi" w:hAnsiTheme="minorHAnsi"/>
          <w:b/>
          <w:sz w:val="52"/>
          <w:szCs w:val="52"/>
        </w:rPr>
      </w:pPr>
    </w:p>
    <w:p w:rsidR="00220462" w:rsidRPr="00701E71" w:rsidRDefault="00220462" w:rsidP="000A2A74">
      <w:pPr>
        <w:pBdr>
          <w:top w:val="single" w:sz="4" w:space="1" w:color="auto"/>
          <w:bottom w:val="single" w:sz="4" w:space="1" w:color="auto"/>
        </w:pBdr>
        <w:spacing w:after="120" w:line="360" w:lineRule="auto"/>
        <w:jc w:val="center"/>
        <w:rPr>
          <w:rFonts w:asciiTheme="minorHAnsi" w:hAnsiTheme="minorHAnsi"/>
          <w:b/>
          <w:sz w:val="52"/>
          <w:szCs w:val="52"/>
        </w:rPr>
      </w:pPr>
      <w:r w:rsidRPr="00701E71">
        <w:rPr>
          <w:rFonts w:asciiTheme="minorHAnsi" w:hAnsiTheme="minorHAnsi"/>
          <w:b/>
          <w:noProof/>
          <w:sz w:val="24"/>
          <w:szCs w:val="24"/>
        </w:rPr>
        <w:drawing>
          <wp:inline distT="0" distB="0" distL="0" distR="0">
            <wp:extent cx="942975" cy="942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_sp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rsidR="008F77EF" w:rsidRPr="00701E71" w:rsidRDefault="008F77EF" w:rsidP="000A2A74">
      <w:pPr>
        <w:pBdr>
          <w:top w:val="single" w:sz="4" w:space="1" w:color="auto"/>
          <w:bottom w:val="single" w:sz="4" w:space="1" w:color="auto"/>
        </w:pBdr>
        <w:spacing w:after="120" w:line="360" w:lineRule="auto"/>
        <w:jc w:val="center"/>
        <w:rPr>
          <w:rFonts w:asciiTheme="minorHAnsi" w:hAnsiTheme="minorHAnsi"/>
          <w:b/>
          <w:sz w:val="56"/>
          <w:szCs w:val="52"/>
        </w:rPr>
      </w:pPr>
      <w:r w:rsidRPr="00701E71">
        <w:rPr>
          <w:rFonts w:asciiTheme="minorHAnsi" w:hAnsiTheme="minorHAnsi"/>
          <w:b/>
          <w:sz w:val="56"/>
          <w:szCs w:val="52"/>
        </w:rPr>
        <w:t>STATUT</w:t>
      </w:r>
      <w:r w:rsidRPr="00701E71">
        <w:rPr>
          <w:rFonts w:asciiTheme="minorHAnsi" w:hAnsiTheme="minorHAnsi"/>
          <w:b/>
          <w:sz w:val="56"/>
          <w:szCs w:val="52"/>
        </w:rPr>
        <w:br/>
        <w:t xml:space="preserve">SZKOŁY PODSTAWOWEJ NR 107 </w:t>
      </w:r>
      <w:r w:rsidRPr="00701E71">
        <w:rPr>
          <w:rFonts w:asciiTheme="minorHAnsi" w:hAnsiTheme="minorHAnsi"/>
          <w:b/>
          <w:sz w:val="56"/>
          <w:szCs w:val="52"/>
        </w:rPr>
        <w:br/>
        <w:t xml:space="preserve">IM. BRONISŁAWA MALINOWSKIEGO </w:t>
      </w:r>
      <w:r w:rsidRPr="00701E71">
        <w:rPr>
          <w:rFonts w:asciiTheme="minorHAnsi" w:hAnsiTheme="minorHAnsi"/>
          <w:b/>
          <w:sz w:val="56"/>
          <w:szCs w:val="52"/>
        </w:rPr>
        <w:br/>
        <w:t>W WARSZAWIE</w:t>
      </w:r>
    </w:p>
    <w:p w:rsidR="008F77EF" w:rsidRPr="00701E71" w:rsidRDefault="008F77EF" w:rsidP="000A2A74">
      <w:pPr>
        <w:spacing w:after="120" w:line="360" w:lineRule="auto"/>
        <w:jc w:val="center"/>
        <w:rPr>
          <w:rFonts w:asciiTheme="minorHAnsi" w:hAnsiTheme="minorHAnsi"/>
          <w:b/>
          <w:sz w:val="24"/>
          <w:szCs w:val="24"/>
        </w:rPr>
      </w:pPr>
    </w:p>
    <w:p w:rsidR="00701E71" w:rsidRPr="00701E71" w:rsidRDefault="00701E71" w:rsidP="000A2A74">
      <w:pPr>
        <w:spacing w:after="120" w:line="360" w:lineRule="auto"/>
        <w:jc w:val="center"/>
        <w:rPr>
          <w:rFonts w:asciiTheme="minorHAnsi" w:hAnsiTheme="minorHAnsi"/>
          <w:b/>
          <w:sz w:val="24"/>
          <w:szCs w:val="24"/>
        </w:rPr>
      </w:pPr>
    </w:p>
    <w:p w:rsidR="000F3DCF" w:rsidRDefault="000F3DCF" w:rsidP="000A2A74">
      <w:pPr>
        <w:pStyle w:val="Nagwekspisutreci"/>
        <w:spacing w:after="120" w:line="360" w:lineRule="auto"/>
        <w:rPr>
          <w:rFonts w:asciiTheme="minorHAnsi" w:hAnsiTheme="minorHAnsi"/>
          <w:b/>
          <w:sz w:val="24"/>
          <w:szCs w:val="24"/>
        </w:rPr>
      </w:pPr>
      <w:bookmarkStart w:id="0" w:name="_Toc449693224"/>
    </w:p>
    <w:p w:rsidR="00701E71" w:rsidRDefault="00701E71" w:rsidP="00701E71"/>
    <w:p w:rsidR="00701E71" w:rsidRDefault="00701E71" w:rsidP="00701E71"/>
    <w:p w:rsidR="00701E71" w:rsidRPr="00701E71" w:rsidRDefault="00701E71" w:rsidP="00701E71"/>
    <w:p w:rsidR="00512933" w:rsidRPr="00512933" w:rsidRDefault="00512933" w:rsidP="00512933"/>
    <w:sdt>
      <w:sdtPr>
        <w:rPr>
          <w:rFonts w:asciiTheme="minorHAnsi" w:hAnsiTheme="minorHAnsi"/>
        </w:rPr>
        <w:id w:val="-149369009"/>
        <w:docPartObj>
          <w:docPartGallery w:val="Table of Contents"/>
          <w:docPartUnique/>
        </w:docPartObj>
      </w:sdtPr>
      <w:sdtEndPr>
        <w:rPr>
          <w:b/>
          <w:bCs/>
        </w:rPr>
      </w:sdtEndPr>
      <w:sdtContent>
        <w:p w:rsidR="001D2C83" w:rsidRPr="001815AC" w:rsidRDefault="001D2C83" w:rsidP="000A2A74">
          <w:pPr>
            <w:spacing w:after="120" w:line="360" w:lineRule="auto"/>
            <w:rPr>
              <w:rFonts w:asciiTheme="minorHAnsi" w:hAnsiTheme="minorHAnsi"/>
              <w:sz w:val="28"/>
              <w:szCs w:val="28"/>
            </w:rPr>
          </w:pPr>
          <w:r w:rsidRPr="001815AC">
            <w:rPr>
              <w:rFonts w:asciiTheme="minorHAnsi" w:hAnsiTheme="minorHAnsi"/>
              <w:sz w:val="28"/>
              <w:szCs w:val="28"/>
            </w:rPr>
            <w:t>Spis treści</w:t>
          </w:r>
        </w:p>
        <w:p w:rsidR="00BD1AA3" w:rsidRPr="001815AC" w:rsidRDefault="00BD1AA3" w:rsidP="000A2A74">
          <w:pPr>
            <w:pStyle w:val="Spistreci2"/>
            <w:spacing w:after="120"/>
            <w:rPr>
              <w:rFonts w:asciiTheme="minorHAnsi" w:hAnsiTheme="minorHAnsi"/>
              <w:sz w:val="24"/>
              <w:szCs w:val="24"/>
            </w:rPr>
          </w:pPr>
        </w:p>
        <w:p w:rsidR="00467405" w:rsidRPr="001815AC" w:rsidRDefault="00D94BAF">
          <w:pPr>
            <w:pStyle w:val="Spistreci2"/>
            <w:rPr>
              <w:rFonts w:asciiTheme="minorHAnsi" w:eastAsiaTheme="minorEastAsia" w:hAnsiTheme="minorHAnsi" w:cstheme="minorBidi"/>
              <w:noProof/>
              <w:sz w:val="28"/>
              <w:szCs w:val="28"/>
            </w:rPr>
          </w:pPr>
          <w:r w:rsidRPr="001815AC">
            <w:rPr>
              <w:rFonts w:asciiTheme="minorHAnsi" w:hAnsiTheme="minorHAnsi"/>
              <w:sz w:val="28"/>
              <w:szCs w:val="28"/>
            </w:rPr>
            <w:fldChar w:fldCharType="begin"/>
          </w:r>
          <w:r w:rsidR="00467405" w:rsidRPr="001815AC">
            <w:rPr>
              <w:rFonts w:asciiTheme="minorHAnsi" w:hAnsiTheme="minorHAnsi"/>
              <w:sz w:val="28"/>
              <w:szCs w:val="28"/>
            </w:rPr>
            <w:instrText xml:space="preserve"> TOC \o "1-2" \h \z \u </w:instrText>
          </w:r>
          <w:r w:rsidRPr="001815AC">
            <w:rPr>
              <w:rFonts w:asciiTheme="minorHAnsi" w:hAnsiTheme="minorHAnsi"/>
              <w:sz w:val="28"/>
              <w:szCs w:val="28"/>
            </w:rPr>
            <w:fldChar w:fldCharType="separate"/>
          </w:r>
          <w:hyperlink w:anchor="_Toc498682917" w:history="1">
            <w:r w:rsidR="00467405" w:rsidRPr="001815AC">
              <w:rPr>
                <w:rStyle w:val="Hipercze"/>
                <w:rFonts w:asciiTheme="minorHAnsi" w:hAnsiTheme="minorHAnsi"/>
                <w:noProof/>
                <w:sz w:val="28"/>
                <w:szCs w:val="28"/>
              </w:rPr>
              <w:t>Rozdział I POSTANOWIENIA OGÓLNE</w:t>
            </w:r>
            <w:r w:rsidR="00467405" w:rsidRPr="001815AC">
              <w:rPr>
                <w:rFonts w:asciiTheme="minorHAnsi" w:hAnsiTheme="minorHAnsi"/>
                <w:noProof/>
                <w:webHidden/>
                <w:sz w:val="28"/>
                <w:szCs w:val="28"/>
              </w:rPr>
              <w:tab/>
            </w:r>
            <w:r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_Toc498682917 \h </w:instrText>
            </w:r>
            <w:r w:rsidRPr="001815AC">
              <w:rPr>
                <w:rFonts w:asciiTheme="minorHAnsi" w:hAnsiTheme="minorHAnsi"/>
                <w:noProof/>
                <w:webHidden/>
                <w:sz w:val="28"/>
                <w:szCs w:val="28"/>
              </w:rPr>
            </w:r>
            <w:r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3</w:t>
            </w:r>
            <w:r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18" w:history="1">
            <w:r w:rsidR="00467405" w:rsidRPr="001815AC">
              <w:rPr>
                <w:rStyle w:val="Hipercze"/>
                <w:rFonts w:asciiTheme="minorHAnsi" w:hAnsiTheme="minorHAnsi"/>
                <w:noProof/>
                <w:sz w:val="28"/>
                <w:szCs w:val="28"/>
              </w:rPr>
              <w:t>Rozdział II CELE I ZADANIA SZKOŁY</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_Toc498682918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9</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19" w:history="1">
            <w:r w:rsidR="00467405" w:rsidRPr="001815AC">
              <w:rPr>
                <w:rStyle w:val="Hipercze"/>
                <w:rFonts w:asciiTheme="minorHAnsi" w:hAnsiTheme="minorHAnsi"/>
                <w:noProof/>
                <w:sz w:val="28"/>
                <w:szCs w:val="28"/>
              </w:rPr>
              <w:t>Rozdział III ORGANY SZKOŁY</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_Toc498682919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14</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0" w:history="1">
            <w:r w:rsidR="00467405" w:rsidRPr="001815AC">
              <w:rPr>
                <w:rStyle w:val="Hipercze"/>
                <w:rFonts w:asciiTheme="minorHAnsi" w:hAnsiTheme="minorHAnsi"/>
                <w:noProof/>
                <w:sz w:val="28"/>
                <w:szCs w:val="28"/>
              </w:rPr>
              <w:t>Rozdział IV ORGANIZACJA SZKOŁY</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_Toc498682920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28</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1" w:history="1">
            <w:r w:rsidR="00467405" w:rsidRPr="001815AC">
              <w:rPr>
                <w:rStyle w:val="Hipercze"/>
                <w:rFonts w:asciiTheme="minorHAnsi" w:hAnsiTheme="minorHAnsi"/>
                <w:noProof/>
                <w:sz w:val="28"/>
                <w:szCs w:val="28"/>
              </w:rPr>
              <w:t>Rozdział V NAUCZYCIELE I WYCHOWAWCY</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_Toc498682921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52</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2" w:history="1">
            <w:r w:rsidR="00467405" w:rsidRPr="001815AC">
              <w:rPr>
                <w:rStyle w:val="Hipercze"/>
                <w:rFonts w:asciiTheme="minorHAnsi" w:hAnsiTheme="minorHAnsi"/>
                <w:noProof/>
                <w:sz w:val="28"/>
                <w:szCs w:val="28"/>
              </w:rPr>
              <w:t>Rozdział VI INNI PRACOWNICY SZKOŁY</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_Toc498682922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62</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3" w:history="1">
            <w:r w:rsidR="00467405" w:rsidRPr="001815AC">
              <w:rPr>
                <w:rStyle w:val="Hipercze"/>
                <w:rFonts w:asciiTheme="minorHAnsi" w:hAnsiTheme="minorHAnsi"/>
                <w:noProof/>
                <w:sz w:val="28"/>
                <w:szCs w:val="28"/>
              </w:rPr>
              <w:t>Rozdział VII UCZNIOWIE</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_Toc498682923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64</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4" w:history="1">
            <w:r w:rsidR="00467405" w:rsidRPr="001815AC">
              <w:rPr>
                <w:rStyle w:val="Hipercze"/>
                <w:rFonts w:asciiTheme="minorHAnsi" w:hAnsiTheme="minorHAnsi"/>
                <w:noProof/>
                <w:sz w:val="28"/>
                <w:szCs w:val="28"/>
              </w:rPr>
              <w:t>Rozdział VIII ZASADY OCENIANIA</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_Toc498682924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70</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5" w:history="1">
            <w:r w:rsidR="00467405" w:rsidRPr="001815AC">
              <w:rPr>
                <w:rStyle w:val="Hipercze"/>
                <w:rFonts w:asciiTheme="minorHAnsi" w:hAnsiTheme="minorHAnsi"/>
                <w:noProof/>
                <w:sz w:val="28"/>
                <w:szCs w:val="28"/>
              </w:rPr>
              <w:t>Rozdział IX RODZICE I OPIEKUNOWIE</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_Toc498682925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94</w:t>
            </w:r>
            <w:r w:rsidR="00D94BAF" w:rsidRPr="001815AC">
              <w:rPr>
                <w:rFonts w:asciiTheme="minorHAnsi" w:hAnsiTheme="minorHAnsi"/>
                <w:noProof/>
                <w:webHidden/>
                <w:sz w:val="28"/>
                <w:szCs w:val="28"/>
              </w:rPr>
              <w:fldChar w:fldCharType="end"/>
            </w:r>
          </w:hyperlink>
        </w:p>
        <w:p w:rsidR="00467405" w:rsidRPr="001815AC" w:rsidRDefault="00E61A34">
          <w:pPr>
            <w:pStyle w:val="Spistreci2"/>
            <w:rPr>
              <w:rFonts w:asciiTheme="minorHAnsi" w:eastAsiaTheme="minorEastAsia" w:hAnsiTheme="minorHAnsi" w:cstheme="minorBidi"/>
              <w:noProof/>
              <w:sz w:val="28"/>
              <w:szCs w:val="28"/>
            </w:rPr>
          </w:pPr>
          <w:hyperlink w:anchor="_Toc498682926" w:history="1">
            <w:r w:rsidR="00467405" w:rsidRPr="001815AC">
              <w:rPr>
                <w:rStyle w:val="Hipercze"/>
                <w:rFonts w:asciiTheme="minorHAnsi" w:hAnsiTheme="minorHAnsi"/>
                <w:noProof/>
                <w:sz w:val="28"/>
                <w:szCs w:val="28"/>
              </w:rPr>
              <w:t>Rozdział X ZAPISY KOŃCOWE</w:t>
            </w:r>
            <w:r w:rsidR="00467405" w:rsidRPr="001815AC">
              <w:rPr>
                <w:rFonts w:asciiTheme="minorHAnsi" w:hAnsiTheme="minorHAnsi"/>
                <w:noProof/>
                <w:webHidden/>
                <w:sz w:val="28"/>
                <w:szCs w:val="28"/>
              </w:rPr>
              <w:tab/>
            </w:r>
            <w:r w:rsidR="00D94BAF" w:rsidRPr="001815AC">
              <w:rPr>
                <w:rFonts w:asciiTheme="minorHAnsi" w:hAnsiTheme="minorHAnsi"/>
                <w:noProof/>
                <w:webHidden/>
                <w:sz w:val="28"/>
                <w:szCs w:val="28"/>
              </w:rPr>
              <w:fldChar w:fldCharType="begin"/>
            </w:r>
            <w:r w:rsidR="00467405" w:rsidRPr="001815AC">
              <w:rPr>
                <w:rFonts w:asciiTheme="minorHAnsi" w:hAnsiTheme="minorHAnsi"/>
                <w:noProof/>
                <w:webHidden/>
                <w:sz w:val="28"/>
                <w:szCs w:val="28"/>
              </w:rPr>
              <w:instrText xml:space="preserve"> PAGEREF _Toc498682926 \h </w:instrText>
            </w:r>
            <w:r w:rsidR="00D94BAF" w:rsidRPr="001815AC">
              <w:rPr>
                <w:rFonts w:asciiTheme="minorHAnsi" w:hAnsiTheme="minorHAnsi"/>
                <w:noProof/>
                <w:webHidden/>
                <w:sz w:val="28"/>
                <w:szCs w:val="28"/>
              </w:rPr>
            </w:r>
            <w:r w:rsidR="00D94BAF" w:rsidRPr="001815AC">
              <w:rPr>
                <w:rFonts w:asciiTheme="minorHAnsi" w:hAnsiTheme="minorHAnsi"/>
                <w:noProof/>
                <w:webHidden/>
                <w:sz w:val="28"/>
                <w:szCs w:val="28"/>
              </w:rPr>
              <w:fldChar w:fldCharType="separate"/>
            </w:r>
            <w:r w:rsidR="00472916">
              <w:rPr>
                <w:rFonts w:asciiTheme="minorHAnsi" w:hAnsiTheme="minorHAnsi"/>
                <w:noProof/>
                <w:webHidden/>
                <w:sz w:val="28"/>
                <w:szCs w:val="28"/>
              </w:rPr>
              <w:t>99</w:t>
            </w:r>
            <w:r w:rsidR="00D94BAF" w:rsidRPr="001815AC">
              <w:rPr>
                <w:rFonts w:asciiTheme="minorHAnsi" w:hAnsiTheme="minorHAnsi"/>
                <w:noProof/>
                <w:webHidden/>
                <w:sz w:val="28"/>
                <w:szCs w:val="28"/>
              </w:rPr>
              <w:fldChar w:fldCharType="end"/>
            </w:r>
          </w:hyperlink>
        </w:p>
        <w:p w:rsidR="001D2C83" w:rsidRPr="001815AC" w:rsidRDefault="00D94BAF" w:rsidP="000A2A74">
          <w:pPr>
            <w:spacing w:after="120" w:line="360" w:lineRule="auto"/>
            <w:rPr>
              <w:rFonts w:asciiTheme="minorHAnsi" w:hAnsiTheme="minorHAnsi"/>
            </w:rPr>
          </w:pPr>
          <w:r w:rsidRPr="001815AC">
            <w:rPr>
              <w:rFonts w:asciiTheme="minorHAnsi" w:hAnsiTheme="minorHAnsi"/>
              <w:sz w:val="28"/>
              <w:szCs w:val="28"/>
            </w:rPr>
            <w:fldChar w:fldCharType="end"/>
          </w:r>
        </w:p>
      </w:sdtContent>
    </w:sdt>
    <w:p w:rsidR="001D2C83" w:rsidRPr="001815AC" w:rsidRDefault="001D2C83" w:rsidP="000A2A74">
      <w:pPr>
        <w:spacing w:after="120" w:line="360" w:lineRule="auto"/>
        <w:rPr>
          <w:rFonts w:asciiTheme="minorHAnsi" w:hAnsiTheme="minorHAnsi"/>
          <w:b/>
          <w:sz w:val="28"/>
          <w:szCs w:val="28"/>
        </w:rPr>
      </w:pPr>
      <w:r w:rsidRPr="001815AC">
        <w:rPr>
          <w:rFonts w:asciiTheme="minorHAnsi" w:hAnsiTheme="minorHAnsi"/>
        </w:rPr>
        <w:br w:type="page"/>
      </w:r>
    </w:p>
    <w:p w:rsidR="003A202B" w:rsidRPr="001815AC" w:rsidRDefault="003A202B" w:rsidP="003A202B">
      <w:pPr>
        <w:pStyle w:val="Nagwek2"/>
        <w:spacing w:after="120"/>
      </w:pPr>
      <w:bookmarkStart w:id="1" w:name="_Toc498682917"/>
      <w:bookmarkEnd w:id="0"/>
      <w:r w:rsidRPr="001815AC">
        <w:t>Rozdział I</w:t>
      </w:r>
      <w:r w:rsidRPr="001815AC">
        <w:br/>
        <w:t>POSTANOWIENIA OGÓLNE</w:t>
      </w:r>
      <w:bookmarkEnd w:id="1"/>
    </w:p>
    <w:p w:rsidR="003A202B" w:rsidRPr="001815AC" w:rsidRDefault="003A202B" w:rsidP="003A202B">
      <w:pPr>
        <w:spacing w:after="120" w:line="360" w:lineRule="auto"/>
        <w:jc w:val="both"/>
        <w:rPr>
          <w:rFonts w:asciiTheme="minorHAnsi" w:hAnsiTheme="minorHAnsi"/>
          <w:sz w:val="24"/>
          <w:szCs w:val="24"/>
        </w:rPr>
      </w:pPr>
    </w:p>
    <w:p w:rsidR="002C7126" w:rsidRPr="001815AC" w:rsidRDefault="002C7126" w:rsidP="00FF42ED">
      <w:pPr>
        <w:pStyle w:val="Nagwek3"/>
        <w:keepNext w:val="0"/>
        <w:numPr>
          <w:ilvl w:val="0"/>
          <w:numId w:val="137"/>
        </w:numPr>
        <w:suppressAutoHyphens/>
        <w:spacing w:after="160"/>
        <w:jc w:val="center"/>
        <w:rPr>
          <w:rFonts w:asciiTheme="minorHAnsi" w:hAnsiTheme="minorHAnsi"/>
          <w:sz w:val="24"/>
          <w:szCs w:val="24"/>
        </w:rPr>
      </w:pPr>
    </w:p>
    <w:p w:rsidR="002C7126" w:rsidRPr="001815AC" w:rsidRDefault="002C7126" w:rsidP="000A2A74">
      <w:pPr>
        <w:pStyle w:val="Tekstpodstawowy"/>
        <w:spacing w:after="120" w:line="360" w:lineRule="auto"/>
        <w:ind w:left="284" w:hanging="284"/>
        <w:contextualSpacing/>
        <w:rPr>
          <w:rFonts w:asciiTheme="minorHAnsi" w:hAnsiTheme="minorHAnsi"/>
          <w:sz w:val="24"/>
          <w:szCs w:val="24"/>
        </w:rPr>
      </w:pPr>
      <w:r w:rsidRPr="001815AC">
        <w:rPr>
          <w:rFonts w:asciiTheme="minorHAnsi" w:hAnsiTheme="minorHAnsi"/>
          <w:sz w:val="24"/>
          <w:szCs w:val="24"/>
        </w:rPr>
        <w:t>Ilekroć w</w:t>
      </w:r>
      <w:r w:rsidR="00490ACE">
        <w:rPr>
          <w:rFonts w:asciiTheme="minorHAnsi" w:hAnsiTheme="minorHAnsi"/>
          <w:sz w:val="24"/>
          <w:szCs w:val="24"/>
        </w:rPr>
        <w:t xml:space="preserve"> Statucie </w:t>
      </w:r>
      <w:r w:rsidRPr="001815AC">
        <w:rPr>
          <w:rFonts w:asciiTheme="minorHAnsi" w:hAnsiTheme="minorHAnsi"/>
          <w:sz w:val="24"/>
          <w:szCs w:val="24"/>
        </w:rPr>
        <w:t>jest mowa bez bliższego określenia o:</w:t>
      </w:r>
    </w:p>
    <w:p w:rsidR="006C4CC7" w:rsidRPr="001815AC" w:rsidRDefault="0028335F"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sidRPr="001815AC">
        <w:rPr>
          <w:rFonts w:asciiTheme="minorHAnsi" w:hAnsiTheme="minorHAnsi" w:cstheme="minorHAnsi"/>
          <w:sz w:val="24"/>
          <w:szCs w:val="24"/>
        </w:rPr>
        <w:t>S</w:t>
      </w:r>
      <w:r w:rsidR="002C7126" w:rsidRPr="001815AC">
        <w:rPr>
          <w:rFonts w:asciiTheme="minorHAnsi" w:hAnsiTheme="minorHAnsi" w:cstheme="minorHAnsi"/>
          <w:sz w:val="24"/>
          <w:szCs w:val="24"/>
        </w:rPr>
        <w:t xml:space="preserve">zkole </w:t>
      </w:r>
      <w:r w:rsidR="00181B65" w:rsidRPr="001815AC">
        <w:rPr>
          <w:rFonts w:asciiTheme="minorHAnsi" w:hAnsiTheme="minorHAnsi" w:cstheme="minorHAnsi"/>
          <w:sz w:val="24"/>
          <w:szCs w:val="24"/>
        </w:rPr>
        <w:t>lub placówce</w:t>
      </w:r>
      <w:r w:rsidR="00CE0FA5">
        <w:rPr>
          <w:rFonts w:asciiTheme="minorHAnsi" w:hAnsiTheme="minorHAnsi" w:cstheme="minorHAnsi"/>
          <w:sz w:val="24"/>
          <w:szCs w:val="24"/>
        </w:rPr>
        <w:t xml:space="preserve"> </w:t>
      </w:r>
      <w:r w:rsidR="002C7126" w:rsidRPr="001815AC">
        <w:rPr>
          <w:rFonts w:asciiTheme="minorHAnsi" w:hAnsiTheme="minorHAnsi" w:cstheme="minorHAnsi"/>
          <w:sz w:val="24"/>
          <w:szCs w:val="24"/>
        </w:rPr>
        <w:t xml:space="preserve">– należy przez to rozumieć Szkołę Podstawową </w:t>
      </w:r>
      <w:r w:rsidR="006C4CC7" w:rsidRPr="001815AC">
        <w:rPr>
          <w:rFonts w:asciiTheme="minorHAnsi" w:hAnsiTheme="minorHAnsi" w:cstheme="minorHAnsi"/>
          <w:sz w:val="24"/>
          <w:szCs w:val="24"/>
        </w:rPr>
        <w:t>Nr 107</w:t>
      </w:r>
      <w:r w:rsidR="00181B65" w:rsidRPr="001815AC">
        <w:rPr>
          <w:rFonts w:asciiTheme="minorHAnsi" w:hAnsiTheme="minorHAnsi" w:cstheme="minorHAnsi"/>
          <w:sz w:val="24"/>
          <w:szCs w:val="24"/>
        </w:rPr>
        <w:t xml:space="preserve"> im. </w:t>
      </w:r>
      <w:r w:rsidR="006C4CC7" w:rsidRPr="001815AC">
        <w:rPr>
          <w:rFonts w:asciiTheme="minorHAnsi" w:hAnsiTheme="minorHAnsi" w:cstheme="minorHAnsi"/>
          <w:sz w:val="24"/>
          <w:szCs w:val="24"/>
        </w:rPr>
        <w:t>Bronisława Malinowskiego</w:t>
      </w:r>
      <w:r w:rsidR="002C7126" w:rsidRPr="001815AC">
        <w:rPr>
          <w:rFonts w:asciiTheme="minorHAnsi" w:hAnsiTheme="minorHAnsi" w:cstheme="minorHAnsi"/>
          <w:sz w:val="24"/>
          <w:szCs w:val="24"/>
        </w:rPr>
        <w:t xml:space="preserve"> w Warszawie;</w:t>
      </w:r>
      <w:r w:rsidR="006C4CC7" w:rsidRPr="001815AC">
        <w:rPr>
          <w:rFonts w:asciiTheme="minorHAnsi" w:hAnsiTheme="minorHAnsi" w:cstheme="minorHAnsi"/>
          <w:sz w:val="24"/>
          <w:szCs w:val="24"/>
        </w:rPr>
        <w:t xml:space="preserve"> </w:t>
      </w:r>
    </w:p>
    <w:p w:rsidR="002C7126" w:rsidRPr="001815AC" w:rsidRDefault="00CE0FA5"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Pr>
          <w:rFonts w:asciiTheme="minorHAnsi" w:hAnsiTheme="minorHAnsi" w:cstheme="minorHAnsi"/>
          <w:sz w:val="24"/>
          <w:szCs w:val="24"/>
        </w:rPr>
        <w:t>S</w:t>
      </w:r>
      <w:r w:rsidR="006C4CC7" w:rsidRPr="001815AC">
        <w:rPr>
          <w:rFonts w:asciiTheme="minorHAnsi" w:hAnsiTheme="minorHAnsi" w:cstheme="minorHAnsi"/>
          <w:sz w:val="24"/>
          <w:szCs w:val="24"/>
        </w:rPr>
        <w:t>tatucie – należy przez to rozumieć</w:t>
      </w:r>
      <w:r w:rsidR="00490ACE">
        <w:rPr>
          <w:rFonts w:asciiTheme="minorHAnsi" w:hAnsiTheme="minorHAnsi" w:cstheme="minorHAnsi"/>
          <w:sz w:val="24"/>
          <w:szCs w:val="24"/>
        </w:rPr>
        <w:t xml:space="preserve"> Statut </w:t>
      </w:r>
      <w:r w:rsidR="006C4CC7" w:rsidRPr="001815AC">
        <w:rPr>
          <w:rFonts w:asciiTheme="minorHAnsi" w:hAnsiTheme="minorHAnsi" w:cstheme="minorHAnsi"/>
          <w:sz w:val="24"/>
          <w:szCs w:val="24"/>
        </w:rPr>
        <w:t>Szkoły Podstawowej Nr 107 im. Bronisława Malinowskiego w Warszawie;</w:t>
      </w:r>
    </w:p>
    <w:p w:rsidR="002C7126" w:rsidRPr="001815AC" w:rsidRDefault="002C7126"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1815AC">
        <w:rPr>
          <w:rFonts w:asciiTheme="minorHAnsi" w:hAnsiTheme="minorHAnsi" w:cstheme="minorHAnsi"/>
          <w:sz w:val="24"/>
          <w:szCs w:val="24"/>
        </w:rPr>
        <w:t>organie</w:t>
      </w:r>
      <w:proofErr w:type="gramEnd"/>
      <w:r w:rsidRPr="001815AC">
        <w:rPr>
          <w:rFonts w:asciiTheme="minorHAnsi" w:hAnsiTheme="minorHAnsi" w:cstheme="minorHAnsi"/>
          <w:sz w:val="24"/>
          <w:szCs w:val="24"/>
        </w:rPr>
        <w:t xml:space="preserve"> prowadzącym – należy przez to rozumieć </w:t>
      </w:r>
      <w:r w:rsidR="00E9756C" w:rsidRPr="001815AC">
        <w:rPr>
          <w:rFonts w:asciiTheme="minorHAnsi" w:hAnsiTheme="minorHAnsi" w:cstheme="minorHAnsi"/>
          <w:sz w:val="24"/>
          <w:szCs w:val="24"/>
        </w:rPr>
        <w:t xml:space="preserve">Miasto Stołeczne </w:t>
      </w:r>
      <w:r w:rsidRPr="001815AC">
        <w:rPr>
          <w:rFonts w:asciiTheme="minorHAnsi" w:hAnsiTheme="minorHAnsi" w:cstheme="minorHAnsi"/>
          <w:sz w:val="24"/>
          <w:szCs w:val="24"/>
        </w:rPr>
        <w:t>Warszawę;</w:t>
      </w:r>
    </w:p>
    <w:p w:rsidR="002C7126" w:rsidRPr="001815AC" w:rsidRDefault="002C7126"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1815AC">
        <w:rPr>
          <w:rFonts w:asciiTheme="minorHAnsi" w:hAnsiTheme="minorHAnsi" w:cstheme="minorHAnsi"/>
          <w:sz w:val="24"/>
          <w:szCs w:val="24"/>
        </w:rPr>
        <w:t>organie</w:t>
      </w:r>
      <w:proofErr w:type="gramEnd"/>
      <w:r w:rsidRPr="001815AC">
        <w:rPr>
          <w:rFonts w:asciiTheme="minorHAnsi" w:hAnsiTheme="minorHAnsi" w:cstheme="minorHAnsi"/>
          <w:sz w:val="24"/>
          <w:szCs w:val="24"/>
        </w:rPr>
        <w:t xml:space="preserve"> sprawującym nadzór pedagogiczny – należy przez to rozumieć Mazowieckiego Kuratora Oświaty w Warszawie;</w:t>
      </w:r>
    </w:p>
    <w:p w:rsidR="000465F8" w:rsidRPr="004719F0" w:rsidRDefault="000465F8"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4719F0">
        <w:rPr>
          <w:rFonts w:asciiTheme="minorHAnsi" w:hAnsiTheme="minorHAnsi" w:cstheme="minorHAnsi"/>
          <w:sz w:val="24"/>
          <w:szCs w:val="24"/>
        </w:rPr>
        <w:t>ustawie</w:t>
      </w:r>
      <w:proofErr w:type="gramEnd"/>
      <w:r w:rsidRPr="004719F0">
        <w:rPr>
          <w:rFonts w:asciiTheme="minorHAnsi" w:hAnsiTheme="minorHAnsi" w:cstheme="minorHAnsi"/>
          <w:sz w:val="24"/>
          <w:szCs w:val="24"/>
        </w:rPr>
        <w:t xml:space="preserve"> – należy przez to rozumieć </w:t>
      </w:r>
      <w:r w:rsidR="00490ACE">
        <w:rPr>
          <w:rFonts w:asciiTheme="minorHAnsi" w:hAnsiTheme="minorHAnsi" w:cstheme="minorHAnsi"/>
          <w:sz w:val="24"/>
          <w:szCs w:val="24"/>
        </w:rPr>
        <w:t>U</w:t>
      </w:r>
      <w:r w:rsidRPr="004719F0">
        <w:rPr>
          <w:rFonts w:asciiTheme="minorHAnsi" w:hAnsiTheme="minorHAnsi" w:cstheme="minorHAnsi"/>
          <w:sz w:val="24"/>
          <w:szCs w:val="24"/>
        </w:rPr>
        <w:t xml:space="preserve">stawę z dnia 14 grudnia 2016 r. </w:t>
      </w:r>
      <w:r w:rsidR="00490ACE">
        <w:rPr>
          <w:rFonts w:asciiTheme="minorHAnsi" w:hAnsiTheme="minorHAnsi" w:cstheme="minorHAnsi"/>
          <w:sz w:val="24"/>
          <w:szCs w:val="24"/>
        </w:rPr>
        <w:t>p</w:t>
      </w:r>
      <w:r w:rsidRPr="004719F0">
        <w:rPr>
          <w:rFonts w:asciiTheme="minorHAnsi" w:hAnsiTheme="minorHAnsi" w:cstheme="minorHAnsi"/>
          <w:sz w:val="24"/>
          <w:szCs w:val="24"/>
        </w:rPr>
        <w:t xml:space="preserve">rawo oświatowe (Dz. U. 2017 </w:t>
      </w:r>
      <w:proofErr w:type="gramStart"/>
      <w:r w:rsidRPr="004719F0">
        <w:rPr>
          <w:rFonts w:asciiTheme="minorHAnsi" w:hAnsiTheme="minorHAnsi" w:cstheme="minorHAnsi"/>
          <w:sz w:val="24"/>
          <w:szCs w:val="24"/>
        </w:rPr>
        <w:t>r</w:t>
      </w:r>
      <w:proofErr w:type="gramEnd"/>
      <w:r w:rsidRPr="004719F0">
        <w:rPr>
          <w:rFonts w:asciiTheme="minorHAnsi" w:hAnsiTheme="minorHAnsi" w:cstheme="minorHAnsi"/>
          <w:sz w:val="24"/>
          <w:szCs w:val="24"/>
        </w:rPr>
        <w:t xml:space="preserve">. poz. 59, ze zm.); </w:t>
      </w:r>
    </w:p>
    <w:p w:rsidR="000465F8" w:rsidRPr="004719F0" w:rsidRDefault="00CE0FA5"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Pr>
          <w:rFonts w:asciiTheme="minorHAnsi" w:hAnsiTheme="minorHAnsi" w:cstheme="minorHAnsi"/>
          <w:sz w:val="24"/>
          <w:szCs w:val="24"/>
        </w:rPr>
        <w:t>U</w:t>
      </w:r>
      <w:r w:rsidR="000465F8" w:rsidRPr="004719F0">
        <w:rPr>
          <w:rFonts w:asciiTheme="minorHAnsi" w:hAnsiTheme="minorHAnsi" w:cstheme="minorHAnsi"/>
          <w:sz w:val="24"/>
          <w:szCs w:val="24"/>
        </w:rPr>
        <w:t xml:space="preserve">stawie o systemie oświaty – należy przez to rozumieć </w:t>
      </w:r>
      <w:r>
        <w:rPr>
          <w:rFonts w:asciiTheme="minorHAnsi" w:hAnsiTheme="minorHAnsi" w:cstheme="minorHAnsi"/>
          <w:sz w:val="24"/>
          <w:szCs w:val="24"/>
        </w:rPr>
        <w:t>U</w:t>
      </w:r>
      <w:r w:rsidR="000465F8" w:rsidRPr="004719F0">
        <w:rPr>
          <w:rFonts w:asciiTheme="minorHAnsi" w:hAnsiTheme="minorHAnsi" w:cstheme="minorHAnsi"/>
          <w:sz w:val="24"/>
          <w:szCs w:val="24"/>
        </w:rPr>
        <w:t xml:space="preserve">stawę z dnia 7 września 1991 r. o systemie oświaty (Dz. U. </w:t>
      </w:r>
      <w:proofErr w:type="gramStart"/>
      <w:r w:rsidR="000465F8" w:rsidRPr="004719F0">
        <w:rPr>
          <w:rFonts w:asciiTheme="minorHAnsi" w:hAnsiTheme="minorHAnsi" w:cstheme="minorHAnsi"/>
          <w:sz w:val="24"/>
          <w:szCs w:val="24"/>
        </w:rPr>
        <w:t>z</w:t>
      </w:r>
      <w:proofErr w:type="gramEnd"/>
      <w:r w:rsidR="000465F8" w:rsidRPr="004719F0">
        <w:rPr>
          <w:rFonts w:asciiTheme="minorHAnsi" w:hAnsiTheme="minorHAnsi" w:cstheme="minorHAnsi"/>
          <w:sz w:val="24"/>
          <w:szCs w:val="24"/>
        </w:rPr>
        <w:t xml:space="preserve"> 2016 r. poz.</w:t>
      </w:r>
      <w:r w:rsidR="004719F0" w:rsidRPr="004719F0">
        <w:rPr>
          <w:rFonts w:asciiTheme="minorHAnsi" w:hAnsiTheme="minorHAnsi" w:cstheme="minorHAnsi"/>
          <w:sz w:val="24"/>
          <w:szCs w:val="24"/>
        </w:rPr>
        <w:t xml:space="preserve"> </w:t>
      </w:r>
      <w:r w:rsidR="000465F8" w:rsidRPr="004719F0">
        <w:rPr>
          <w:rFonts w:asciiTheme="minorHAnsi" w:hAnsiTheme="minorHAnsi" w:cstheme="minorHAnsi"/>
          <w:sz w:val="24"/>
          <w:szCs w:val="24"/>
        </w:rPr>
        <w:t>1943, ze zm.);</w:t>
      </w:r>
    </w:p>
    <w:p w:rsidR="006C4CC7" w:rsidRPr="001815AC" w:rsidRDefault="006C4CC7"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sidRPr="001815AC">
        <w:rPr>
          <w:rFonts w:asciiTheme="minorHAnsi" w:hAnsiTheme="minorHAnsi" w:cstheme="minorHAnsi"/>
          <w:sz w:val="24"/>
          <w:szCs w:val="24"/>
        </w:rPr>
        <w:t>Dyrektorze – należy przez to rozumieć</w:t>
      </w:r>
      <w:r w:rsidR="00490ACE">
        <w:rPr>
          <w:rFonts w:asciiTheme="minorHAnsi" w:hAnsiTheme="minorHAnsi" w:cstheme="minorHAnsi"/>
          <w:sz w:val="24"/>
          <w:szCs w:val="24"/>
        </w:rPr>
        <w:t xml:space="preserve"> Dyrektor</w:t>
      </w:r>
      <w:r w:rsidRPr="001815AC">
        <w:rPr>
          <w:rFonts w:asciiTheme="minorHAnsi" w:hAnsiTheme="minorHAnsi" w:cstheme="minorHAnsi"/>
          <w:sz w:val="24"/>
          <w:szCs w:val="24"/>
        </w:rPr>
        <w:t>a Szkoły Podstawowej Nr 107 im. Bronisława Malinowskiego w Warszawie;</w:t>
      </w:r>
    </w:p>
    <w:p w:rsidR="006C4CC7" w:rsidRPr="001815AC" w:rsidRDefault="00CE0FA5"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Pr>
          <w:rFonts w:asciiTheme="minorHAnsi" w:hAnsiTheme="minorHAnsi" w:cstheme="minorHAnsi"/>
          <w:sz w:val="24"/>
          <w:szCs w:val="24"/>
        </w:rPr>
        <w:t>Radzie Pedagogicznej</w:t>
      </w:r>
      <w:r w:rsidR="006C4CC7" w:rsidRPr="001815AC">
        <w:rPr>
          <w:rFonts w:asciiTheme="minorHAnsi" w:hAnsiTheme="minorHAnsi" w:cstheme="minorHAnsi"/>
          <w:sz w:val="24"/>
          <w:szCs w:val="24"/>
        </w:rPr>
        <w:t xml:space="preserve"> - należy przez to rozumieć R</w:t>
      </w:r>
      <w:r>
        <w:rPr>
          <w:rFonts w:asciiTheme="minorHAnsi" w:hAnsiTheme="minorHAnsi" w:cstheme="minorHAnsi"/>
          <w:sz w:val="24"/>
          <w:szCs w:val="24"/>
        </w:rPr>
        <w:t>a</w:t>
      </w:r>
      <w:r w:rsidR="006C4CC7" w:rsidRPr="001815AC">
        <w:rPr>
          <w:rFonts w:asciiTheme="minorHAnsi" w:hAnsiTheme="minorHAnsi" w:cstheme="minorHAnsi"/>
          <w:sz w:val="24"/>
          <w:szCs w:val="24"/>
        </w:rPr>
        <w:t>dę Pedagogiczną Szkoły Podstawowej Nr 107 im. Bronisława Malinowskiego w Warszawie;</w:t>
      </w:r>
    </w:p>
    <w:p w:rsidR="006C4CC7" w:rsidRPr="001815AC" w:rsidRDefault="006C4CC7"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sidRPr="001815AC">
        <w:rPr>
          <w:rFonts w:asciiTheme="minorHAnsi" w:hAnsiTheme="minorHAnsi" w:cstheme="minorHAnsi"/>
          <w:sz w:val="24"/>
          <w:szCs w:val="24"/>
        </w:rPr>
        <w:t xml:space="preserve">Samorządzie </w:t>
      </w:r>
      <w:r w:rsidR="001801A0" w:rsidRPr="001815AC">
        <w:rPr>
          <w:rFonts w:asciiTheme="minorHAnsi" w:hAnsiTheme="minorHAnsi" w:cstheme="minorHAnsi"/>
          <w:sz w:val="24"/>
          <w:szCs w:val="24"/>
        </w:rPr>
        <w:t>Szkolnym</w:t>
      </w:r>
      <w:r w:rsidRPr="001815AC">
        <w:rPr>
          <w:rFonts w:asciiTheme="minorHAnsi" w:hAnsiTheme="minorHAnsi" w:cstheme="minorHAnsi"/>
          <w:sz w:val="24"/>
          <w:szCs w:val="24"/>
        </w:rPr>
        <w:t xml:space="preserve"> - należy przez to rozumieć </w:t>
      </w:r>
      <w:r w:rsidR="00574BD5" w:rsidRPr="001815AC">
        <w:rPr>
          <w:rFonts w:asciiTheme="minorHAnsi" w:hAnsiTheme="minorHAnsi" w:cstheme="minorHAnsi"/>
          <w:sz w:val="24"/>
          <w:szCs w:val="24"/>
        </w:rPr>
        <w:t xml:space="preserve">organ </w:t>
      </w:r>
      <w:r w:rsidR="00CE0FA5">
        <w:rPr>
          <w:rFonts w:asciiTheme="minorHAnsi" w:hAnsiTheme="minorHAnsi" w:cstheme="minorHAnsi"/>
          <w:sz w:val="24"/>
          <w:szCs w:val="24"/>
        </w:rPr>
        <w:t>S</w:t>
      </w:r>
      <w:r w:rsidRPr="001815AC">
        <w:rPr>
          <w:rFonts w:asciiTheme="minorHAnsi" w:hAnsiTheme="minorHAnsi" w:cstheme="minorHAnsi"/>
          <w:sz w:val="24"/>
          <w:szCs w:val="24"/>
        </w:rPr>
        <w:t>amorząd</w:t>
      </w:r>
      <w:r w:rsidR="00574BD5" w:rsidRPr="001815AC">
        <w:rPr>
          <w:rFonts w:asciiTheme="minorHAnsi" w:hAnsiTheme="minorHAnsi" w:cstheme="minorHAnsi"/>
          <w:sz w:val="24"/>
          <w:szCs w:val="24"/>
        </w:rPr>
        <w:t xml:space="preserve">u </w:t>
      </w:r>
      <w:r w:rsidR="00CE0FA5">
        <w:rPr>
          <w:rFonts w:asciiTheme="minorHAnsi" w:hAnsiTheme="minorHAnsi" w:cstheme="minorHAnsi"/>
          <w:sz w:val="24"/>
          <w:szCs w:val="24"/>
        </w:rPr>
        <w:t>U</w:t>
      </w:r>
      <w:r w:rsidRPr="001815AC">
        <w:rPr>
          <w:rFonts w:asciiTheme="minorHAnsi" w:hAnsiTheme="minorHAnsi" w:cstheme="minorHAnsi"/>
          <w:sz w:val="24"/>
          <w:szCs w:val="24"/>
        </w:rPr>
        <w:t>czniowski</w:t>
      </w:r>
      <w:r w:rsidR="00574BD5" w:rsidRPr="001815AC">
        <w:rPr>
          <w:rFonts w:asciiTheme="minorHAnsi" w:hAnsiTheme="minorHAnsi" w:cstheme="minorHAnsi"/>
          <w:sz w:val="24"/>
          <w:szCs w:val="24"/>
        </w:rPr>
        <w:t>ego</w:t>
      </w:r>
      <w:r w:rsidRPr="001815AC">
        <w:rPr>
          <w:rFonts w:asciiTheme="minorHAnsi" w:hAnsiTheme="minorHAnsi" w:cstheme="minorHAnsi"/>
          <w:sz w:val="24"/>
          <w:szCs w:val="24"/>
        </w:rPr>
        <w:t xml:space="preserve"> Szkoły Podstawowej Nr 107 im. Bronisława Malinowskiego w Warszawie;</w:t>
      </w:r>
    </w:p>
    <w:p w:rsidR="006C4CC7" w:rsidRPr="001815AC" w:rsidRDefault="002C7126"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r w:rsidRPr="001815AC">
        <w:rPr>
          <w:rFonts w:asciiTheme="minorHAnsi" w:hAnsiTheme="minorHAnsi" w:cstheme="minorHAnsi"/>
          <w:sz w:val="24"/>
          <w:szCs w:val="24"/>
        </w:rPr>
        <w:t xml:space="preserve">Radzie Rodziców – należy przez to rozumieć </w:t>
      </w:r>
      <w:r w:rsidR="006C4CC7" w:rsidRPr="001815AC">
        <w:rPr>
          <w:rFonts w:asciiTheme="minorHAnsi" w:hAnsiTheme="minorHAnsi" w:cstheme="minorHAnsi"/>
          <w:sz w:val="24"/>
          <w:szCs w:val="24"/>
        </w:rPr>
        <w:t>Radę Rodziców</w:t>
      </w:r>
      <w:r w:rsidRPr="001815AC">
        <w:rPr>
          <w:rFonts w:asciiTheme="minorHAnsi" w:hAnsiTheme="minorHAnsi" w:cstheme="minorHAnsi"/>
          <w:sz w:val="24"/>
          <w:szCs w:val="24"/>
        </w:rPr>
        <w:t xml:space="preserve"> działając</w:t>
      </w:r>
      <w:r w:rsidR="006C4CC7" w:rsidRPr="001815AC">
        <w:rPr>
          <w:rFonts w:asciiTheme="minorHAnsi" w:hAnsiTheme="minorHAnsi" w:cstheme="minorHAnsi"/>
          <w:sz w:val="24"/>
          <w:szCs w:val="24"/>
        </w:rPr>
        <w:t>ą</w:t>
      </w:r>
      <w:r w:rsidRPr="001815AC">
        <w:rPr>
          <w:rFonts w:asciiTheme="minorHAnsi" w:hAnsiTheme="minorHAnsi" w:cstheme="minorHAnsi"/>
          <w:sz w:val="24"/>
          <w:szCs w:val="24"/>
        </w:rPr>
        <w:t xml:space="preserve"> w Szkole </w:t>
      </w:r>
      <w:r w:rsidR="006C4CC7" w:rsidRPr="001815AC">
        <w:rPr>
          <w:rFonts w:asciiTheme="minorHAnsi" w:hAnsiTheme="minorHAnsi" w:cstheme="minorHAnsi"/>
          <w:sz w:val="24"/>
          <w:szCs w:val="24"/>
        </w:rPr>
        <w:t>Podstawowej Nr 107 im. Bronisława Malinowskiego w Warszawie;</w:t>
      </w:r>
    </w:p>
    <w:p w:rsidR="002C7126" w:rsidRPr="001815AC" w:rsidRDefault="002C7126"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1815AC">
        <w:rPr>
          <w:rFonts w:asciiTheme="minorHAnsi" w:hAnsiTheme="minorHAnsi" w:cstheme="minorHAnsi"/>
          <w:sz w:val="24"/>
          <w:szCs w:val="24"/>
        </w:rPr>
        <w:t>uczniach</w:t>
      </w:r>
      <w:proofErr w:type="gramEnd"/>
      <w:r w:rsidRPr="001815AC">
        <w:rPr>
          <w:rFonts w:asciiTheme="minorHAnsi" w:hAnsiTheme="minorHAnsi" w:cstheme="minorHAnsi"/>
          <w:sz w:val="24"/>
          <w:szCs w:val="24"/>
        </w:rPr>
        <w:t xml:space="preserve"> i rodzicach – należy przez to rozumieć wychowanków oddziałów przedszkolnyc</w:t>
      </w:r>
      <w:r w:rsidR="004A16B7" w:rsidRPr="001815AC">
        <w:rPr>
          <w:rFonts w:asciiTheme="minorHAnsi" w:hAnsiTheme="minorHAnsi" w:cstheme="minorHAnsi"/>
          <w:sz w:val="24"/>
          <w:szCs w:val="24"/>
        </w:rPr>
        <w:t>h i </w:t>
      </w:r>
      <w:r w:rsidRPr="001815AC">
        <w:rPr>
          <w:rFonts w:asciiTheme="minorHAnsi" w:hAnsiTheme="minorHAnsi" w:cstheme="minorHAnsi"/>
          <w:sz w:val="24"/>
          <w:szCs w:val="24"/>
        </w:rPr>
        <w:t xml:space="preserve">uczniów Szkoły </w:t>
      </w:r>
      <w:r w:rsidR="006C4CC7" w:rsidRPr="001815AC">
        <w:rPr>
          <w:rFonts w:asciiTheme="minorHAnsi" w:hAnsiTheme="minorHAnsi" w:cstheme="minorHAnsi"/>
          <w:sz w:val="24"/>
          <w:szCs w:val="24"/>
        </w:rPr>
        <w:t>Podstawowej Nr 107 im. Bronisława Malinowskiego</w:t>
      </w:r>
      <w:r w:rsidR="00B774D2" w:rsidRPr="001815AC">
        <w:rPr>
          <w:rFonts w:asciiTheme="minorHAnsi" w:hAnsiTheme="minorHAnsi" w:cstheme="minorHAnsi"/>
          <w:sz w:val="24"/>
          <w:szCs w:val="24"/>
        </w:rPr>
        <w:t xml:space="preserve"> w </w:t>
      </w:r>
      <w:r w:rsidR="006C4CC7" w:rsidRPr="001815AC">
        <w:rPr>
          <w:rFonts w:asciiTheme="minorHAnsi" w:hAnsiTheme="minorHAnsi" w:cstheme="minorHAnsi"/>
          <w:sz w:val="24"/>
          <w:szCs w:val="24"/>
        </w:rPr>
        <w:t>Warszawie</w:t>
      </w:r>
      <w:r w:rsidRPr="001815AC">
        <w:rPr>
          <w:rFonts w:asciiTheme="minorHAnsi" w:hAnsiTheme="minorHAnsi" w:cstheme="minorHAnsi"/>
          <w:sz w:val="24"/>
          <w:szCs w:val="24"/>
        </w:rPr>
        <w:t>; oraz ich rodziców i prawnych opiekunów oraz osoby sprawujące pieczę zastępczą nad dzieckiem;</w:t>
      </w:r>
    </w:p>
    <w:p w:rsidR="000465F8" w:rsidRPr="004719F0" w:rsidRDefault="000465F8"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4719F0">
        <w:rPr>
          <w:rFonts w:asciiTheme="minorHAnsi" w:hAnsiTheme="minorHAnsi" w:cstheme="minorHAnsi"/>
          <w:sz w:val="24"/>
          <w:szCs w:val="24"/>
        </w:rPr>
        <w:t>nauczycielu</w:t>
      </w:r>
      <w:proofErr w:type="gramEnd"/>
      <w:r w:rsidRPr="004719F0">
        <w:rPr>
          <w:rFonts w:asciiTheme="minorHAnsi" w:hAnsiTheme="minorHAnsi" w:cstheme="minorHAnsi"/>
          <w:sz w:val="24"/>
          <w:szCs w:val="24"/>
        </w:rPr>
        <w:t xml:space="preserve"> – należy przez to rozumieć pracownika pedagogicznego zatrudnio</w:t>
      </w:r>
      <w:r w:rsidR="002A14DD">
        <w:rPr>
          <w:rFonts w:asciiTheme="minorHAnsi" w:hAnsiTheme="minorHAnsi" w:cstheme="minorHAnsi"/>
          <w:sz w:val="24"/>
          <w:szCs w:val="24"/>
        </w:rPr>
        <w:t xml:space="preserve">nego </w:t>
      </w:r>
      <w:r w:rsidR="002A14DD">
        <w:rPr>
          <w:rFonts w:asciiTheme="minorHAnsi" w:hAnsiTheme="minorHAnsi" w:cstheme="minorHAnsi"/>
          <w:sz w:val="24"/>
          <w:szCs w:val="24"/>
        </w:rPr>
        <w:br/>
      </w:r>
      <w:r w:rsidR="00D05FF7" w:rsidRPr="004719F0">
        <w:rPr>
          <w:rFonts w:asciiTheme="minorHAnsi" w:hAnsiTheme="minorHAnsi" w:cstheme="minorHAnsi"/>
          <w:sz w:val="24"/>
          <w:szCs w:val="24"/>
        </w:rPr>
        <w:t>w Szkole Podstawowej nr 107</w:t>
      </w:r>
      <w:r w:rsidRPr="004719F0">
        <w:rPr>
          <w:rFonts w:asciiTheme="minorHAnsi" w:hAnsiTheme="minorHAnsi" w:cstheme="minorHAnsi"/>
          <w:sz w:val="24"/>
          <w:szCs w:val="24"/>
        </w:rPr>
        <w:t xml:space="preserve">, zgodnie z zasadami określonymi w przepisach ustawy </w:t>
      </w:r>
      <w:r w:rsidR="003D7261" w:rsidRPr="004719F0">
        <w:rPr>
          <w:rFonts w:asciiTheme="minorHAnsi" w:hAnsiTheme="minorHAnsi" w:cstheme="minorHAnsi"/>
          <w:sz w:val="24"/>
          <w:szCs w:val="24"/>
        </w:rPr>
        <w:br/>
      </w:r>
      <w:r w:rsidRPr="004719F0">
        <w:rPr>
          <w:rFonts w:asciiTheme="minorHAnsi" w:hAnsiTheme="minorHAnsi" w:cstheme="minorHAnsi"/>
          <w:sz w:val="24"/>
          <w:szCs w:val="24"/>
        </w:rPr>
        <w:t xml:space="preserve">z dnia 26 stycznia 1982r. Karta </w:t>
      </w:r>
      <w:r w:rsidR="00C6740E">
        <w:rPr>
          <w:rFonts w:asciiTheme="minorHAnsi" w:hAnsiTheme="minorHAnsi" w:cstheme="minorHAnsi"/>
          <w:sz w:val="24"/>
          <w:szCs w:val="24"/>
        </w:rPr>
        <w:t>n</w:t>
      </w:r>
      <w:r w:rsidRPr="004719F0">
        <w:rPr>
          <w:rFonts w:asciiTheme="minorHAnsi" w:hAnsiTheme="minorHAnsi" w:cstheme="minorHAnsi"/>
          <w:sz w:val="24"/>
          <w:szCs w:val="24"/>
        </w:rPr>
        <w:t xml:space="preserve">auczyciela (Dz.U. 2017 </w:t>
      </w:r>
      <w:proofErr w:type="gramStart"/>
      <w:r w:rsidRPr="004719F0">
        <w:rPr>
          <w:rFonts w:asciiTheme="minorHAnsi" w:hAnsiTheme="minorHAnsi" w:cstheme="minorHAnsi"/>
          <w:sz w:val="24"/>
          <w:szCs w:val="24"/>
        </w:rPr>
        <w:t>r</w:t>
      </w:r>
      <w:proofErr w:type="gramEnd"/>
      <w:r w:rsidRPr="004719F0">
        <w:rPr>
          <w:rFonts w:asciiTheme="minorHAnsi" w:hAnsiTheme="minorHAnsi" w:cstheme="minorHAnsi"/>
          <w:sz w:val="24"/>
          <w:szCs w:val="24"/>
        </w:rPr>
        <w:t>. poz. 1189);</w:t>
      </w:r>
    </w:p>
    <w:p w:rsidR="002C7126" w:rsidRPr="001815AC" w:rsidRDefault="002C7126"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1815AC">
        <w:rPr>
          <w:rFonts w:asciiTheme="minorHAnsi" w:hAnsiTheme="minorHAnsi" w:cstheme="minorHAnsi"/>
          <w:sz w:val="24"/>
          <w:szCs w:val="24"/>
        </w:rPr>
        <w:t>oddziale</w:t>
      </w:r>
      <w:proofErr w:type="gramEnd"/>
      <w:r w:rsidRPr="001815AC">
        <w:rPr>
          <w:rFonts w:asciiTheme="minorHAnsi" w:hAnsiTheme="minorHAnsi" w:cstheme="minorHAnsi"/>
          <w:sz w:val="24"/>
          <w:szCs w:val="24"/>
        </w:rPr>
        <w:t xml:space="preserve"> – należy przez to rozumieć podstawową jednostkę organizacyjną Szkoły opisaną w arkuszu organizacyjnym, którą stanowi grupa uczniów pobierających naukę w tej samej klasie;</w:t>
      </w:r>
    </w:p>
    <w:p w:rsidR="004A16B7" w:rsidRPr="001815AC" w:rsidRDefault="002C7126" w:rsidP="00FF42ED">
      <w:pPr>
        <w:numPr>
          <w:ilvl w:val="0"/>
          <w:numId w:val="7"/>
        </w:numPr>
        <w:tabs>
          <w:tab w:val="clear" w:pos="851"/>
          <w:tab w:val="left" w:pos="284"/>
        </w:tabs>
        <w:spacing w:after="120" w:line="360" w:lineRule="auto"/>
        <w:ind w:left="709" w:hanging="425"/>
        <w:contextualSpacing/>
        <w:jc w:val="both"/>
        <w:rPr>
          <w:rFonts w:asciiTheme="minorHAnsi" w:hAnsiTheme="minorHAnsi" w:cstheme="minorHAnsi"/>
          <w:sz w:val="24"/>
          <w:szCs w:val="24"/>
        </w:rPr>
      </w:pPr>
      <w:proofErr w:type="gramStart"/>
      <w:r w:rsidRPr="001815AC">
        <w:rPr>
          <w:rFonts w:asciiTheme="minorHAnsi" w:hAnsiTheme="minorHAnsi" w:cstheme="minorHAnsi"/>
          <w:sz w:val="24"/>
          <w:szCs w:val="24"/>
        </w:rPr>
        <w:t>wychowawcy</w:t>
      </w:r>
      <w:proofErr w:type="gramEnd"/>
      <w:r w:rsidRPr="001815AC">
        <w:rPr>
          <w:rFonts w:asciiTheme="minorHAnsi" w:hAnsiTheme="minorHAnsi" w:cstheme="minorHAnsi"/>
          <w:sz w:val="24"/>
          <w:szCs w:val="24"/>
        </w:rPr>
        <w:t xml:space="preserve"> – należy przez to rozumieć nauczyciela, którego szczególnej opiece wychowawczej powierzono jeden z oddziałów w Szkole</w:t>
      </w:r>
      <w:r w:rsidR="004A16B7" w:rsidRPr="001815AC">
        <w:rPr>
          <w:rFonts w:asciiTheme="minorHAnsi" w:hAnsiTheme="minorHAnsi" w:cstheme="minorHAnsi"/>
          <w:sz w:val="24"/>
          <w:szCs w:val="24"/>
        </w:rPr>
        <w:t>.</w:t>
      </w:r>
    </w:p>
    <w:p w:rsidR="003A202B" w:rsidRPr="001815AC" w:rsidRDefault="003A202B" w:rsidP="003A202B">
      <w:pPr>
        <w:tabs>
          <w:tab w:val="left" w:pos="284"/>
        </w:tabs>
        <w:spacing w:after="120" w:line="360" w:lineRule="auto"/>
        <w:ind w:left="709"/>
        <w:contextualSpacing/>
        <w:jc w:val="both"/>
        <w:rPr>
          <w:rFonts w:asciiTheme="minorHAnsi" w:hAnsiTheme="minorHAnsi" w:cstheme="minorHAnsi"/>
          <w:sz w:val="24"/>
          <w:szCs w:val="24"/>
        </w:rPr>
      </w:pPr>
    </w:p>
    <w:p w:rsidR="004A16B7" w:rsidRPr="001815AC" w:rsidRDefault="004A16B7" w:rsidP="00FF42ED">
      <w:pPr>
        <w:pStyle w:val="Nagwek3"/>
        <w:keepNext w:val="0"/>
        <w:numPr>
          <w:ilvl w:val="0"/>
          <w:numId w:val="137"/>
        </w:numPr>
        <w:suppressAutoHyphens/>
        <w:spacing w:after="160"/>
        <w:jc w:val="center"/>
        <w:rPr>
          <w:rFonts w:asciiTheme="minorHAnsi" w:hAnsiTheme="minorHAnsi" w:cstheme="minorHAnsi"/>
          <w:sz w:val="24"/>
          <w:szCs w:val="24"/>
        </w:rPr>
      </w:pPr>
    </w:p>
    <w:p w:rsidR="004A16B7" w:rsidRPr="001815AC" w:rsidRDefault="004A16B7" w:rsidP="000A2A74">
      <w:pPr>
        <w:pStyle w:val="Tekstpodstawowy"/>
        <w:spacing w:after="120" w:line="360" w:lineRule="auto"/>
        <w:contextualSpacing/>
        <w:rPr>
          <w:rFonts w:asciiTheme="minorHAnsi" w:hAnsiTheme="minorHAnsi"/>
          <w:sz w:val="24"/>
          <w:szCs w:val="24"/>
        </w:rPr>
      </w:pPr>
      <w:r w:rsidRPr="001815AC">
        <w:rPr>
          <w:rFonts w:asciiTheme="minorHAnsi" w:hAnsiTheme="minorHAnsi"/>
          <w:sz w:val="24"/>
          <w:szCs w:val="24"/>
        </w:rPr>
        <w:t xml:space="preserve">Statut Szkoły Podstawowej Nr 107 im. Bronisława Malinowskiego w Warszawie opracowany został na podstawie: </w:t>
      </w:r>
    </w:p>
    <w:p w:rsidR="003D7261" w:rsidRPr="00C6740E" w:rsidRDefault="003D7261" w:rsidP="00FF42ED">
      <w:pPr>
        <w:pStyle w:val="Tekstpodstawowy"/>
        <w:numPr>
          <w:ilvl w:val="0"/>
          <w:numId w:val="8"/>
        </w:numPr>
        <w:spacing w:after="120" w:line="360" w:lineRule="auto"/>
        <w:ind w:left="709" w:hanging="425"/>
        <w:contextualSpacing/>
        <w:rPr>
          <w:rFonts w:asciiTheme="minorHAnsi" w:hAnsiTheme="minorHAnsi"/>
          <w:sz w:val="24"/>
          <w:szCs w:val="24"/>
        </w:rPr>
      </w:pPr>
      <w:r w:rsidRPr="00C6740E">
        <w:rPr>
          <w:rStyle w:val="GREENZnak"/>
          <w:rFonts w:asciiTheme="minorHAnsi" w:hAnsiTheme="minorHAnsi"/>
          <w:u w:val="none"/>
        </w:rPr>
        <w:t>Ustawy z dnia</w:t>
      </w:r>
      <w:r w:rsidRPr="00C6740E">
        <w:rPr>
          <w:rFonts w:asciiTheme="minorHAnsi" w:hAnsiTheme="minorHAnsi"/>
          <w:sz w:val="24"/>
          <w:szCs w:val="24"/>
        </w:rPr>
        <w:t xml:space="preserve"> </w:t>
      </w:r>
      <w:r w:rsidRPr="00C6740E">
        <w:rPr>
          <w:rStyle w:val="GREENZnak"/>
          <w:rFonts w:asciiTheme="minorHAnsi" w:hAnsiTheme="minorHAnsi"/>
          <w:u w:val="none"/>
        </w:rPr>
        <w:t xml:space="preserve">14 grudnia 2016 r. </w:t>
      </w:r>
      <w:r w:rsidR="00C6740E">
        <w:rPr>
          <w:rStyle w:val="GREENZnak"/>
          <w:rFonts w:asciiTheme="minorHAnsi" w:hAnsiTheme="minorHAnsi"/>
          <w:u w:val="none"/>
        </w:rPr>
        <w:t>prawo oświatowe (Dz.</w:t>
      </w:r>
      <w:r w:rsidRPr="00C6740E">
        <w:rPr>
          <w:rStyle w:val="GREENZnak"/>
          <w:rFonts w:asciiTheme="minorHAnsi" w:hAnsiTheme="minorHAnsi"/>
          <w:u w:val="none"/>
        </w:rPr>
        <w:t xml:space="preserve">U. 2017 </w:t>
      </w:r>
      <w:proofErr w:type="gramStart"/>
      <w:r w:rsidRPr="00C6740E">
        <w:rPr>
          <w:rStyle w:val="GREENZnak"/>
          <w:rFonts w:asciiTheme="minorHAnsi" w:hAnsiTheme="minorHAnsi"/>
          <w:u w:val="none"/>
        </w:rPr>
        <w:t>poz</w:t>
      </w:r>
      <w:proofErr w:type="gramEnd"/>
      <w:r w:rsidRPr="00C6740E">
        <w:rPr>
          <w:rStyle w:val="GREENZnak"/>
          <w:rFonts w:asciiTheme="minorHAnsi" w:hAnsiTheme="minorHAnsi"/>
          <w:u w:val="none"/>
        </w:rPr>
        <w:t>. 59, ze zm.);</w:t>
      </w:r>
    </w:p>
    <w:p w:rsidR="003D7261" w:rsidRPr="00C6740E" w:rsidRDefault="004A16B7" w:rsidP="00FF42ED">
      <w:pPr>
        <w:pStyle w:val="Tekstpodstawowy"/>
        <w:numPr>
          <w:ilvl w:val="0"/>
          <w:numId w:val="8"/>
        </w:numPr>
        <w:spacing w:after="120" w:line="360" w:lineRule="auto"/>
        <w:ind w:left="709" w:hanging="425"/>
        <w:contextualSpacing/>
        <w:rPr>
          <w:rFonts w:asciiTheme="minorHAnsi" w:hAnsiTheme="minorHAnsi"/>
          <w:sz w:val="24"/>
          <w:szCs w:val="24"/>
        </w:rPr>
      </w:pPr>
      <w:r w:rsidRPr="00C6740E">
        <w:rPr>
          <w:rFonts w:asciiTheme="minorHAnsi" w:hAnsiTheme="minorHAnsi"/>
          <w:sz w:val="24"/>
          <w:szCs w:val="24"/>
        </w:rPr>
        <w:t xml:space="preserve">Ustawy z dnia 7 września 1991 roku o systemie oświaty </w:t>
      </w:r>
      <w:r w:rsidR="00C6740E">
        <w:rPr>
          <w:rStyle w:val="GREENZnak"/>
          <w:rFonts w:asciiTheme="minorHAnsi" w:hAnsiTheme="minorHAnsi"/>
          <w:u w:val="none"/>
        </w:rPr>
        <w:t>(Dz.</w:t>
      </w:r>
      <w:r w:rsidR="003D7261" w:rsidRPr="00C6740E">
        <w:rPr>
          <w:rStyle w:val="GREENZnak"/>
          <w:rFonts w:asciiTheme="minorHAnsi" w:hAnsiTheme="minorHAnsi"/>
          <w:u w:val="none"/>
        </w:rPr>
        <w:t xml:space="preserve">U. </w:t>
      </w:r>
      <w:proofErr w:type="gramStart"/>
      <w:r w:rsidR="003D7261" w:rsidRPr="00C6740E">
        <w:rPr>
          <w:rStyle w:val="GREENZnak"/>
          <w:rFonts w:asciiTheme="minorHAnsi" w:hAnsiTheme="minorHAnsi"/>
          <w:u w:val="none"/>
        </w:rPr>
        <w:t>z</w:t>
      </w:r>
      <w:proofErr w:type="gramEnd"/>
      <w:r w:rsidR="003D7261" w:rsidRPr="00C6740E">
        <w:rPr>
          <w:rStyle w:val="GREENZnak"/>
          <w:rFonts w:asciiTheme="minorHAnsi" w:hAnsiTheme="minorHAnsi"/>
          <w:u w:val="none"/>
        </w:rPr>
        <w:t xml:space="preserve"> 2016 r. poz. 1943</w:t>
      </w:r>
      <w:r w:rsidR="004719F0" w:rsidRPr="00C6740E">
        <w:rPr>
          <w:rStyle w:val="GREENZnak"/>
          <w:rFonts w:asciiTheme="minorHAnsi" w:hAnsiTheme="minorHAnsi"/>
          <w:u w:val="none"/>
        </w:rPr>
        <w:t>);</w:t>
      </w:r>
    </w:p>
    <w:p w:rsidR="003D7261" w:rsidRPr="00C6740E" w:rsidRDefault="003D7261" w:rsidP="00FF42ED">
      <w:pPr>
        <w:pStyle w:val="Tekstpodstawowy"/>
        <w:numPr>
          <w:ilvl w:val="0"/>
          <w:numId w:val="8"/>
        </w:numPr>
        <w:spacing w:after="120" w:line="360" w:lineRule="auto"/>
        <w:ind w:left="709" w:hanging="425"/>
        <w:contextualSpacing/>
        <w:rPr>
          <w:rStyle w:val="GREENZnak"/>
          <w:rFonts w:asciiTheme="minorHAnsi" w:hAnsiTheme="minorHAnsi"/>
          <w:u w:val="none"/>
        </w:rPr>
      </w:pPr>
      <w:r w:rsidRPr="00C6740E">
        <w:rPr>
          <w:rStyle w:val="GREENZnak"/>
          <w:rFonts w:asciiTheme="minorHAnsi" w:hAnsiTheme="minorHAnsi"/>
          <w:u w:val="none"/>
        </w:rPr>
        <w:t xml:space="preserve">Konstytucji Rzeczypospolitej Polskiej z dnia 2 kwietnia 1997 roku (Dz.U. 1997 </w:t>
      </w:r>
      <w:proofErr w:type="gramStart"/>
      <w:r w:rsidRPr="00C6740E">
        <w:rPr>
          <w:rStyle w:val="GREENZnak"/>
          <w:rFonts w:asciiTheme="minorHAnsi" w:hAnsiTheme="minorHAnsi"/>
          <w:u w:val="none"/>
        </w:rPr>
        <w:t>r</w:t>
      </w:r>
      <w:proofErr w:type="gramEnd"/>
      <w:r w:rsidRPr="00C6740E">
        <w:rPr>
          <w:rStyle w:val="GREENZnak"/>
          <w:rFonts w:asciiTheme="minorHAnsi" w:hAnsiTheme="minorHAnsi"/>
          <w:u w:val="none"/>
        </w:rPr>
        <w:t>. Nr 78, poz. 483 ze zm</w:t>
      </w:r>
      <w:r w:rsidR="004719F0" w:rsidRPr="00C6740E">
        <w:rPr>
          <w:rStyle w:val="GREENZnak"/>
          <w:rFonts w:asciiTheme="minorHAnsi" w:hAnsiTheme="minorHAnsi"/>
          <w:u w:val="none"/>
        </w:rPr>
        <w:t>.);</w:t>
      </w:r>
    </w:p>
    <w:p w:rsidR="004A16B7" w:rsidRPr="00C6740E" w:rsidRDefault="004A16B7" w:rsidP="00FF42ED">
      <w:pPr>
        <w:pStyle w:val="Tekstpodstawowy"/>
        <w:numPr>
          <w:ilvl w:val="0"/>
          <w:numId w:val="8"/>
        </w:numPr>
        <w:spacing w:after="120" w:line="360" w:lineRule="auto"/>
        <w:ind w:left="709" w:hanging="425"/>
        <w:contextualSpacing/>
        <w:rPr>
          <w:rFonts w:asciiTheme="minorHAnsi" w:hAnsiTheme="minorHAnsi"/>
          <w:sz w:val="24"/>
          <w:szCs w:val="24"/>
        </w:rPr>
      </w:pPr>
      <w:r w:rsidRPr="00C6740E">
        <w:rPr>
          <w:rFonts w:asciiTheme="minorHAnsi" w:hAnsiTheme="minorHAnsi"/>
          <w:sz w:val="24"/>
          <w:szCs w:val="24"/>
        </w:rPr>
        <w:t xml:space="preserve">Ustawy z dnia 26 stycznia 1982 roku Karta </w:t>
      </w:r>
      <w:r w:rsidR="00C6740E">
        <w:rPr>
          <w:rFonts w:asciiTheme="minorHAnsi" w:hAnsiTheme="minorHAnsi"/>
          <w:sz w:val="24"/>
          <w:szCs w:val="24"/>
        </w:rPr>
        <w:t>n</w:t>
      </w:r>
      <w:r w:rsidRPr="00C6740E">
        <w:rPr>
          <w:rFonts w:asciiTheme="minorHAnsi" w:hAnsiTheme="minorHAnsi"/>
          <w:sz w:val="24"/>
          <w:szCs w:val="24"/>
        </w:rPr>
        <w:t xml:space="preserve">auczyciela </w:t>
      </w:r>
      <w:r w:rsidR="003D7261" w:rsidRPr="00C6740E">
        <w:rPr>
          <w:rFonts w:asciiTheme="minorHAnsi" w:eastAsia="Calibri" w:hAnsiTheme="minorHAnsi" w:cs="Arial"/>
          <w:sz w:val="24"/>
          <w:szCs w:val="24"/>
          <w:lang w:eastAsia="en-US"/>
        </w:rPr>
        <w:t xml:space="preserve">(Dz. U. 2017 </w:t>
      </w:r>
      <w:proofErr w:type="gramStart"/>
      <w:r w:rsidR="003D7261" w:rsidRPr="00C6740E">
        <w:rPr>
          <w:rFonts w:asciiTheme="minorHAnsi" w:eastAsia="Calibri" w:hAnsiTheme="minorHAnsi" w:cs="Arial"/>
          <w:sz w:val="24"/>
          <w:szCs w:val="24"/>
          <w:lang w:eastAsia="en-US"/>
        </w:rPr>
        <w:t>poz</w:t>
      </w:r>
      <w:proofErr w:type="gramEnd"/>
      <w:r w:rsidR="003D7261" w:rsidRPr="00C6740E">
        <w:rPr>
          <w:rFonts w:asciiTheme="minorHAnsi" w:eastAsia="Calibri" w:hAnsiTheme="minorHAnsi" w:cs="Arial"/>
          <w:sz w:val="24"/>
          <w:szCs w:val="24"/>
          <w:lang w:eastAsia="en-US"/>
        </w:rPr>
        <w:t>. 1189</w:t>
      </w:r>
      <w:r w:rsidR="004719F0" w:rsidRPr="00C6740E">
        <w:rPr>
          <w:rFonts w:asciiTheme="minorHAnsi" w:eastAsia="Calibri" w:hAnsiTheme="minorHAnsi" w:cs="Arial"/>
          <w:sz w:val="24"/>
          <w:szCs w:val="24"/>
          <w:lang w:eastAsia="en-US"/>
        </w:rPr>
        <w:t>);</w:t>
      </w:r>
    </w:p>
    <w:p w:rsidR="004A16B7" w:rsidRPr="001815AC" w:rsidRDefault="004A16B7" w:rsidP="00FF42ED">
      <w:pPr>
        <w:pStyle w:val="Tekstpodstawowy"/>
        <w:numPr>
          <w:ilvl w:val="0"/>
          <w:numId w:val="8"/>
        </w:numPr>
        <w:spacing w:after="120" w:line="360" w:lineRule="auto"/>
        <w:ind w:left="709" w:hanging="425"/>
        <w:contextualSpacing/>
        <w:rPr>
          <w:rFonts w:asciiTheme="minorHAnsi" w:hAnsiTheme="minorHAnsi"/>
          <w:sz w:val="24"/>
          <w:szCs w:val="24"/>
        </w:rPr>
      </w:pPr>
      <w:r w:rsidRPr="001815AC">
        <w:rPr>
          <w:rFonts w:asciiTheme="minorHAnsi" w:hAnsiTheme="minorHAnsi"/>
          <w:sz w:val="24"/>
          <w:szCs w:val="24"/>
        </w:rPr>
        <w:t xml:space="preserve">Konwencji o prawach dziecka przyjętej przez Zgromadzenie Ogólne ONZ dnia 20 listopada 1989 roku (Dz. U. </w:t>
      </w:r>
      <w:proofErr w:type="gramStart"/>
      <w:r w:rsidRPr="001815AC">
        <w:rPr>
          <w:rFonts w:asciiTheme="minorHAnsi" w:hAnsiTheme="minorHAnsi"/>
          <w:sz w:val="24"/>
          <w:szCs w:val="24"/>
        </w:rPr>
        <w:t>z</w:t>
      </w:r>
      <w:proofErr w:type="gramEnd"/>
      <w:r w:rsidRPr="001815AC">
        <w:rPr>
          <w:rFonts w:asciiTheme="minorHAnsi" w:hAnsiTheme="minorHAnsi"/>
          <w:sz w:val="24"/>
          <w:szCs w:val="24"/>
        </w:rPr>
        <w:t xml:space="preserve"> 1991 r. </w:t>
      </w:r>
      <w:r w:rsidR="00C6740E">
        <w:rPr>
          <w:rFonts w:asciiTheme="minorHAnsi" w:hAnsiTheme="minorHAnsi"/>
          <w:sz w:val="24"/>
          <w:szCs w:val="24"/>
        </w:rPr>
        <w:t>N</w:t>
      </w:r>
      <w:r w:rsidRPr="001815AC">
        <w:rPr>
          <w:rFonts w:asciiTheme="minorHAnsi" w:hAnsiTheme="minorHAnsi"/>
          <w:sz w:val="24"/>
          <w:szCs w:val="24"/>
        </w:rPr>
        <w:t xml:space="preserve">r 120, poz. 526 z późn. </w:t>
      </w:r>
      <w:proofErr w:type="gramStart"/>
      <w:r w:rsidRPr="001815AC">
        <w:rPr>
          <w:rFonts w:asciiTheme="minorHAnsi" w:hAnsiTheme="minorHAnsi"/>
          <w:sz w:val="24"/>
          <w:szCs w:val="24"/>
        </w:rPr>
        <w:t>zm</w:t>
      </w:r>
      <w:proofErr w:type="gramEnd"/>
      <w:r w:rsidRPr="001815AC">
        <w:rPr>
          <w:rFonts w:asciiTheme="minorHAnsi" w:hAnsiTheme="minorHAnsi"/>
          <w:sz w:val="24"/>
          <w:szCs w:val="24"/>
        </w:rPr>
        <w:t>.);</w:t>
      </w:r>
    </w:p>
    <w:p w:rsidR="004A16B7" w:rsidRPr="001815AC" w:rsidRDefault="004A16B7" w:rsidP="00FF42ED">
      <w:pPr>
        <w:pStyle w:val="Tekstpodstawowy"/>
        <w:numPr>
          <w:ilvl w:val="0"/>
          <w:numId w:val="8"/>
        </w:numPr>
        <w:spacing w:after="120" w:line="360" w:lineRule="auto"/>
        <w:ind w:left="709" w:hanging="425"/>
        <w:contextualSpacing/>
        <w:rPr>
          <w:rFonts w:asciiTheme="minorHAnsi" w:hAnsiTheme="minorHAnsi"/>
          <w:sz w:val="24"/>
          <w:szCs w:val="24"/>
        </w:rPr>
      </w:pPr>
      <w:proofErr w:type="gramStart"/>
      <w:r w:rsidRPr="001815AC">
        <w:rPr>
          <w:rFonts w:asciiTheme="minorHAnsi" w:hAnsiTheme="minorHAnsi"/>
          <w:sz w:val="24"/>
          <w:szCs w:val="24"/>
        </w:rPr>
        <w:t>właściwych</w:t>
      </w:r>
      <w:proofErr w:type="gramEnd"/>
      <w:r w:rsidRPr="001815AC">
        <w:rPr>
          <w:rFonts w:asciiTheme="minorHAnsi" w:hAnsiTheme="minorHAnsi"/>
          <w:sz w:val="24"/>
          <w:szCs w:val="24"/>
        </w:rPr>
        <w:t>, szczegółowych rozporządzeń ministra właściwego do spraw oświaty, regulujących funkcjonowanie placówek oświatowych;</w:t>
      </w:r>
    </w:p>
    <w:p w:rsidR="004A16B7" w:rsidRPr="001815AC" w:rsidRDefault="004A16B7" w:rsidP="00FF42ED">
      <w:pPr>
        <w:pStyle w:val="Tekstpodstawowy"/>
        <w:numPr>
          <w:ilvl w:val="0"/>
          <w:numId w:val="8"/>
        </w:numPr>
        <w:spacing w:after="120" w:line="360" w:lineRule="auto"/>
        <w:ind w:left="709" w:hanging="425"/>
        <w:contextualSpacing/>
        <w:rPr>
          <w:rFonts w:asciiTheme="minorHAnsi" w:hAnsiTheme="minorHAnsi"/>
          <w:sz w:val="24"/>
          <w:szCs w:val="24"/>
        </w:rPr>
      </w:pPr>
      <w:proofErr w:type="gramStart"/>
      <w:r w:rsidRPr="001815AC">
        <w:rPr>
          <w:rFonts w:asciiTheme="minorHAnsi" w:hAnsiTheme="minorHAnsi"/>
          <w:sz w:val="24"/>
          <w:szCs w:val="24"/>
        </w:rPr>
        <w:t>właściwych</w:t>
      </w:r>
      <w:proofErr w:type="gramEnd"/>
      <w:r w:rsidRPr="001815AC">
        <w:rPr>
          <w:rFonts w:asciiTheme="minorHAnsi" w:hAnsiTheme="minorHAnsi"/>
          <w:sz w:val="24"/>
          <w:szCs w:val="24"/>
        </w:rPr>
        <w:t xml:space="preserve"> uchwał Rady miasta stołecznego Warszawy </w:t>
      </w:r>
      <w:r w:rsidR="00897AE7" w:rsidRPr="001815AC">
        <w:rPr>
          <w:rFonts w:asciiTheme="minorHAnsi" w:hAnsiTheme="minorHAnsi"/>
          <w:sz w:val="24"/>
          <w:szCs w:val="24"/>
        </w:rPr>
        <w:t xml:space="preserve">oraz zarządzeń Prezydenta miasta stołecznego Warszawy </w:t>
      </w:r>
      <w:r w:rsidRPr="001815AC">
        <w:rPr>
          <w:rFonts w:asciiTheme="minorHAnsi" w:hAnsiTheme="minorHAnsi"/>
          <w:sz w:val="24"/>
          <w:szCs w:val="24"/>
        </w:rPr>
        <w:t xml:space="preserve">dotyczących Szkoły Podstawowej Nr 107 </w:t>
      </w:r>
      <w:r w:rsidR="002A14DD">
        <w:rPr>
          <w:rFonts w:asciiTheme="minorHAnsi" w:hAnsiTheme="minorHAnsi"/>
          <w:sz w:val="24"/>
          <w:szCs w:val="24"/>
        </w:rPr>
        <w:br/>
      </w:r>
      <w:r w:rsidRPr="001815AC">
        <w:rPr>
          <w:rFonts w:asciiTheme="minorHAnsi" w:hAnsiTheme="minorHAnsi"/>
          <w:sz w:val="24"/>
          <w:szCs w:val="24"/>
        </w:rPr>
        <w:t>im. Bronisława Malinowskiego.</w:t>
      </w:r>
    </w:p>
    <w:p w:rsidR="004A16B7" w:rsidRPr="001815AC" w:rsidRDefault="004A16B7" w:rsidP="000A2A74">
      <w:pPr>
        <w:spacing w:after="120" w:line="360" w:lineRule="auto"/>
        <w:rPr>
          <w:rFonts w:asciiTheme="minorHAnsi" w:hAnsiTheme="minorHAnsi"/>
          <w:b/>
          <w:sz w:val="24"/>
          <w:szCs w:val="24"/>
        </w:rPr>
      </w:pPr>
      <w:r w:rsidRPr="001815AC">
        <w:rPr>
          <w:rFonts w:asciiTheme="minorHAnsi" w:hAnsiTheme="minorHAnsi"/>
          <w:b/>
          <w:sz w:val="24"/>
          <w:szCs w:val="24"/>
        </w:rPr>
        <w:br w:type="page"/>
      </w:r>
    </w:p>
    <w:p w:rsidR="00490039" w:rsidRPr="001815AC" w:rsidRDefault="00490039" w:rsidP="00FF42ED">
      <w:pPr>
        <w:pStyle w:val="Nagwek3"/>
        <w:keepNext w:val="0"/>
        <w:numPr>
          <w:ilvl w:val="0"/>
          <w:numId w:val="137"/>
        </w:numPr>
        <w:suppressAutoHyphens/>
        <w:spacing w:after="160"/>
        <w:jc w:val="center"/>
        <w:rPr>
          <w:rFonts w:asciiTheme="minorHAnsi" w:eastAsiaTheme="majorEastAsia" w:hAnsiTheme="minorHAnsi" w:cs="Arial"/>
          <w:sz w:val="24"/>
          <w:szCs w:val="22"/>
          <w:u w:val="thick" w:color="00B050"/>
          <w:lang w:eastAsia="en-US"/>
        </w:rPr>
      </w:pPr>
    </w:p>
    <w:p w:rsidR="009F0D19" w:rsidRPr="004719F0" w:rsidRDefault="009F0D19" w:rsidP="000A2A74">
      <w:pPr>
        <w:numPr>
          <w:ilvl w:val="0"/>
          <w:numId w:val="1"/>
        </w:numPr>
        <w:spacing w:after="120" w:line="360" w:lineRule="auto"/>
        <w:ind w:hanging="357"/>
        <w:jc w:val="both"/>
        <w:rPr>
          <w:rFonts w:asciiTheme="minorHAnsi" w:hAnsiTheme="minorHAnsi"/>
          <w:sz w:val="24"/>
          <w:szCs w:val="24"/>
        </w:rPr>
      </w:pPr>
      <w:r w:rsidRPr="004719F0">
        <w:rPr>
          <w:rFonts w:asciiTheme="minorHAnsi" w:hAnsiTheme="minorHAnsi"/>
          <w:sz w:val="24"/>
          <w:szCs w:val="24"/>
        </w:rPr>
        <w:t>Szkoła Podstawowa</w:t>
      </w:r>
      <w:r w:rsidR="00E14416" w:rsidRPr="004719F0">
        <w:rPr>
          <w:rFonts w:asciiTheme="minorHAnsi" w:hAnsiTheme="minorHAnsi"/>
          <w:sz w:val="24"/>
          <w:szCs w:val="24"/>
        </w:rPr>
        <w:t xml:space="preserve"> </w:t>
      </w:r>
      <w:r w:rsidR="0010194A" w:rsidRPr="004719F0">
        <w:rPr>
          <w:rFonts w:asciiTheme="minorHAnsi" w:hAnsiTheme="minorHAnsi"/>
          <w:sz w:val="24"/>
          <w:szCs w:val="24"/>
        </w:rPr>
        <w:t xml:space="preserve">Nr 107 im. Br. Malinowskiego </w:t>
      </w:r>
      <w:r w:rsidRPr="004719F0">
        <w:rPr>
          <w:rFonts w:asciiTheme="minorHAnsi" w:hAnsiTheme="minorHAnsi"/>
          <w:sz w:val="24"/>
          <w:szCs w:val="24"/>
        </w:rPr>
        <w:t xml:space="preserve">w Warszawie jest publiczną szkołą podstawową, działającą w ramach systemu oświaty Rzeczypospolitej Polskiej. </w:t>
      </w:r>
    </w:p>
    <w:p w:rsidR="009F0D19" w:rsidRPr="004719F0" w:rsidRDefault="009F0D19" w:rsidP="000A2A74">
      <w:pPr>
        <w:numPr>
          <w:ilvl w:val="0"/>
          <w:numId w:val="1"/>
        </w:numPr>
        <w:spacing w:after="120" w:line="360" w:lineRule="auto"/>
        <w:ind w:hanging="357"/>
        <w:jc w:val="both"/>
        <w:rPr>
          <w:rFonts w:asciiTheme="minorHAnsi" w:hAnsiTheme="minorHAnsi"/>
          <w:sz w:val="24"/>
          <w:szCs w:val="24"/>
        </w:rPr>
      </w:pPr>
      <w:r w:rsidRPr="004719F0">
        <w:rPr>
          <w:rFonts w:asciiTheme="minorHAnsi" w:hAnsiTheme="minorHAnsi"/>
          <w:sz w:val="24"/>
          <w:szCs w:val="24"/>
        </w:rPr>
        <w:t xml:space="preserve">Szkoła Podstawowa </w:t>
      </w:r>
      <w:r w:rsidR="0010194A" w:rsidRPr="004719F0">
        <w:rPr>
          <w:rFonts w:asciiTheme="minorHAnsi" w:hAnsiTheme="minorHAnsi"/>
          <w:sz w:val="24"/>
          <w:szCs w:val="24"/>
        </w:rPr>
        <w:t>Nr 107 im. Br. Malinowskiego</w:t>
      </w:r>
      <w:r w:rsidRPr="004719F0">
        <w:rPr>
          <w:rFonts w:asciiTheme="minorHAnsi" w:hAnsiTheme="minorHAnsi"/>
          <w:sz w:val="24"/>
          <w:szCs w:val="24"/>
        </w:rPr>
        <w:t xml:space="preserve"> działa na podstawie ustawy Prawo oświatowe i </w:t>
      </w:r>
      <w:r w:rsidRPr="004719F0">
        <w:rPr>
          <w:rStyle w:val="GREENZnak"/>
          <w:rFonts w:asciiTheme="minorHAnsi" w:hAnsiTheme="minorHAnsi"/>
          <w:u w:val="none"/>
        </w:rPr>
        <w:t>uchwały nr LV</w:t>
      </w:r>
      <w:r w:rsidRPr="004719F0">
        <w:rPr>
          <w:rFonts w:asciiTheme="minorHAnsi" w:hAnsiTheme="minorHAnsi"/>
          <w:sz w:val="24"/>
          <w:szCs w:val="24"/>
        </w:rPr>
        <w:t>/1374/2017 Rady Miasta Stołecznego Warszawy z dnia 21 września 2017 r. w sprawie stwierdzenia przekształcenia dotychczasowych sześcioletnich szkół podstawowych prowadzonych przez m.st. Warszawę w ośmioletnie szkoły podstawowe.</w:t>
      </w:r>
    </w:p>
    <w:p w:rsidR="008F77EF" w:rsidRPr="001815AC" w:rsidRDefault="008F77EF" w:rsidP="000A2A74">
      <w:pPr>
        <w:numPr>
          <w:ilvl w:val="0"/>
          <w:numId w:val="1"/>
        </w:numPr>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Pełna nazwa </w:t>
      </w:r>
      <w:r w:rsidR="00892CC0" w:rsidRPr="001815AC">
        <w:rPr>
          <w:rFonts w:asciiTheme="minorHAnsi" w:hAnsiTheme="minorHAnsi"/>
          <w:sz w:val="24"/>
          <w:szCs w:val="24"/>
        </w:rPr>
        <w:t>S</w:t>
      </w:r>
      <w:r w:rsidRPr="001815AC">
        <w:rPr>
          <w:rFonts w:asciiTheme="minorHAnsi" w:hAnsiTheme="minorHAnsi"/>
          <w:sz w:val="24"/>
          <w:szCs w:val="24"/>
        </w:rPr>
        <w:t>zkoły brzmi:</w:t>
      </w:r>
    </w:p>
    <w:p w:rsidR="008F77EF" w:rsidRPr="001815AC" w:rsidRDefault="00D05FF7" w:rsidP="000A2A74">
      <w:pPr>
        <w:spacing w:after="120" w:line="360" w:lineRule="auto"/>
        <w:ind w:left="357"/>
        <w:jc w:val="both"/>
        <w:rPr>
          <w:rFonts w:asciiTheme="minorHAnsi" w:hAnsiTheme="minorHAnsi"/>
          <w:b/>
          <w:sz w:val="24"/>
          <w:szCs w:val="24"/>
        </w:rPr>
      </w:pPr>
      <w:r w:rsidRPr="001815AC">
        <w:rPr>
          <w:rFonts w:asciiTheme="minorHAnsi" w:hAnsiTheme="minorHAnsi"/>
          <w:b/>
          <w:sz w:val="24"/>
          <w:szCs w:val="24"/>
        </w:rPr>
        <w:t>SZKOŁA PODSTAWOWA NR 107 IM. BRONISŁAWA MALINOWSKIEGO.</w:t>
      </w:r>
    </w:p>
    <w:p w:rsidR="00F844DA" w:rsidRPr="001815AC" w:rsidRDefault="008F77EF" w:rsidP="000A2A74">
      <w:pPr>
        <w:numPr>
          <w:ilvl w:val="0"/>
          <w:numId w:val="1"/>
        </w:numPr>
        <w:spacing w:after="120" w:line="360" w:lineRule="auto"/>
        <w:ind w:left="357"/>
        <w:jc w:val="both"/>
        <w:rPr>
          <w:rFonts w:asciiTheme="minorHAnsi" w:hAnsiTheme="minorHAnsi"/>
          <w:sz w:val="24"/>
          <w:szCs w:val="24"/>
        </w:rPr>
      </w:pPr>
      <w:r w:rsidRPr="001815AC">
        <w:rPr>
          <w:rFonts w:asciiTheme="minorHAnsi" w:hAnsiTheme="minorHAnsi"/>
          <w:sz w:val="24"/>
          <w:szCs w:val="24"/>
        </w:rPr>
        <w:t xml:space="preserve">Siedzibą </w:t>
      </w:r>
      <w:r w:rsidR="00C6740E">
        <w:rPr>
          <w:rFonts w:asciiTheme="minorHAnsi" w:hAnsiTheme="minorHAnsi"/>
          <w:sz w:val="24"/>
          <w:szCs w:val="24"/>
        </w:rPr>
        <w:t>S</w:t>
      </w:r>
      <w:r w:rsidRPr="001815AC">
        <w:rPr>
          <w:rFonts w:asciiTheme="minorHAnsi" w:hAnsiTheme="minorHAnsi"/>
          <w:sz w:val="24"/>
          <w:szCs w:val="24"/>
        </w:rPr>
        <w:t>zkoły jest budyne</w:t>
      </w:r>
      <w:r w:rsidR="00B774D2" w:rsidRPr="001815AC">
        <w:rPr>
          <w:rFonts w:asciiTheme="minorHAnsi" w:hAnsiTheme="minorHAnsi"/>
          <w:sz w:val="24"/>
          <w:szCs w:val="24"/>
        </w:rPr>
        <w:t>k przy ul. Nowoursynowskiej 210/</w:t>
      </w:r>
      <w:r w:rsidRPr="001815AC">
        <w:rPr>
          <w:rFonts w:asciiTheme="minorHAnsi" w:hAnsiTheme="minorHAnsi"/>
          <w:sz w:val="24"/>
          <w:szCs w:val="24"/>
        </w:rPr>
        <w:t>212 w Warszawie.</w:t>
      </w:r>
    </w:p>
    <w:p w:rsidR="008F77EF" w:rsidRPr="001815AC" w:rsidRDefault="008F77EF" w:rsidP="000A2A74">
      <w:pPr>
        <w:numPr>
          <w:ilvl w:val="0"/>
          <w:numId w:val="1"/>
        </w:numPr>
        <w:spacing w:after="120" w:line="360" w:lineRule="auto"/>
        <w:ind w:left="357"/>
        <w:jc w:val="both"/>
        <w:rPr>
          <w:rFonts w:asciiTheme="minorHAnsi" w:hAnsiTheme="minorHAnsi"/>
          <w:sz w:val="24"/>
          <w:szCs w:val="24"/>
        </w:rPr>
      </w:pPr>
      <w:r w:rsidRPr="001815AC">
        <w:rPr>
          <w:rFonts w:asciiTheme="minorHAnsi" w:hAnsiTheme="minorHAnsi"/>
          <w:sz w:val="24"/>
          <w:szCs w:val="24"/>
        </w:rPr>
        <w:t>Ustalona nazwa jest używana przez szkołę w pełnym brzmieniu.</w:t>
      </w:r>
    </w:p>
    <w:p w:rsidR="008F77EF" w:rsidRPr="001815AC" w:rsidRDefault="008F77EF" w:rsidP="000A2A74">
      <w:pPr>
        <w:numPr>
          <w:ilvl w:val="0"/>
          <w:numId w:val="1"/>
        </w:numPr>
        <w:spacing w:after="120" w:line="360" w:lineRule="auto"/>
        <w:ind w:left="357"/>
        <w:jc w:val="both"/>
        <w:rPr>
          <w:rFonts w:asciiTheme="minorHAnsi" w:hAnsiTheme="minorHAnsi"/>
          <w:sz w:val="24"/>
          <w:szCs w:val="24"/>
        </w:rPr>
      </w:pPr>
      <w:r w:rsidRPr="001815AC">
        <w:rPr>
          <w:rFonts w:asciiTheme="minorHAnsi" w:hAnsiTheme="minorHAnsi"/>
          <w:sz w:val="24"/>
          <w:szCs w:val="24"/>
        </w:rPr>
        <w:t xml:space="preserve">Pełne brzmienie </w:t>
      </w:r>
      <w:r w:rsidR="00A200F1" w:rsidRPr="001815AC">
        <w:rPr>
          <w:rFonts w:asciiTheme="minorHAnsi" w:hAnsiTheme="minorHAnsi"/>
          <w:sz w:val="24"/>
          <w:szCs w:val="24"/>
        </w:rPr>
        <w:t xml:space="preserve">nazwy Szkoły </w:t>
      </w:r>
      <w:r w:rsidRPr="001815AC">
        <w:rPr>
          <w:rFonts w:asciiTheme="minorHAnsi" w:hAnsiTheme="minorHAnsi"/>
          <w:sz w:val="24"/>
          <w:szCs w:val="24"/>
        </w:rPr>
        <w:t>zawierają także pieczęcie i stemple.</w:t>
      </w:r>
    </w:p>
    <w:p w:rsidR="008F77EF" w:rsidRPr="004719F0" w:rsidRDefault="008F77EF" w:rsidP="000A2A74">
      <w:pPr>
        <w:numPr>
          <w:ilvl w:val="0"/>
          <w:numId w:val="1"/>
        </w:numPr>
        <w:spacing w:after="120" w:line="360" w:lineRule="auto"/>
        <w:ind w:left="357"/>
        <w:jc w:val="both"/>
        <w:rPr>
          <w:rFonts w:asciiTheme="minorHAnsi" w:hAnsiTheme="minorHAnsi"/>
          <w:sz w:val="24"/>
          <w:szCs w:val="24"/>
        </w:rPr>
      </w:pPr>
      <w:r w:rsidRPr="001815AC">
        <w:rPr>
          <w:rFonts w:asciiTheme="minorHAnsi" w:hAnsiTheme="minorHAnsi"/>
          <w:sz w:val="24"/>
          <w:szCs w:val="24"/>
        </w:rPr>
        <w:t xml:space="preserve">Organem prowadzącym </w:t>
      </w:r>
      <w:r w:rsidR="00A200F1" w:rsidRPr="001815AC">
        <w:rPr>
          <w:rFonts w:asciiTheme="minorHAnsi" w:hAnsiTheme="minorHAnsi"/>
          <w:sz w:val="24"/>
          <w:szCs w:val="24"/>
        </w:rPr>
        <w:t xml:space="preserve">Szkołę </w:t>
      </w:r>
      <w:r w:rsidRPr="001815AC">
        <w:rPr>
          <w:rFonts w:asciiTheme="minorHAnsi" w:hAnsiTheme="minorHAnsi"/>
          <w:sz w:val="24"/>
          <w:szCs w:val="24"/>
        </w:rPr>
        <w:t xml:space="preserve">jest </w:t>
      </w:r>
      <w:r w:rsidR="00A200F1" w:rsidRPr="001815AC">
        <w:rPr>
          <w:rFonts w:asciiTheme="minorHAnsi" w:hAnsiTheme="minorHAnsi"/>
          <w:sz w:val="24"/>
          <w:szCs w:val="24"/>
        </w:rPr>
        <w:t>miasto stołeczne Warszawa</w:t>
      </w:r>
      <w:r w:rsidR="003D7261" w:rsidRPr="001815AC">
        <w:rPr>
          <w:rFonts w:asciiTheme="minorHAnsi" w:hAnsiTheme="minorHAnsi"/>
          <w:sz w:val="24"/>
          <w:szCs w:val="24"/>
        </w:rPr>
        <w:t xml:space="preserve">, </w:t>
      </w:r>
      <w:r w:rsidR="003D7261" w:rsidRPr="004719F0">
        <w:rPr>
          <w:rFonts w:asciiTheme="minorHAnsi" w:hAnsiTheme="minorHAnsi"/>
          <w:sz w:val="24"/>
          <w:szCs w:val="24"/>
        </w:rPr>
        <w:t xml:space="preserve">reprezentowane przez Urząd Dzielnicy Mokotów m.st. Warszawy, ul. </w:t>
      </w:r>
      <w:r w:rsidR="003D7261" w:rsidRPr="004719F0">
        <w:rPr>
          <w:rStyle w:val="xbe"/>
          <w:rFonts w:asciiTheme="minorHAnsi" w:hAnsiTheme="minorHAnsi"/>
          <w:sz w:val="24"/>
          <w:szCs w:val="24"/>
        </w:rPr>
        <w:t>Rakowiecka 25/27, 02-517 Warszawa</w:t>
      </w:r>
      <w:r w:rsidR="003D7261" w:rsidRPr="004719F0">
        <w:rPr>
          <w:rFonts w:asciiTheme="minorHAnsi" w:hAnsiTheme="minorHAnsi"/>
          <w:sz w:val="24"/>
          <w:szCs w:val="24"/>
        </w:rPr>
        <w:t>.</w:t>
      </w:r>
    </w:p>
    <w:p w:rsidR="008F77EF" w:rsidRPr="004719F0" w:rsidRDefault="00A200F1" w:rsidP="000A2A74">
      <w:pPr>
        <w:numPr>
          <w:ilvl w:val="0"/>
          <w:numId w:val="1"/>
        </w:numPr>
        <w:spacing w:after="120" w:line="360" w:lineRule="auto"/>
        <w:ind w:left="357"/>
        <w:jc w:val="both"/>
        <w:rPr>
          <w:rFonts w:asciiTheme="minorHAnsi" w:hAnsiTheme="minorHAnsi"/>
          <w:sz w:val="24"/>
          <w:szCs w:val="24"/>
        </w:rPr>
      </w:pPr>
      <w:r w:rsidRPr="001815AC">
        <w:rPr>
          <w:rFonts w:asciiTheme="minorHAnsi" w:hAnsiTheme="minorHAnsi"/>
          <w:sz w:val="24"/>
          <w:szCs w:val="24"/>
        </w:rPr>
        <w:t>Organem sprawującym nadzór pedagogiczny je</w:t>
      </w:r>
      <w:r w:rsidR="00F55087" w:rsidRPr="001815AC">
        <w:rPr>
          <w:rFonts w:asciiTheme="minorHAnsi" w:hAnsiTheme="minorHAnsi"/>
          <w:sz w:val="24"/>
          <w:szCs w:val="24"/>
        </w:rPr>
        <w:t>st Mazowiecki Kurator Oświaty w </w:t>
      </w:r>
      <w:r w:rsidR="003D7261" w:rsidRPr="001815AC">
        <w:rPr>
          <w:rFonts w:asciiTheme="minorHAnsi" w:hAnsiTheme="minorHAnsi"/>
          <w:sz w:val="24"/>
          <w:szCs w:val="24"/>
        </w:rPr>
        <w:t xml:space="preserve">Warszawie, </w:t>
      </w:r>
      <w:r w:rsidR="003D7261" w:rsidRPr="004719F0">
        <w:rPr>
          <w:rFonts w:asciiTheme="minorHAnsi" w:hAnsiTheme="minorHAnsi"/>
          <w:sz w:val="24"/>
          <w:szCs w:val="24"/>
        </w:rPr>
        <w:t>obsługiwany przez Kuratorium Oświaty w Warszawie.</w:t>
      </w:r>
    </w:p>
    <w:p w:rsidR="003D7261" w:rsidRPr="004719F0" w:rsidRDefault="003D7261" w:rsidP="000A2A74">
      <w:pPr>
        <w:numPr>
          <w:ilvl w:val="0"/>
          <w:numId w:val="1"/>
        </w:numPr>
        <w:spacing w:after="120" w:line="360" w:lineRule="auto"/>
        <w:jc w:val="both"/>
        <w:rPr>
          <w:rFonts w:asciiTheme="minorHAnsi" w:hAnsiTheme="minorHAnsi"/>
          <w:sz w:val="24"/>
          <w:szCs w:val="24"/>
        </w:rPr>
      </w:pPr>
      <w:r w:rsidRPr="004719F0">
        <w:rPr>
          <w:rFonts w:asciiTheme="minorHAnsi" w:hAnsiTheme="minorHAnsi"/>
          <w:sz w:val="24"/>
          <w:szCs w:val="24"/>
        </w:rPr>
        <w:t>S</w:t>
      </w:r>
      <w:r w:rsidR="00ED0358" w:rsidRPr="004719F0">
        <w:rPr>
          <w:rFonts w:asciiTheme="minorHAnsi" w:hAnsiTheme="minorHAnsi"/>
          <w:sz w:val="24"/>
          <w:szCs w:val="24"/>
        </w:rPr>
        <w:t>zkoła jest jednostką budżetową</w:t>
      </w:r>
      <w:r w:rsidR="004719F0">
        <w:rPr>
          <w:rFonts w:asciiTheme="minorHAnsi" w:hAnsiTheme="minorHAnsi"/>
          <w:sz w:val="24"/>
          <w:szCs w:val="24"/>
        </w:rPr>
        <w:t>.</w:t>
      </w:r>
    </w:p>
    <w:p w:rsidR="008F77EF" w:rsidRPr="001815AC" w:rsidRDefault="008F77EF" w:rsidP="000A2A74">
      <w:pPr>
        <w:numPr>
          <w:ilvl w:val="0"/>
          <w:numId w:val="1"/>
        </w:numPr>
        <w:spacing w:after="120" w:line="360" w:lineRule="auto"/>
        <w:jc w:val="both"/>
        <w:rPr>
          <w:rFonts w:asciiTheme="minorHAnsi" w:hAnsiTheme="minorHAnsi"/>
          <w:sz w:val="24"/>
          <w:szCs w:val="24"/>
        </w:rPr>
      </w:pPr>
      <w:r w:rsidRPr="001815AC">
        <w:rPr>
          <w:rFonts w:asciiTheme="minorHAnsi" w:hAnsiTheme="minorHAnsi"/>
          <w:sz w:val="24"/>
          <w:szCs w:val="24"/>
        </w:rPr>
        <w:t xml:space="preserve">Adres </w:t>
      </w:r>
      <w:r w:rsidR="00F844DA" w:rsidRPr="001815AC">
        <w:rPr>
          <w:rFonts w:asciiTheme="minorHAnsi" w:hAnsiTheme="minorHAnsi"/>
          <w:sz w:val="24"/>
          <w:szCs w:val="24"/>
        </w:rPr>
        <w:t>S</w:t>
      </w:r>
      <w:r w:rsidRPr="001815AC">
        <w:rPr>
          <w:rFonts w:asciiTheme="minorHAnsi" w:hAnsiTheme="minorHAnsi"/>
          <w:sz w:val="24"/>
          <w:szCs w:val="24"/>
        </w:rPr>
        <w:t>zkoły oraz dane identyfikacyjne</w:t>
      </w:r>
      <w:r w:rsidR="00F844DA" w:rsidRPr="001815AC">
        <w:rPr>
          <w:rFonts w:asciiTheme="minorHAnsi" w:hAnsiTheme="minorHAnsi"/>
          <w:sz w:val="24"/>
          <w:szCs w:val="24"/>
        </w:rPr>
        <w:t xml:space="preserve"> określa się następująco</w:t>
      </w:r>
      <w:r w:rsidRPr="001815AC">
        <w:rPr>
          <w:rFonts w:asciiTheme="minorHAnsi" w:hAnsiTheme="minorHAnsi"/>
          <w:sz w:val="24"/>
          <w:szCs w:val="24"/>
        </w:rPr>
        <w:t xml:space="preserve">: </w:t>
      </w:r>
    </w:p>
    <w:p w:rsidR="008F77EF" w:rsidRPr="001815AC" w:rsidRDefault="008F77EF" w:rsidP="000A2A74">
      <w:pPr>
        <w:spacing w:after="120" w:line="360" w:lineRule="auto"/>
        <w:ind w:left="426"/>
        <w:jc w:val="both"/>
        <w:rPr>
          <w:rFonts w:asciiTheme="minorHAnsi" w:hAnsiTheme="minorHAnsi"/>
          <w:sz w:val="24"/>
          <w:szCs w:val="24"/>
        </w:rPr>
      </w:pPr>
      <w:proofErr w:type="gramStart"/>
      <w:r w:rsidRPr="001815AC">
        <w:rPr>
          <w:rFonts w:asciiTheme="minorHAnsi" w:hAnsiTheme="minorHAnsi"/>
          <w:sz w:val="24"/>
          <w:szCs w:val="24"/>
        </w:rPr>
        <w:t>ul</w:t>
      </w:r>
      <w:proofErr w:type="gramEnd"/>
      <w:r w:rsidRPr="001815AC">
        <w:rPr>
          <w:rFonts w:asciiTheme="minorHAnsi" w:hAnsiTheme="minorHAnsi"/>
          <w:sz w:val="24"/>
          <w:szCs w:val="24"/>
        </w:rPr>
        <w:t>. Nowoursynowsk</w:t>
      </w:r>
      <w:r w:rsidR="00F844DA" w:rsidRPr="001815AC">
        <w:rPr>
          <w:rFonts w:asciiTheme="minorHAnsi" w:hAnsiTheme="minorHAnsi"/>
          <w:sz w:val="24"/>
          <w:szCs w:val="24"/>
        </w:rPr>
        <w:t>a 210/</w:t>
      </w:r>
      <w:r w:rsidRPr="001815AC">
        <w:rPr>
          <w:rFonts w:asciiTheme="minorHAnsi" w:hAnsiTheme="minorHAnsi"/>
          <w:sz w:val="24"/>
          <w:szCs w:val="24"/>
        </w:rPr>
        <w:t xml:space="preserve">212, 02 – 766 Warszawa. </w:t>
      </w:r>
    </w:p>
    <w:p w:rsidR="008F77EF" w:rsidRPr="001815AC" w:rsidRDefault="008F77EF" w:rsidP="000A2A74">
      <w:pPr>
        <w:spacing w:after="120" w:line="360" w:lineRule="auto"/>
        <w:ind w:left="426"/>
        <w:jc w:val="both"/>
        <w:rPr>
          <w:rFonts w:asciiTheme="minorHAnsi" w:hAnsiTheme="minorHAnsi"/>
          <w:sz w:val="24"/>
          <w:szCs w:val="24"/>
        </w:rPr>
      </w:pPr>
      <w:r w:rsidRPr="001815AC">
        <w:rPr>
          <w:rFonts w:asciiTheme="minorHAnsi" w:hAnsiTheme="minorHAnsi"/>
          <w:sz w:val="24"/>
          <w:szCs w:val="24"/>
        </w:rPr>
        <w:t xml:space="preserve">Numer identyfikacyjny – </w:t>
      </w:r>
      <w:r w:rsidRPr="001815AC">
        <w:rPr>
          <w:rFonts w:asciiTheme="minorHAnsi" w:hAnsiTheme="minorHAnsi"/>
          <w:b/>
          <w:sz w:val="24"/>
          <w:szCs w:val="24"/>
        </w:rPr>
        <w:t>REGON – 000802171</w:t>
      </w:r>
      <w:r w:rsidRPr="001815AC">
        <w:rPr>
          <w:rFonts w:asciiTheme="minorHAnsi" w:hAnsiTheme="minorHAnsi"/>
          <w:sz w:val="24"/>
          <w:szCs w:val="24"/>
        </w:rPr>
        <w:t xml:space="preserve"> </w:t>
      </w:r>
    </w:p>
    <w:p w:rsidR="008F77EF" w:rsidRPr="001815AC" w:rsidRDefault="008F77EF" w:rsidP="000A2A74">
      <w:pPr>
        <w:spacing w:after="120" w:line="360" w:lineRule="auto"/>
        <w:ind w:firstLine="426"/>
        <w:rPr>
          <w:rFonts w:asciiTheme="minorHAnsi" w:hAnsiTheme="minorHAnsi"/>
          <w:b/>
          <w:sz w:val="24"/>
          <w:szCs w:val="24"/>
        </w:rPr>
      </w:pPr>
      <w:r w:rsidRPr="001815AC">
        <w:rPr>
          <w:rFonts w:asciiTheme="minorHAnsi" w:hAnsiTheme="minorHAnsi"/>
          <w:b/>
          <w:sz w:val="24"/>
          <w:szCs w:val="24"/>
        </w:rPr>
        <w:t>NIP</w:t>
      </w:r>
      <w:r w:rsidR="00A347F9" w:rsidRPr="001815AC">
        <w:rPr>
          <w:rFonts w:asciiTheme="minorHAnsi" w:hAnsiTheme="minorHAnsi"/>
          <w:b/>
          <w:sz w:val="24"/>
          <w:szCs w:val="24"/>
        </w:rPr>
        <w:t xml:space="preserve"> </w:t>
      </w:r>
      <w:r w:rsidRPr="001815AC">
        <w:rPr>
          <w:rFonts w:asciiTheme="minorHAnsi" w:hAnsiTheme="minorHAnsi"/>
          <w:b/>
          <w:sz w:val="24"/>
          <w:szCs w:val="24"/>
        </w:rPr>
        <w:t xml:space="preserve">521 – 15 – 53 – 425 </w:t>
      </w:r>
    </w:p>
    <w:p w:rsidR="008F77EF" w:rsidRPr="001815AC" w:rsidRDefault="005D4C1F" w:rsidP="000A2A74">
      <w:pPr>
        <w:spacing w:after="120" w:line="360" w:lineRule="auto"/>
        <w:ind w:firstLine="426"/>
        <w:rPr>
          <w:rFonts w:asciiTheme="minorHAnsi" w:hAnsiTheme="minorHAnsi"/>
          <w:b/>
          <w:sz w:val="24"/>
          <w:szCs w:val="24"/>
        </w:rPr>
      </w:pPr>
      <w:r w:rsidRPr="001815AC">
        <w:rPr>
          <w:rFonts w:asciiTheme="minorHAnsi" w:hAnsiTheme="minorHAnsi"/>
          <w:b/>
          <w:sz w:val="24"/>
          <w:szCs w:val="24"/>
        </w:rPr>
        <w:t>Telefon/</w:t>
      </w:r>
      <w:r w:rsidR="008F77EF" w:rsidRPr="001815AC">
        <w:rPr>
          <w:rFonts w:asciiTheme="minorHAnsi" w:hAnsiTheme="minorHAnsi"/>
          <w:b/>
          <w:sz w:val="24"/>
          <w:szCs w:val="24"/>
        </w:rPr>
        <w:t>Fax.</w:t>
      </w:r>
      <w:r w:rsidR="00A347F9" w:rsidRPr="001815AC">
        <w:rPr>
          <w:rFonts w:asciiTheme="minorHAnsi" w:hAnsiTheme="minorHAnsi"/>
          <w:b/>
          <w:sz w:val="24"/>
          <w:szCs w:val="24"/>
        </w:rPr>
        <w:t xml:space="preserve"> </w:t>
      </w:r>
      <w:r w:rsidRPr="001815AC">
        <w:rPr>
          <w:rFonts w:asciiTheme="minorHAnsi" w:hAnsiTheme="minorHAnsi"/>
          <w:b/>
          <w:sz w:val="24"/>
          <w:szCs w:val="24"/>
        </w:rPr>
        <w:t>22 –</w:t>
      </w:r>
      <w:r w:rsidR="008F77EF" w:rsidRPr="001815AC">
        <w:rPr>
          <w:rFonts w:asciiTheme="minorHAnsi" w:hAnsiTheme="minorHAnsi"/>
          <w:b/>
          <w:sz w:val="24"/>
          <w:szCs w:val="24"/>
        </w:rPr>
        <w:t xml:space="preserve"> 843 – 96 – 92</w:t>
      </w:r>
    </w:p>
    <w:p w:rsidR="008F77EF" w:rsidRPr="001815AC" w:rsidRDefault="008F77EF" w:rsidP="000A2A74">
      <w:pPr>
        <w:numPr>
          <w:ilvl w:val="0"/>
          <w:numId w:val="1"/>
        </w:numPr>
        <w:spacing w:after="120" w:line="360" w:lineRule="auto"/>
        <w:jc w:val="both"/>
        <w:rPr>
          <w:rFonts w:asciiTheme="minorHAnsi" w:hAnsiTheme="minorHAnsi"/>
          <w:sz w:val="24"/>
          <w:szCs w:val="24"/>
        </w:rPr>
      </w:pPr>
      <w:r w:rsidRPr="001815AC">
        <w:rPr>
          <w:rFonts w:asciiTheme="minorHAnsi" w:hAnsiTheme="minorHAnsi"/>
          <w:sz w:val="24"/>
          <w:szCs w:val="24"/>
        </w:rPr>
        <w:t xml:space="preserve">Szkoła posługuje się stemplem o treści: </w:t>
      </w:r>
    </w:p>
    <w:p w:rsidR="008F77EF" w:rsidRPr="001815AC" w:rsidRDefault="008F77EF" w:rsidP="000A2A74">
      <w:pPr>
        <w:pStyle w:val="Nagwek7"/>
        <w:spacing w:after="120"/>
        <w:ind w:left="0" w:right="4961"/>
        <w:jc w:val="center"/>
        <w:rPr>
          <w:rFonts w:asciiTheme="minorHAnsi" w:hAnsiTheme="minorHAnsi"/>
          <w:sz w:val="24"/>
          <w:szCs w:val="24"/>
        </w:rPr>
      </w:pPr>
      <w:r w:rsidRPr="001815AC">
        <w:rPr>
          <w:rFonts w:asciiTheme="minorHAnsi" w:hAnsiTheme="minorHAnsi"/>
          <w:sz w:val="24"/>
          <w:szCs w:val="24"/>
        </w:rPr>
        <w:t>SZKOŁA PODSTAWOWA NR 107</w:t>
      </w:r>
    </w:p>
    <w:p w:rsidR="008F77EF" w:rsidRPr="001815AC" w:rsidRDefault="008F77EF" w:rsidP="000A2A74">
      <w:pPr>
        <w:spacing w:after="120" w:line="360" w:lineRule="auto"/>
        <w:ind w:right="4961"/>
        <w:jc w:val="center"/>
        <w:rPr>
          <w:rFonts w:asciiTheme="minorHAnsi" w:hAnsiTheme="minorHAnsi"/>
          <w:b/>
          <w:sz w:val="24"/>
          <w:szCs w:val="24"/>
        </w:rPr>
      </w:pPr>
      <w:proofErr w:type="gramStart"/>
      <w:r w:rsidRPr="001815AC">
        <w:rPr>
          <w:rFonts w:asciiTheme="minorHAnsi" w:hAnsiTheme="minorHAnsi"/>
          <w:b/>
          <w:sz w:val="24"/>
          <w:szCs w:val="24"/>
        </w:rPr>
        <w:t>im</w:t>
      </w:r>
      <w:proofErr w:type="gramEnd"/>
      <w:r w:rsidRPr="001815AC">
        <w:rPr>
          <w:rFonts w:asciiTheme="minorHAnsi" w:hAnsiTheme="minorHAnsi"/>
          <w:b/>
          <w:sz w:val="24"/>
          <w:szCs w:val="24"/>
        </w:rPr>
        <w:t>. Br. Malinowskiego</w:t>
      </w:r>
    </w:p>
    <w:p w:rsidR="008F77EF" w:rsidRPr="001815AC" w:rsidRDefault="00F844DA" w:rsidP="000A2A74">
      <w:pPr>
        <w:spacing w:after="120" w:line="360" w:lineRule="auto"/>
        <w:ind w:right="4961"/>
        <w:jc w:val="center"/>
        <w:rPr>
          <w:rFonts w:asciiTheme="minorHAnsi" w:hAnsiTheme="minorHAnsi"/>
          <w:b/>
          <w:sz w:val="24"/>
          <w:szCs w:val="24"/>
        </w:rPr>
      </w:pPr>
      <w:proofErr w:type="gramStart"/>
      <w:r w:rsidRPr="001815AC">
        <w:rPr>
          <w:rFonts w:asciiTheme="minorHAnsi" w:hAnsiTheme="minorHAnsi"/>
          <w:b/>
          <w:sz w:val="24"/>
          <w:szCs w:val="24"/>
        </w:rPr>
        <w:t>ul</w:t>
      </w:r>
      <w:proofErr w:type="gramEnd"/>
      <w:r w:rsidRPr="001815AC">
        <w:rPr>
          <w:rFonts w:asciiTheme="minorHAnsi" w:hAnsiTheme="minorHAnsi"/>
          <w:b/>
          <w:sz w:val="24"/>
          <w:szCs w:val="24"/>
        </w:rPr>
        <w:t>. Nowoursynowska 210/</w:t>
      </w:r>
      <w:r w:rsidR="008F77EF" w:rsidRPr="001815AC">
        <w:rPr>
          <w:rFonts w:asciiTheme="minorHAnsi" w:hAnsiTheme="minorHAnsi"/>
          <w:b/>
          <w:sz w:val="24"/>
          <w:szCs w:val="24"/>
        </w:rPr>
        <w:t>212</w:t>
      </w:r>
    </w:p>
    <w:p w:rsidR="008F77EF" w:rsidRPr="001815AC" w:rsidRDefault="008F77EF" w:rsidP="000A2A74">
      <w:pPr>
        <w:spacing w:after="120" w:line="360" w:lineRule="auto"/>
        <w:ind w:right="4961"/>
        <w:jc w:val="center"/>
        <w:rPr>
          <w:rFonts w:asciiTheme="minorHAnsi" w:hAnsiTheme="minorHAnsi"/>
          <w:b/>
          <w:caps/>
          <w:sz w:val="24"/>
          <w:szCs w:val="24"/>
        </w:rPr>
      </w:pPr>
      <w:r w:rsidRPr="001815AC">
        <w:rPr>
          <w:rFonts w:asciiTheme="minorHAnsi" w:hAnsiTheme="minorHAnsi"/>
          <w:b/>
          <w:sz w:val="24"/>
          <w:szCs w:val="24"/>
        </w:rPr>
        <w:t xml:space="preserve">02 – 766 </w:t>
      </w:r>
      <w:r w:rsidRPr="001815AC">
        <w:rPr>
          <w:rFonts w:asciiTheme="minorHAnsi" w:hAnsiTheme="minorHAnsi"/>
          <w:b/>
          <w:caps/>
          <w:sz w:val="24"/>
          <w:szCs w:val="24"/>
        </w:rPr>
        <w:t>warszawa</w:t>
      </w:r>
    </w:p>
    <w:p w:rsidR="008F77EF" w:rsidRPr="001815AC" w:rsidRDefault="008F77EF" w:rsidP="000A2A74">
      <w:pPr>
        <w:numPr>
          <w:ilvl w:val="0"/>
          <w:numId w:val="1"/>
        </w:numPr>
        <w:spacing w:after="120" w:line="360" w:lineRule="auto"/>
        <w:jc w:val="both"/>
        <w:rPr>
          <w:rFonts w:asciiTheme="minorHAnsi" w:hAnsiTheme="minorHAnsi"/>
          <w:sz w:val="24"/>
          <w:szCs w:val="24"/>
        </w:rPr>
      </w:pPr>
      <w:r w:rsidRPr="001815AC">
        <w:rPr>
          <w:rFonts w:asciiTheme="minorHAnsi" w:hAnsiTheme="minorHAnsi"/>
          <w:caps/>
          <w:sz w:val="24"/>
          <w:szCs w:val="24"/>
        </w:rPr>
        <w:t>S</w:t>
      </w:r>
      <w:r w:rsidRPr="001815AC">
        <w:rPr>
          <w:rFonts w:asciiTheme="minorHAnsi" w:hAnsiTheme="minorHAnsi"/>
          <w:sz w:val="24"/>
          <w:szCs w:val="24"/>
        </w:rPr>
        <w:t>zkoła posiada pieczęć urzędową metalową okrągłą z godłem po środku i napisem</w:t>
      </w:r>
      <w:r w:rsidR="007302E2" w:rsidRPr="001815AC">
        <w:rPr>
          <w:rFonts w:asciiTheme="minorHAnsi" w:hAnsiTheme="minorHAnsi"/>
          <w:sz w:val="24"/>
          <w:szCs w:val="24"/>
        </w:rPr>
        <w:t xml:space="preserve">: </w:t>
      </w:r>
      <w:r w:rsidR="004719F0">
        <w:rPr>
          <w:rFonts w:asciiTheme="minorHAnsi" w:hAnsiTheme="minorHAnsi"/>
          <w:sz w:val="24"/>
          <w:szCs w:val="24"/>
        </w:rPr>
        <w:br/>
      </w:r>
      <w:r w:rsidRPr="001815AC">
        <w:rPr>
          <w:rFonts w:asciiTheme="minorHAnsi" w:hAnsiTheme="minorHAnsi"/>
          <w:sz w:val="24"/>
          <w:szCs w:val="24"/>
        </w:rPr>
        <w:t xml:space="preserve">Szkoła Podstawowa </w:t>
      </w:r>
      <w:bookmarkStart w:id="2" w:name="_Hlk498641931"/>
      <w:r w:rsidRPr="001815AC">
        <w:rPr>
          <w:rFonts w:asciiTheme="minorHAnsi" w:hAnsiTheme="minorHAnsi"/>
          <w:sz w:val="24"/>
          <w:szCs w:val="24"/>
        </w:rPr>
        <w:t xml:space="preserve">Nr 107 im. Br. Malinowskiego </w:t>
      </w:r>
      <w:bookmarkEnd w:id="2"/>
      <w:r w:rsidRPr="001815AC">
        <w:rPr>
          <w:rFonts w:asciiTheme="minorHAnsi" w:hAnsiTheme="minorHAnsi"/>
          <w:sz w:val="24"/>
          <w:szCs w:val="24"/>
        </w:rPr>
        <w:t>w Warszawie.</w:t>
      </w:r>
    </w:p>
    <w:p w:rsidR="009F0D19" w:rsidRPr="001815AC" w:rsidRDefault="009F0D19" w:rsidP="000A2A74">
      <w:pPr>
        <w:spacing w:after="120" w:line="360" w:lineRule="auto"/>
        <w:jc w:val="both"/>
        <w:rPr>
          <w:rFonts w:asciiTheme="minorHAnsi" w:hAnsiTheme="minorHAnsi"/>
          <w:sz w:val="24"/>
          <w:szCs w:val="24"/>
        </w:rPr>
      </w:pPr>
    </w:p>
    <w:p w:rsidR="009F0D19" w:rsidRPr="001815AC" w:rsidRDefault="009F0D19" w:rsidP="00FF42ED">
      <w:pPr>
        <w:pStyle w:val="Nagwek3"/>
        <w:keepNext w:val="0"/>
        <w:numPr>
          <w:ilvl w:val="0"/>
          <w:numId w:val="137"/>
        </w:numPr>
        <w:suppressAutoHyphens/>
        <w:spacing w:after="160"/>
        <w:jc w:val="center"/>
        <w:rPr>
          <w:rFonts w:asciiTheme="minorHAnsi" w:eastAsiaTheme="majorEastAsia" w:hAnsiTheme="minorHAnsi" w:cs="Arial"/>
          <w:szCs w:val="22"/>
          <w:lang w:eastAsia="en-US"/>
        </w:rPr>
      </w:pPr>
    </w:p>
    <w:p w:rsidR="009F0D19" w:rsidRPr="004719F0" w:rsidRDefault="009F0D19" w:rsidP="00FF42ED">
      <w:pPr>
        <w:numPr>
          <w:ilvl w:val="0"/>
          <w:numId w:val="107"/>
        </w:numPr>
        <w:tabs>
          <w:tab w:val="left"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 xml:space="preserve">Szkoła Podstawowa </w:t>
      </w:r>
      <w:r w:rsidRPr="004719F0">
        <w:rPr>
          <w:rFonts w:asciiTheme="minorHAnsi" w:hAnsiTheme="minorHAnsi"/>
          <w:sz w:val="24"/>
          <w:szCs w:val="24"/>
        </w:rPr>
        <w:t xml:space="preserve">Nr 107 im. Br. Malinowskiego </w:t>
      </w:r>
      <w:r w:rsidRPr="004719F0">
        <w:rPr>
          <w:rStyle w:val="GREENZnak"/>
          <w:rFonts w:asciiTheme="minorHAnsi" w:hAnsiTheme="minorHAnsi"/>
          <w:u w:val="none"/>
        </w:rPr>
        <w:t xml:space="preserve">w Warszawie jest szkołą obwodową w rozumieniu obowiązujących przepisów prawa. </w:t>
      </w:r>
    </w:p>
    <w:p w:rsidR="009F0D19" w:rsidRPr="004719F0" w:rsidRDefault="009F0D19" w:rsidP="00FF42ED">
      <w:pPr>
        <w:pStyle w:val="Akapitzlist"/>
        <w:numPr>
          <w:ilvl w:val="0"/>
          <w:numId w:val="107"/>
        </w:numPr>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 xml:space="preserve">Obwód Szkoły określają właściwe uchwały Rady Miasta Stołecznego Warszawy. </w:t>
      </w:r>
    </w:p>
    <w:p w:rsidR="009F0D19" w:rsidRPr="004719F0" w:rsidRDefault="009F0D19" w:rsidP="00FF42ED">
      <w:pPr>
        <w:numPr>
          <w:ilvl w:val="0"/>
          <w:numId w:val="107"/>
        </w:numPr>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Szkoła prowadzi i przechowuje dokumentację zgodnie z odrębnymi przepisami.</w:t>
      </w:r>
    </w:p>
    <w:p w:rsidR="009F0D19" w:rsidRPr="004719F0" w:rsidRDefault="009F0D19" w:rsidP="00FF42ED">
      <w:pPr>
        <w:pStyle w:val="Akapitzlist"/>
        <w:numPr>
          <w:ilvl w:val="0"/>
          <w:numId w:val="107"/>
        </w:numPr>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W Szkole są utworzone oddziały przedszkolne realizujące program wychowania przedszkolnego.</w:t>
      </w:r>
    </w:p>
    <w:p w:rsidR="009F0D19" w:rsidRPr="004719F0" w:rsidRDefault="009F0D19" w:rsidP="00FF42ED">
      <w:pPr>
        <w:pStyle w:val="Akapitzlist"/>
        <w:numPr>
          <w:ilvl w:val="0"/>
          <w:numId w:val="107"/>
        </w:numPr>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Cykl kształcenia w szkole podstawowej trwa osiem lat, a w oddziałach przedszkolnych realizowane jest roczne przygotowanie przedszkolne.</w:t>
      </w:r>
    </w:p>
    <w:p w:rsidR="009F0D19" w:rsidRPr="004719F0" w:rsidRDefault="009F0D19" w:rsidP="00FF42ED">
      <w:pPr>
        <w:numPr>
          <w:ilvl w:val="0"/>
          <w:numId w:val="107"/>
        </w:numPr>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Organizację roku szkolnego, w tym ferii letnich i zimowych i terminy przerw świątecznych określa Minister Edukacji Narodowej w drodze rozporządzenia.</w:t>
      </w:r>
    </w:p>
    <w:p w:rsidR="009F0D19" w:rsidRPr="001815AC" w:rsidRDefault="009F0D19" w:rsidP="000A2A74">
      <w:pPr>
        <w:spacing w:after="120" w:line="360" w:lineRule="auto"/>
        <w:jc w:val="both"/>
        <w:rPr>
          <w:rFonts w:asciiTheme="minorHAnsi" w:hAnsiTheme="minorHAnsi"/>
        </w:rPr>
      </w:pPr>
    </w:p>
    <w:p w:rsidR="009F0D19" w:rsidRPr="001815AC" w:rsidRDefault="009F0D19" w:rsidP="00FF42ED">
      <w:pPr>
        <w:pStyle w:val="Nagwek3"/>
        <w:keepNext w:val="0"/>
        <w:numPr>
          <w:ilvl w:val="0"/>
          <w:numId w:val="137"/>
        </w:numPr>
        <w:suppressAutoHyphens/>
        <w:spacing w:after="160"/>
        <w:jc w:val="center"/>
        <w:rPr>
          <w:rFonts w:asciiTheme="minorHAnsi" w:eastAsiaTheme="majorEastAsia" w:hAnsiTheme="minorHAnsi" w:cs="Arial"/>
          <w:szCs w:val="22"/>
          <w:lang w:eastAsia="en-US"/>
        </w:rPr>
      </w:pPr>
    </w:p>
    <w:p w:rsidR="009F0D19" w:rsidRPr="004719F0" w:rsidRDefault="009F0D19" w:rsidP="000A2A74">
      <w:pPr>
        <w:spacing w:before="120" w:after="120" w:line="360" w:lineRule="auto"/>
        <w:rPr>
          <w:rStyle w:val="GREENZnak"/>
          <w:rFonts w:asciiTheme="minorHAnsi" w:hAnsiTheme="minorHAnsi"/>
          <w:u w:val="none"/>
        </w:rPr>
      </w:pPr>
      <w:r w:rsidRPr="004719F0">
        <w:rPr>
          <w:rStyle w:val="GREENZnak"/>
          <w:rFonts w:asciiTheme="minorHAnsi" w:hAnsiTheme="minorHAnsi"/>
          <w:u w:val="none"/>
        </w:rPr>
        <w:t xml:space="preserve">Szkoła Podstawowa Nr 107 im. Br. Malinowskiego jest placówką publiczną, która: </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Style w:val="GREENZnak"/>
          <w:rFonts w:asciiTheme="minorHAnsi" w:hAnsiTheme="minorHAnsi"/>
          <w:u w:val="none"/>
        </w:rPr>
      </w:pPr>
      <w:proofErr w:type="gramStart"/>
      <w:r w:rsidRPr="004719F0">
        <w:rPr>
          <w:rStyle w:val="GREENZnak"/>
          <w:rFonts w:asciiTheme="minorHAnsi" w:hAnsiTheme="minorHAnsi"/>
          <w:u w:val="none"/>
        </w:rPr>
        <w:t>realizuje</w:t>
      </w:r>
      <w:proofErr w:type="gramEnd"/>
      <w:r w:rsidRPr="004719F0">
        <w:rPr>
          <w:rStyle w:val="GREENZnak"/>
          <w:rFonts w:asciiTheme="minorHAnsi" w:hAnsiTheme="minorHAnsi"/>
          <w:u w:val="none"/>
        </w:rPr>
        <w:t xml:space="preserve"> w oddziałach przedszkolnych programy wychowania przedszkolnego uwzględniające podstawę programową wychowania przedszkolnego;</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Style w:val="GREENZnak"/>
          <w:rFonts w:asciiTheme="minorHAnsi" w:hAnsiTheme="minorHAnsi"/>
          <w:u w:val="none"/>
        </w:rPr>
      </w:pPr>
      <w:proofErr w:type="gramStart"/>
      <w:r w:rsidRPr="004719F0">
        <w:rPr>
          <w:rStyle w:val="GREENZnak"/>
          <w:rFonts w:asciiTheme="minorHAnsi" w:hAnsiTheme="minorHAnsi"/>
          <w:u w:val="none"/>
        </w:rPr>
        <w:t>prowadzi</w:t>
      </w:r>
      <w:proofErr w:type="gramEnd"/>
      <w:r w:rsidRPr="004719F0">
        <w:rPr>
          <w:rStyle w:val="GREENZnak"/>
          <w:rFonts w:asciiTheme="minorHAnsi" w:hAnsiTheme="minorHAnsi"/>
          <w:u w:val="none"/>
        </w:rPr>
        <w:t xml:space="preserve"> bezpłatne nauczanie, wychowanie i opiekę dla dzieci od rozpoczęcia edukacji w oddziałach przedszkolnych do ukończenia szkoły podstawowej;</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Fonts w:asciiTheme="minorHAnsi" w:hAnsiTheme="minorHAnsi" w:cs="Arial"/>
          <w:bCs/>
        </w:rPr>
      </w:pPr>
      <w:proofErr w:type="gramStart"/>
      <w:r w:rsidRPr="004719F0">
        <w:rPr>
          <w:rStyle w:val="GREENZnak"/>
          <w:rFonts w:asciiTheme="minorHAnsi" w:hAnsiTheme="minorHAnsi"/>
          <w:u w:val="none"/>
        </w:rPr>
        <w:t>zapewnia</w:t>
      </w:r>
      <w:proofErr w:type="gramEnd"/>
      <w:r w:rsidRPr="004719F0">
        <w:rPr>
          <w:rStyle w:val="GREENZnak"/>
          <w:rFonts w:asciiTheme="minorHAnsi" w:hAnsiTheme="minorHAnsi"/>
          <w:u w:val="none"/>
        </w:rPr>
        <w:t xml:space="preserve"> bezpłatne nauczanie w klasach I-VIII w zakresie ramowych planów nauczania</w:t>
      </w:r>
      <w:r w:rsidRPr="004719F0">
        <w:rPr>
          <w:rFonts w:asciiTheme="minorHAnsi" w:hAnsiTheme="minorHAnsi" w:cs="Arial"/>
          <w:bCs/>
        </w:rPr>
        <w:t>;</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Style w:val="GREENZnak"/>
          <w:rFonts w:asciiTheme="minorHAnsi" w:hAnsiTheme="minorHAnsi"/>
          <w:u w:val="none"/>
        </w:rPr>
      </w:pPr>
      <w:proofErr w:type="gramStart"/>
      <w:r w:rsidRPr="004719F0">
        <w:rPr>
          <w:rStyle w:val="GREENZnak"/>
          <w:rFonts w:asciiTheme="minorHAnsi" w:hAnsiTheme="minorHAnsi"/>
          <w:u w:val="none"/>
        </w:rPr>
        <w:t>realizuje</w:t>
      </w:r>
      <w:proofErr w:type="gramEnd"/>
      <w:r w:rsidRPr="004719F0">
        <w:rPr>
          <w:rStyle w:val="GREENZnak"/>
          <w:rFonts w:asciiTheme="minorHAnsi" w:hAnsiTheme="minorHAnsi"/>
          <w:u w:val="none"/>
        </w:rPr>
        <w:t xml:space="preserve"> w klasach I-VIII programy nauczania uwzględniające podstawę p</w:t>
      </w:r>
      <w:r w:rsidR="004719F0" w:rsidRPr="004719F0">
        <w:rPr>
          <w:rStyle w:val="GREENZnak"/>
          <w:rFonts w:asciiTheme="minorHAnsi" w:hAnsiTheme="minorHAnsi"/>
          <w:u w:val="none"/>
        </w:rPr>
        <w:t>rogramową kształcenia ogólnego;</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Style w:val="GREENZnak"/>
          <w:rFonts w:asciiTheme="minorHAnsi" w:hAnsiTheme="minorHAnsi"/>
          <w:u w:val="none"/>
        </w:rPr>
      </w:pPr>
      <w:proofErr w:type="gramStart"/>
      <w:r w:rsidRPr="004719F0">
        <w:rPr>
          <w:rStyle w:val="GREENZnak"/>
          <w:rFonts w:asciiTheme="minorHAnsi" w:hAnsiTheme="minorHAnsi"/>
          <w:u w:val="none"/>
        </w:rPr>
        <w:t>realizuje</w:t>
      </w:r>
      <w:proofErr w:type="gramEnd"/>
      <w:r w:rsidRPr="004719F0">
        <w:rPr>
          <w:rStyle w:val="GREENZnak"/>
          <w:rFonts w:asciiTheme="minorHAnsi" w:hAnsiTheme="minorHAnsi"/>
          <w:u w:val="none"/>
        </w:rPr>
        <w:t xml:space="preserve"> w klasach I-VIII zasady oceniania, klasyfikowania i promowania uczniów oraz przeprowadzania egzaminów określone w odrębnych przepisach;</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Style w:val="GREENZnak"/>
          <w:rFonts w:asciiTheme="minorHAnsi" w:hAnsiTheme="minorHAnsi"/>
          <w:u w:val="none"/>
        </w:rPr>
      </w:pPr>
      <w:proofErr w:type="gramStart"/>
      <w:r w:rsidRPr="004719F0">
        <w:rPr>
          <w:rStyle w:val="GREENZnak"/>
          <w:rFonts w:asciiTheme="minorHAnsi" w:hAnsiTheme="minorHAnsi"/>
          <w:u w:val="none"/>
        </w:rPr>
        <w:t>przeprowadza</w:t>
      </w:r>
      <w:proofErr w:type="gramEnd"/>
      <w:r w:rsidRPr="004719F0">
        <w:rPr>
          <w:rStyle w:val="GREENZnak"/>
          <w:rFonts w:asciiTheme="minorHAnsi" w:hAnsiTheme="minorHAnsi"/>
          <w:u w:val="none"/>
        </w:rPr>
        <w:t xml:space="preserve"> rekrutację dzieci w oparciu o zasadę powszechnej dostępności;</w:t>
      </w:r>
    </w:p>
    <w:p w:rsidR="009F0D19" w:rsidRPr="004719F0" w:rsidRDefault="009F0D19" w:rsidP="00FF42ED">
      <w:pPr>
        <w:numPr>
          <w:ilvl w:val="0"/>
          <w:numId w:val="108"/>
        </w:numPr>
        <w:tabs>
          <w:tab w:val="clear" w:pos="1506"/>
          <w:tab w:val="num" w:pos="851"/>
        </w:tabs>
        <w:spacing w:before="120" w:after="120" w:line="360" w:lineRule="auto"/>
        <w:ind w:left="851" w:hanging="425"/>
        <w:jc w:val="both"/>
        <w:rPr>
          <w:rFonts w:asciiTheme="minorHAnsi" w:hAnsiTheme="minorHAnsi" w:cs="Arial"/>
          <w:bCs/>
        </w:rPr>
      </w:pPr>
      <w:proofErr w:type="gramStart"/>
      <w:r w:rsidRPr="004719F0">
        <w:rPr>
          <w:rStyle w:val="GREENZnak"/>
          <w:rFonts w:asciiTheme="minorHAnsi" w:hAnsiTheme="minorHAnsi"/>
          <w:u w:val="none"/>
        </w:rPr>
        <w:t>zatrudnia</w:t>
      </w:r>
      <w:proofErr w:type="gramEnd"/>
      <w:r w:rsidRPr="004719F0">
        <w:rPr>
          <w:rStyle w:val="GREENZnak"/>
          <w:rFonts w:asciiTheme="minorHAnsi" w:hAnsiTheme="minorHAnsi"/>
          <w:u w:val="none"/>
        </w:rPr>
        <w:t xml:space="preserve"> nauczycieli posiadających kwalifikacje określone w odrębnych przepisach</w:t>
      </w:r>
      <w:r w:rsidRPr="004719F0">
        <w:rPr>
          <w:rFonts w:asciiTheme="minorHAnsi" w:hAnsiTheme="minorHAnsi" w:cs="Arial"/>
          <w:bCs/>
        </w:rPr>
        <w:t>.</w:t>
      </w:r>
    </w:p>
    <w:p w:rsidR="00490039" w:rsidRPr="001815AC" w:rsidRDefault="00490039" w:rsidP="00FF42ED">
      <w:pPr>
        <w:pStyle w:val="Nagwek3"/>
        <w:keepNext w:val="0"/>
        <w:numPr>
          <w:ilvl w:val="0"/>
          <w:numId w:val="137"/>
        </w:numPr>
        <w:suppressAutoHyphens/>
        <w:spacing w:after="160"/>
        <w:jc w:val="center"/>
        <w:rPr>
          <w:rFonts w:asciiTheme="minorHAnsi" w:hAnsiTheme="minorHAnsi"/>
          <w:sz w:val="24"/>
          <w:szCs w:val="24"/>
        </w:rPr>
      </w:pPr>
    </w:p>
    <w:p w:rsidR="00845D00" w:rsidRPr="001815AC" w:rsidRDefault="00B774D2" w:rsidP="00FF42ED">
      <w:pPr>
        <w:numPr>
          <w:ilvl w:val="0"/>
          <w:numId w:val="104"/>
        </w:numPr>
        <w:spacing w:after="120" w:line="360" w:lineRule="auto"/>
        <w:jc w:val="both"/>
        <w:rPr>
          <w:rFonts w:asciiTheme="minorHAnsi" w:hAnsiTheme="minorHAnsi"/>
          <w:sz w:val="24"/>
          <w:szCs w:val="24"/>
        </w:rPr>
      </w:pPr>
      <w:r w:rsidRPr="001815AC">
        <w:rPr>
          <w:rFonts w:asciiTheme="minorHAnsi" w:hAnsiTheme="minorHAnsi"/>
          <w:sz w:val="24"/>
          <w:szCs w:val="24"/>
        </w:rPr>
        <w:t xml:space="preserve">Szkoła posiada </w:t>
      </w:r>
      <w:r w:rsidR="003A202B" w:rsidRPr="001815AC">
        <w:rPr>
          <w:rFonts w:asciiTheme="minorHAnsi" w:hAnsiTheme="minorHAnsi"/>
          <w:sz w:val="24"/>
          <w:szCs w:val="24"/>
        </w:rPr>
        <w:t xml:space="preserve">własne logo, </w:t>
      </w:r>
      <w:r w:rsidRPr="001815AC">
        <w:rPr>
          <w:rFonts w:asciiTheme="minorHAnsi" w:hAnsiTheme="minorHAnsi"/>
          <w:sz w:val="24"/>
          <w:szCs w:val="24"/>
        </w:rPr>
        <w:t>sztandar</w:t>
      </w:r>
      <w:r w:rsidR="003A202B" w:rsidRPr="001815AC">
        <w:rPr>
          <w:rFonts w:asciiTheme="minorHAnsi" w:hAnsiTheme="minorHAnsi"/>
          <w:sz w:val="24"/>
          <w:szCs w:val="24"/>
        </w:rPr>
        <w:t xml:space="preserve"> i ceremoniał szkolny.</w:t>
      </w:r>
    </w:p>
    <w:p w:rsidR="00B774D2" w:rsidRPr="001815AC" w:rsidRDefault="00845D00" w:rsidP="00FF42ED">
      <w:pPr>
        <w:numPr>
          <w:ilvl w:val="0"/>
          <w:numId w:val="104"/>
        </w:numPr>
        <w:spacing w:after="120" w:line="360" w:lineRule="auto"/>
        <w:jc w:val="both"/>
        <w:rPr>
          <w:rFonts w:asciiTheme="minorHAnsi" w:hAnsiTheme="minorHAnsi"/>
          <w:sz w:val="24"/>
          <w:szCs w:val="24"/>
        </w:rPr>
      </w:pPr>
      <w:r w:rsidRPr="001815AC">
        <w:rPr>
          <w:rFonts w:asciiTheme="minorHAnsi" w:hAnsiTheme="minorHAnsi"/>
          <w:sz w:val="24"/>
          <w:szCs w:val="24"/>
        </w:rPr>
        <w:t>P</w:t>
      </w:r>
      <w:r w:rsidR="00B774D2" w:rsidRPr="001815AC">
        <w:rPr>
          <w:rFonts w:asciiTheme="minorHAnsi" w:hAnsiTheme="minorHAnsi"/>
          <w:sz w:val="24"/>
          <w:szCs w:val="24"/>
        </w:rPr>
        <w:t xml:space="preserve">odczas uroczystości </w:t>
      </w:r>
      <w:r w:rsidRPr="001815AC">
        <w:rPr>
          <w:rFonts w:asciiTheme="minorHAnsi" w:hAnsiTheme="minorHAnsi"/>
          <w:sz w:val="24"/>
          <w:szCs w:val="24"/>
        </w:rPr>
        <w:t xml:space="preserve">szkolnych </w:t>
      </w:r>
      <w:r w:rsidR="00B774D2" w:rsidRPr="001815AC">
        <w:rPr>
          <w:rFonts w:asciiTheme="minorHAnsi" w:hAnsiTheme="minorHAnsi"/>
          <w:sz w:val="24"/>
          <w:szCs w:val="24"/>
        </w:rPr>
        <w:t xml:space="preserve">śpiewany jest hymn </w:t>
      </w:r>
      <w:r w:rsidRPr="001815AC">
        <w:rPr>
          <w:rFonts w:asciiTheme="minorHAnsi" w:hAnsiTheme="minorHAnsi"/>
          <w:sz w:val="24"/>
          <w:szCs w:val="24"/>
        </w:rPr>
        <w:t xml:space="preserve">Szkoły </w:t>
      </w:r>
      <w:r w:rsidR="00B774D2" w:rsidRPr="001815AC">
        <w:rPr>
          <w:rFonts w:asciiTheme="minorHAnsi" w:hAnsiTheme="minorHAnsi"/>
          <w:sz w:val="24"/>
          <w:szCs w:val="24"/>
        </w:rPr>
        <w:t>o następujących słowach:</w:t>
      </w:r>
    </w:p>
    <w:p w:rsidR="00B774D2" w:rsidRPr="001815AC" w:rsidRDefault="00B774D2" w:rsidP="003A202B">
      <w:pPr>
        <w:spacing w:before="240" w:after="120" w:line="360" w:lineRule="auto"/>
        <w:ind w:left="1985"/>
        <w:jc w:val="both"/>
        <w:rPr>
          <w:rFonts w:asciiTheme="minorHAnsi" w:hAnsiTheme="minorHAnsi"/>
          <w:i/>
          <w:sz w:val="24"/>
          <w:szCs w:val="24"/>
        </w:rPr>
      </w:pPr>
      <w:r w:rsidRPr="001815AC">
        <w:rPr>
          <w:rFonts w:asciiTheme="minorHAnsi" w:hAnsiTheme="minorHAnsi"/>
          <w:i/>
          <w:sz w:val="24"/>
          <w:szCs w:val="24"/>
        </w:rPr>
        <w:t>Chociaż tyle szkół w Warszawie,</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tyle</w:t>
      </w:r>
      <w:proofErr w:type="gramEnd"/>
      <w:r w:rsidRPr="001815AC">
        <w:rPr>
          <w:rFonts w:asciiTheme="minorHAnsi" w:hAnsiTheme="minorHAnsi"/>
          <w:i/>
          <w:sz w:val="24"/>
          <w:szCs w:val="24"/>
        </w:rPr>
        <w:t xml:space="preserve"> w Polsce i na świecie,</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my</w:t>
      </w:r>
      <w:proofErr w:type="gramEnd"/>
      <w:r w:rsidRPr="001815AC">
        <w:rPr>
          <w:rFonts w:asciiTheme="minorHAnsi" w:hAnsiTheme="minorHAnsi"/>
          <w:i/>
          <w:sz w:val="24"/>
          <w:szCs w:val="24"/>
        </w:rPr>
        <w:t xml:space="preserve"> śpiewamy o 107,</w:t>
      </w:r>
    </w:p>
    <w:p w:rsidR="005D4C1F"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znad</w:t>
      </w:r>
      <w:proofErr w:type="gramEnd"/>
      <w:r w:rsidRPr="001815AC">
        <w:rPr>
          <w:rFonts w:asciiTheme="minorHAnsi" w:hAnsiTheme="minorHAnsi"/>
          <w:i/>
          <w:sz w:val="24"/>
          <w:szCs w:val="24"/>
        </w:rPr>
        <w:t xml:space="preserve"> Dolinki Służewieckiej</w:t>
      </w:r>
      <w:r w:rsidR="00106077" w:rsidRPr="001815AC">
        <w:rPr>
          <w:rFonts w:asciiTheme="minorHAnsi" w:hAnsiTheme="minorHAnsi"/>
          <w:i/>
          <w:sz w:val="24"/>
          <w:szCs w:val="24"/>
        </w:rPr>
        <w:t>.</w:t>
      </w:r>
    </w:p>
    <w:p w:rsidR="00B774D2" w:rsidRPr="001815AC" w:rsidRDefault="00B774D2" w:rsidP="003A202B">
      <w:pPr>
        <w:spacing w:after="120" w:line="360" w:lineRule="auto"/>
        <w:ind w:left="1985"/>
        <w:jc w:val="both"/>
        <w:rPr>
          <w:rFonts w:asciiTheme="minorHAnsi" w:hAnsiTheme="minorHAnsi"/>
          <w:i/>
          <w:sz w:val="24"/>
          <w:szCs w:val="24"/>
        </w:rPr>
      </w:pPr>
      <w:r w:rsidRPr="001815AC">
        <w:rPr>
          <w:rFonts w:asciiTheme="minorHAnsi" w:hAnsiTheme="minorHAnsi"/>
          <w:i/>
          <w:sz w:val="24"/>
          <w:szCs w:val="24"/>
        </w:rPr>
        <w:t>Refren:</w:t>
      </w:r>
    </w:p>
    <w:p w:rsidR="00B774D2" w:rsidRPr="001815AC" w:rsidRDefault="00B774D2" w:rsidP="003A202B">
      <w:pPr>
        <w:spacing w:after="120" w:line="360" w:lineRule="auto"/>
        <w:ind w:left="1985"/>
        <w:jc w:val="both"/>
        <w:rPr>
          <w:rFonts w:asciiTheme="minorHAnsi" w:hAnsiTheme="minorHAnsi"/>
          <w:i/>
          <w:sz w:val="24"/>
          <w:szCs w:val="24"/>
        </w:rPr>
      </w:pPr>
      <w:r w:rsidRPr="001815AC">
        <w:rPr>
          <w:rFonts w:asciiTheme="minorHAnsi" w:hAnsiTheme="minorHAnsi"/>
          <w:i/>
          <w:sz w:val="24"/>
          <w:szCs w:val="24"/>
        </w:rPr>
        <w:t>W naszej szkole tak szybko płynie czas,</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w</w:t>
      </w:r>
      <w:proofErr w:type="gramEnd"/>
      <w:r w:rsidRPr="001815AC">
        <w:rPr>
          <w:rFonts w:asciiTheme="minorHAnsi" w:hAnsiTheme="minorHAnsi"/>
          <w:i/>
          <w:sz w:val="24"/>
          <w:szCs w:val="24"/>
        </w:rPr>
        <w:t xml:space="preserve"> naszej szkole wszyscy kochają </w:t>
      </w:r>
      <w:r w:rsidR="00327188" w:rsidRPr="001815AC">
        <w:rPr>
          <w:rFonts w:asciiTheme="minorHAnsi" w:hAnsiTheme="minorHAnsi"/>
          <w:i/>
          <w:sz w:val="24"/>
          <w:szCs w:val="24"/>
        </w:rPr>
        <w:t>n</w:t>
      </w:r>
      <w:r w:rsidRPr="001815AC">
        <w:rPr>
          <w:rFonts w:asciiTheme="minorHAnsi" w:hAnsiTheme="minorHAnsi"/>
          <w:i/>
          <w:sz w:val="24"/>
          <w:szCs w:val="24"/>
        </w:rPr>
        <w:t>as.</w:t>
      </w:r>
    </w:p>
    <w:p w:rsidR="00B774D2" w:rsidRPr="001815AC" w:rsidRDefault="003F522C" w:rsidP="003A202B">
      <w:pPr>
        <w:spacing w:after="120" w:line="360" w:lineRule="auto"/>
        <w:ind w:left="1985"/>
        <w:jc w:val="both"/>
        <w:rPr>
          <w:rFonts w:asciiTheme="minorHAnsi" w:hAnsiTheme="minorHAnsi"/>
          <w:i/>
          <w:sz w:val="24"/>
          <w:szCs w:val="24"/>
        </w:rPr>
      </w:pPr>
      <w:r w:rsidRPr="001815AC">
        <w:rPr>
          <w:rFonts w:asciiTheme="minorHAnsi" w:hAnsiTheme="minorHAnsi"/>
          <w:i/>
          <w:sz w:val="24"/>
          <w:szCs w:val="24"/>
        </w:rPr>
        <w:t>P</w:t>
      </w:r>
      <w:r w:rsidR="005D4C1F" w:rsidRPr="001815AC">
        <w:rPr>
          <w:rFonts w:asciiTheme="minorHAnsi" w:hAnsiTheme="minorHAnsi"/>
          <w:i/>
          <w:sz w:val="24"/>
          <w:szCs w:val="24"/>
        </w:rPr>
        <w:t>odajmy sobie dłonie,</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by</w:t>
      </w:r>
      <w:proofErr w:type="gramEnd"/>
      <w:r w:rsidRPr="001815AC">
        <w:rPr>
          <w:rFonts w:asciiTheme="minorHAnsi" w:hAnsiTheme="minorHAnsi"/>
          <w:i/>
          <w:sz w:val="24"/>
          <w:szCs w:val="24"/>
        </w:rPr>
        <w:t xml:space="preserve"> przyjaźń w naszym gronie,</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na</w:t>
      </w:r>
      <w:proofErr w:type="gramEnd"/>
      <w:r w:rsidRPr="001815AC">
        <w:rPr>
          <w:rFonts w:asciiTheme="minorHAnsi" w:hAnsiTheme="minorHAnsi"/>
          <w:i/>
          <w:sz w:val="24"/>
          <w:szCs w:val="24"/>
        </w:rPr>
        <w:t xml:space="preserve"> zawsze połączyła nas.</w:t>
      </w:r>
    </w:p>
    <w:p w:rsidR="00B774D2" w:rsidRPr="001815AC" w:rsidRDefault="00B774D2" w:rsidP="003A202B">
      <w:pPr>
        <w:spacing w:after="120" w:line="360" w:lineRule="auto"/>
        <w:jc w:val="both"/>
        <w:rPr>
          <w:rFonts w:asciiTheme="minorHAnsi" w:hAnsiTheme="minorHAnsi"/>
          <w:i/>
          <w:sz w:val="24"/>
          <w:szCs w:val="24"/>
        </w:rPr>
      </w:pPr>
    </w:p>
    <w:p w:rsidR="00B774D2" w:rsidRPr="001815AC" w:rsidRDefault="00B774D2" w:rsidP="003A202B">
      <w:pPr>
        <w:spacing w:after="120" w:line="360" w:lineRule="auto"/>
        <w:ind w:left="1985"/>
        <w:jc w:val="both"/>
        <w:rPr>
          <w:rFonts w:asciiTheme="minorHAnsi" w:hAnsiTheme="minorHAnsi"/>
          <w:i/>
          <w:sz w:val="24"/>
          <w:szCs w:val="24"/>
        </w:rPr>
      </w:pPr>
      <w:r w:rsidRPr="001815AC">
        <w:rPr>
          <w:rFonts w:asciiTheme="minorHAnsi" w:hAnsiTheme="minorHAnsi"/>
          <w:i/>
          <w:sz w:val="24"/>
          <w:szCs w:val="24"/>
        </w:rPr>
        <w:t>Dumny jestem z jej imienia,</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w</w:t>
      </w:r>
      <w:proofErr w:type="gramEnd"/>
      <w:r w:rsidRPr="001815AC">
        <w:rPr>
          <w:rFonts w:asciiTheme="minorHAnsi" w:hAnsiTheme="minorHAnsi"/>
          <w:i/>
          <w:sz w:val="24"/>
          <w:szCs w:val="24"/>
        </w:rPr>
        <w:t xml:space="preserve"> którym laur olimpijski,</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praca</w:t>
      </w:r>
      <w:proofErr w:type="gramEnd"/>
      <w:r w:rsidRPr="001815AC">
        <w:rPr>
          <w:rFonts w:asciiTheme="minorHAnsi" w:hAnsiTheme="minorHAnsi"/>
          <w:i/>
          <w:sz w:val="24"/>
          <w:szCs w:val="24"/>
        </w:rPr>
        <w:t>, pokój i marzenia,</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t</w:t>
      </w:r>
      <w:r w:rsidR="00B774D2" w:rsidRPr="001815AC">
        <w:rPr>
          <w:rFonts w:asciiTheme="minorHAnsi" w:hAnsiTheme="minorHAnsi"/>
          <w:i/>
          <w:sz w:val="24"/>
          <w:szCs w:val="24"/>
        </w:rPr>
        <w:t>o</w:t>
      </w:r>
      <w:proofErr w:type="gramEnd"/>
      <w:r w:rsidR="00B774D2" w:rsidRPr="001815AC">
        <w:rPr>
          <w:rFonts w:asciiTheme="minorHAnsi" w:hAnsiTheme="minorHAnsi"/>
          <w:i/>
          <w:sz w:val="24"/>
          <w:szCs w:val="24"/>
        </w:rPr>
        <w:t xml:space="preserve"> Bronisław Malinowski.</w:t>
      </w:r>
    </w:p>
    <w:p w:rsidR="00B774D2" w:rsidRPr="001815AC" w:rsidRDefault="00B774D2" w:rsidP="003A202B">
      <w:pPr>
        <w:spacing w:after="120" w:line="360" w:lineRule="auto"/>
        <w:ind w:left="1985"/>
        <w:jc w:val="both"/>
        <w:rPr>
          <w:rFonts w:asciiTheme="minorHAnsi" w:hAnsiTheme="minorHAnsi"/>
          <w:i/>
          <w:sz w:val="24"/>
          <w:szCs w:val="24"/>
        </w:rPr>
      </w:pPr>
    </w:p>
    <w:p w:rsidR="00B774D2" w:rsidRPr="001815AC" w:rsidRDefault="00B774D2" w:rsidP="003A202B">
      <w:pPr>
        <w:spacing w:after="120" w:line="360" w:lineRule="auto"/>
        <w:ind w:left="1985"/>
        <w:jc w:val="both"/>
        <w:rPr>
          <w:rFonts w:asciiTheme="minorHAnsi" w:hAnsiTheme="minorHAnsi"/>
          <w:i/>
          <w:sz w:val="24"/>
          <w:szCs w:val="24"/>
        </w:rPr>
      </w:pPr>
      <w:r w:rsidRPr="001815AC">
        <w:rPr>
          <w:rFonts w:asciiTheme="minorHAnsi" w:hAnsiTheme="minorHAnsi"/>
          <w:i/>
          <w:sz w:val="24"/>
          <w:szCs w:val="24"/>
        </w:rPr>
        <w:t>Niech przez życie nas prowadzą,</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olimpijskie</w:t>
      </w:r>
      <w:proofErr w:type="gramEnd"/>
      <w:r w:rsidRPr="001815AC">
        <w:rPr>
          <w:rFonts w:asciiTheme="minorHAnsi" w:hAnsiTheme="minorHAnsi"/>
          <w:i/>
          <w:sz w:val="24"/>
          <w:szCs w:val="24"/>
        </w:rPr>
        <w:t xml:space="preserve"> ideały,</w:t>
      </w:r>
    </w:p>
    <w:p w:rsidR="00B774D2"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a</w:t>
      </w:r>
      <w:proofErr w:type="gramEnd"/>
      <w:r w:rsidRPr="001815AC">
        <w:rPr>
          <w:rFonts w:asciiTheme="minorHAnsi" w:hAnsiTheme="minorHAnsi"/>
          <w:i/>
          <w:sz w:val="24"/>
          <w:szCs w:val="24"/>
        </w:rPr>
        <w:t xml:space="preserve"> nad naszą dobrą szkołą,</w:t>
      </w:r>
    </w:p>
    <w:p w:rsidR="00D05FF7" w:rsidRPr="001815AC" w:rsidRDefault="005D4C1F" w:rsidP="003A202B">
      <w:pPr>
        <w:spacing w:after="120" w:line="360" w:lineRule="auto"/>
        <w:ind w:left="1985"/>
        <w:jc w:val="both"/>
        <w:rPr>
          <w:rFonts w:asciiTheme="minorHAnsi" w:hAnsiTheme="minorHAnsi"/>
          <w:i/>
          <w:sz w:val="24"/>
          <w:szCs w:val="24"/>
        </w:rPr>
      </w:pPr>
      <w:proofErr w:type="gramStart"/>
      <w:r w:rsidRPr="001815AC">
        <w:rPr>
          <w:rFonts w:asciiTheme="minorHAnsi" w:hAnsiTheme="minorHAnsi"/>
          <w:i/>
          <w:sz w:val="24"/>
          <w:szCs w:val="24"/>
        </w:rPr>
        <w:t>zawsze</w:t>
      </w:r>
      <w:proofErr w:type="gramEnd"/>
      <w:r w:rsidRPr="001815AC">
        <w:rPr>
          <w:rFonts w:asciiTheme="minorHAnsi" w:hAnsiTheme="minorHAnsi"/>
          <w:i/>
          <w:sz w:val="24"/>
          <w:szCs w:val="24"/>
        </w:rPr>
        <w:t xml:space="preserve"> krąży gołąb biały.</w:t>
      </w:r>
    </w:p>
    <w:p w:rsidR="00D05FF7" w:rsidRPr="004719F0" w:rsidRDefault="00D05FF7" w:rsidP="00FF42ED">
      <w:pPr>
        <w:numPr>
          <w:ilvl w:val="0"/>
          <w:numId w:val="104"/>
        </w:numPr>
        <w:spacing w:after="120" w:line="360" w:lineRule="auto"/>
        <w:jc w:val="both"/>
        <w:rPr>
          <w:rFonts w:asciiTheme="minorHAnsi" w:hAnsiTheme="minorHAnsi"/>
          <w:sz w:val="24"/>
          <w:szCs w:val="24"/>
        </w:rPr>
      </w:pPr>
      <w:r w:rsidRPr="004719F0">
        <w:rPr>
          <w:rFonts w:asciiTheme="minorHAnsi" w:hAnsiTheme="minorHAnsi"/>
          <w:sz w:val="24"/>
          <w:szCs w:val="24"/>
        </w:rPr>
        <w:t xml:space="preserve">Sztandar Szkoły Podstawowej nr 107 bierze udział w uroczystościach szkolnych podkreślając rangę wydarzenia, w szczególności w: </w:t>
      </w:r>
    </w:p>
    <w:p w:rsidR="00D05FF7" w:rsidRPr="004719F0" w:rsidRDefault="00D05FF7" w:rsidP="00FF42ED">
      <w:pPr>
        <w:numPr>
          <w:ilvl w:val="1"/>
          <w:numId w:val="140"/>
        </w:numPr>
        <w:spacing w:before="120" w:line="360" w:lineRule="auto"/>
        <w:ind w:hanging="360"/>
        <w:jc w:val="both"/>
        <w:rPr>
          <w:rFonts w:asciiTheme="minorHAnsi" w:hAnsiTheme="minorHAnsi" w:cs="Calibri"/>
          <w:sz w:val="24"/>
        </w:rPr>
      </w:pPr>
      <w:proofErr w:type="gramStart"/>
      <w:r w:rsidRPr="004719F0">
        <w:rPr>
          <w:rFonts w:asciiTheme="minorHAnsi" w:hAnsiTheme="minorHAnsi" w:cs="Calibri"/>
          <w:sz w:val="24"/>
        </w:rPr>
        <w:t>ślubowaniu</w:t>
      </w:r>
      <w:proofErr w:type="gramEnd"/>
      <w:r w:rsidRPr="004719F0">
        <w:rPr>
          <w:rFonts w:asciiTheme="minorHAnsi" w:hAnsiTheme="minorHAnsi" w:cs="Calibri"/>
          <w:sz w:val="24"/>
        </w:rPr>
        <w:t xml:space="preserve"> klas pierwszych, </w:t>
      </w:r>
    </w:p>
    <w:p w:rsidR="00D05FF7" w:rsidRPr="004719F0" w:rsidRDefault="00D05FF7" w:rsidP="00FF42ED">
      <w:pPr>
        <w:numPr>
          <w:ilvl w:val="1"/>
          <w:numId w:val="140"/>
        </w:numPr>
        <w:spacing w:before="120" w:line="360" w:lineRule="auto"/>
        <w:ind w:hanging="360"/>
        <w:jc w:val="both"/>
        <w:rPr>
          <w:rFonts w:asciiTheme="minorHAnsi" w:hAnsiTheme="minorHAnsi" w:cs="Calibri"/>
          <w:sz w:val="24"/>
        </w:rPr>
      </w:pPr>
      <w:proofErr w:type="gramStart"/>
      <w:r w:rsidRPr="004719F0">
        <w:rPr>
          <w:rFonts w:asciiTheme="minorHAnsi" w:hAnsiTheme="minorHAnsi" w:cs="Calibri"/>
          <w:sz w:val="24"/>
        </w:rPr>
        <w:t>uroczystości</w:t>
      </w:r>
      <w:proofErr w:type="gramEnd"/>
      <w:r w:rsidRPr="004719F0">
        <w:rPr>
          <w:rFonts w:asciiTheme="minorHAnsi" w:hAnsiTheme="minorHAnsi" w:cs="Calibri"/>
          <w:sz w:val="24"/>
        </w:rPr>
        <w:t xml:space="preserve"> zakończenia edukacji najstarszych klas w szkole,</w:t>
      </w:r>
    </w:p>
    <w:p w:rsidR="00D05FF7" w:rsidRPr="004719F0" w:rsidRDefault="00D05FF7" w:rsidP="00FF42ED">
      <w:pPr>
        <w:numPr>
          <w:ilvl w:val="1"/>
          <w:numId w:val="140"/>
        </w:numPr>
        <w:spacing w:before="120" w:line="360" w:lineRule="auto"/>
        <w:ind w:hanging="360"/>
        <w:jc w:val="both"/>
        <w:rPr>
          <w:rFonts w:asciiTheme="minorHAnsi" w:hAnsiTheme="minorHAnsi" w:cs="Calibri"/>
          <w:sz w:val="24"/>
        </w:rPr>
      </w:pPr>
      <w:proofErr w:type="gramStart"/>
      <w:r w:rsidRPr="004719F0">
        <w:rPr>
          <w:rFonts w:asciiTheme="minorHAnsi" w:hAnsiTheme="minorHAnsi" w:cs="Calibri"/>
          <w:sz w:val="24"/>
        </w:rPr>
        <w:t>rozpoczęciu</w:t>
      </w:r>
      <w:proofErr w:type="gramEnd"/>
      <w:r w:rsidRPr="004719F0">
        <w:rPr>
          <w:rFonts w:asciiTheme="minorHAnsi" w:hAnsiTheme="minorHAnsi" w:cs="Calibri"/>
          <w:sz w:val="24"/>
        </w:rPr>
        <w:t xml:space="preserve"> i zakończeniu roku szkolnego, </w:t>
      </w:r>
    </w:p>
    <w:p w:rsidR="00D05FF7" w:rsidRPr="004719F0" w:rsidRDefault="00D05FF7" w:rsidP="00FF42ED">
      <w:pPr>
        <w:numPr>
          <w:ilvl w:val="1"/>
          <w:numId w:val="140"/>
        </w:numPr>
        <w:spacing w:before="120" w:line="360" w:lineRule="auto"/>
        <w:ind w:hanging="360"/>
        <w:jc w:val="both"/>
        <w:rPr>
          <w:rFonts w:asciiTheme="minorHAnsi" w:hAnsiTheme="minorHAnsi" w:cs="Calibri"/>
          <w:sz w:val="24"/>
        </w:rPr>
      </w:pPr>
      <w:proofErr w:type="gramStart"/>
      <w:r w:rsidRPr="004719F0">
        <w:rPr>
          <w:rFonts w:asciiTheme="minorHAnsi" w:hAnsiTheme="minorHAnsi" w:cs="Calibri"/>
          <w:sz w:val="24"/>
        </w:rPr>
        <w:t>w</w:t>
      </w:r>
      <w:proofErr w:type="gramEnd"/>
      <w:r w:rsidRPr="004719F0">
        <w:rPr>
          <w:rFonts w:asciiTheme="minorHAnsi" w:hAnsiTheme="minorHAnsi" w:cs="Calibri"/>
          <w:sz w:val="24"/>
        </w:rPr>
        <w:t xml:space="preserve"> innych ważnych wydarzeniach szkolnych (decyzją</w:t>
      </w:r>
      <w:r w:rsidR="00490ACE">
        <w:rPr>
          <w:rFonts w:asciiTheme="minorHAnsi" w:hAnsiTheme="minorHAnsi" w:cs="Calibri"/>
          <w:sz w:val="24"/>
        </w:rPr>
        <w:t xml:space="preserve"> Dyrektor</w:t>
      </w:r>
      <w:r w:rsidRPr="004719F0">
        <w:rPr>
          <w:rFonts w:asciiTheme="minorHAnsi" w:hAnsiTheme="minorHAnsi" w:cs="Calibri"/>
          <w:sz w:val="24"/>
        </w:rPr>
        <w:t>a szkoły).</w:t>
      </w:r>
    </w:p>
    <w:p w:rsidR="00D05FF7" w:rsidRPr="004719F0" w:rsidRDefault="00D05FF7" w:rsidP="00FF42ED">
      <w:pPr>
        <w:numPr>
          <w:ilvl w:val="0"/>
          <w:numId w:val="104"/>
        </w:numPr>
        <w:spacing w:after="120" w:line="360" w:lineRule="auto"/>
        <w:jc w:val="both"/>
        <w:rPr>
          <w:rFonts w:asciiTheme="minorHAnsi" w:hAnsiTheme="minorHAnsi" w:cs="Calibri"/>
          <w:sz w:val="24"/>
        </w:rPr>
      </w:pPr>
      <w:r w:rsidRPr="004719F0">
        <w:rPr>
          <w:rFonts w:asciiTheme="minorHAnsi" w:hAnsiTheme="minorHAnsi" w:cs="Calibri"/>
          <w:sz w:val="24"/>
        </w:rPr>
        <w:t>Sztandar Szkoły może brać udział w uroczystościach poza terenem Szkoły Podstawowej nr 107 na podstawie decyzji</w:t>
      </w:r>
      <w:r w:rsidR="00490ACE">
        <w:rPr>
          <w:rFonts w:asciiTheme="minorHAnsi" w:hAnsiTheme="minorHAnsi" w:cs="Calibri"/>
          <w:sz w:val="24"/>
        </w:rPr>
        <w:t xml:space="preserve"> Dyrektor</w:t>
      </w:r>
      <w:r w:rsidR="00C6740E">
        <w:rPr>
          <w:rFonts w:asciiTheme="minorHAnsi" w:hAnsiTheme="minorHAnsi" w:cs="Calibri"/>
          <w:sz w:val="24"/>
        </w:rPr>
        <w:t>a S</w:t>
      </w:r>
      <w:r w:rsidRPr="004719F0">
        <w:rPr>
          <w:rFonts w:asciiTheme="minorHAnsi" w:hAnsiTheme="minorHAnsi" w:cs="Calibri"/>
          <w:sz w:val="24"/>
        </w:rPr>
        <w:t xml:space="preserve">zkoły. </w:t>
      </w:r>
    </w:p>
    <w:p w:rsidR="00D05FF7" w:rsidRPr="004719F0" w:rsidRDefault="00D05FF7" w:rsidP="00FF42ED">
      <w:pPr>
        <w:numPr>
          <w:ilvl w:val="0"/>
          <w:numId w:val="104"/>
        </w:numPr>
        <w:spacing w:after="120" w:line="360" w:lineRule="auto"/>
        <w:jc w:val="both"/>
        <w:rPr>
          <w:rFonts w:asciiTheme="minorHAnsi" w:hAnsiTheme="minorHAnsi" w:cs="Calibri"/>
          <w:sz w:val="24"/>
        </w:rPr>
      </w:pPr>
      <w:r w:rsidRPr="004719F0">
        <w:rPr>
          <w:rFonts w:asciiTheme="minorHAnsi" w:hAnsiTheme="minorHAnsi" w:cs="Calibri"/>
          <w:sz w:val="24"/>
        </w:rPr>
        <w:t xml:space="preserve">Sztandar jest przechowywany i transportowany z należytą starannością i poszanowaniem. </w:t>
      </w:r>
    </w:p>
    <w:p w:rsidR="00D05FF7" w:rsidRPr="004719F0" w:rsidRDefault="00D05FF7" w:rsidP="00FF42ED">
      <w:pPr>
        <w:numPr>
          <w:ilvl w:val="0"/>
          <w:numId w:val="104"/>
        </w:numPr>
        <w:spacing w:after="120" w:line="360" w:lineRule="auto"/>
        <w:jc w:val="both"/>
        <w:rPr>
          <w:rFonts w:asciiTheme="minorHAnsi" w:hAnsiTheme="minorHAnsi" w:cs="Calibri"/>
          <w:sz w:val="24"/>
        </w:rPr>
      </w:pPr>
      <w:r w:rsidRPr="004719F0">
        <w:rPr>
          <w:rFonts w:asciiTheme="minorHAnsi" w:hAnsiTheme="minorHAnsi" w:cs="Calibri"/>
          <w:sz w:val="24"/>
        </w:rPr>
        <w:t xml:space="preserve">Za całość spraw organizacyjnych </w:t>
      </w:r>
      <w:r w:rsidR="00C6740E">
        <w:rPr>
          <w:rFonts w:asciiTheme="minorHAnsi" w:hAnsiTheme="minorHAnsi" w:cs="Calibri"/>
          <w:sz w:val="24"/>
        </w:rPr>
        <w:t>związanych z obsługą sztandaru S</w:t>
      </w:r>
      <w:r w:rsidRPr="004719F0">
        <w:rPr>
          <w:rFonts w:asciiTheme="minorHAnsi" w:hAnsiTheme="minorHAnsi" w:cs="Calibri"/>
          <w:sz w:val="24"/>
        </w:rPr>
        <w:t>zkoły odpowiada wyznaczony przez</w:t>
      </w:r>
      <w:r w:rsidR="00490ACE">
        <w:rPr>
          <w:rFonts w:asciiTheme="minorHAnsi" w:hAnsiTheme="minorHAnsi" w:cs="Calibri"/>
          <w:sz w:val="24"/>
        </w:rPr>
        <w:t xml:space="preserve"> Dyrektor</w:t>
      </w:r>
      <w:r w:rsidRPr="004719F0">
        <w:rPr>
          <w:rFonts w:asciiTheme="minorHAnsi" w:hAnsiTheme="minorHAnsi" w:cs="Calibri"/>
          <w:sz w:val="24"/>
        </w:rPr>
        <w:t xml:space="preserve">a nauczyciel - opiekun sztandaru. </w:t>
      </w:r>
    </w:p>
    <w:p w:rsidR="00D05FF7" w:rsidRPr="004719F0" w:rsidRDefault="00D05FF7" w:rsidP="00FF42ED">
      <w:pPr>
        <w:numPr>
          <w:ilvl w:val="0"/>
          <w:numId w:val="104"/>
        </w:numPr>
        <w:spacing w:after="120" w:line="360" w:lineRule="auto"/>
        <w:jc w:val="both"/>
        <w:rPr>
          <w:rFonts w:asciiTheme="minorHAnsi" w:hAnsiTheme="minorHAnsi" w:cs="Calibri"/>
          <w:sz w:val="24"/>
        </w:rPr>
      </w:pPr>
      <w:r w:rsidRPr="004719F0">
        <w:rPr>
          <w:rFonts w:asciiTheme="minorHAnsi" w:hAnsiTheme="minorHAnsi" w:cs="Calibri"/>
          <w:sz w:val="24"/>
        </w:rPr>
        <w:t>W czasie uroczysto</w:t>
      </w:r>
      <w:r w:rsidR="00C6740E">
        <w:rPr>
          <w:rFonts w:asciiTheme="minorHAnsi" w:hAnsiTheme="minorHAnsi" w:cs="Calibri"/>
          <w:sz w:val="24"/>
        </w:rPr>
        <w:t>ści należytą obsługę sztandaru S</w:t>
      </w:r>
      <w:r w:rsidRPr="004719F0">
        <w:rPr>
          <w:rFonts w:asciiTheme="minorHAnsi" w:hAnsiTheme="minorHAnsi" w:cs="Calibri"/>
          <w:sz w:val="24"/>
        </w:rPr>
        <w:t>zkoły sprawują wyróżniają</w:t>
      </w:r>
      <w:r w:rsidR="00C6740E">
        <w:rPr>
          <w:rFonts w:asciiTheme="minorHAnsi" w:hAnsiTheme="minorHAnsi" w:cs="Calibri"/>
          <w:sz w:val="24"/>
        </w:rPr>
        <w:t>cy się swą postawą uczniowie S</w:t>
      </w:r>
      <w:r w:rsidRPr="004719F0">
        <w:rPr>
          <w:rFonts w:asciiTheme="minorHAnsi" w:hAnsiTheme="minorHAnsi" w:cs="Calibri"/>
          <w:sz w:val="24"/>
        </w:rPr>
        <w:t>zkoły, wyznaczeni przez</w:t>
      </w:r>
      <w:r w:rsidR="00490ACE">
        <w:rPr>
          <w:rFonts w:asciiTheme="minorHAnsi" w:hAnsiTheme="minorHAnsi" w:cs="Calibri"/>
          <w:sz w:val="24"/>
        </w:rPr>
        <w:t xml:space="preserve"> Dyrektor</w:t>
      </w:r>
      <w:r w:rsidRPr="004719F0">
        <w:rPr>
          <w:rFonts w:asciiTheme="minorHAnsi" w:hAnsiTheme="minorHAnsi" w:cs="Calibri"/>
          <w:sz w:val="24"/>
        </w:rPr>
        <w:t xml:space="preserve">a </w:t>
      </w:r>
      <w:r w:rsidR="00C6740E">
        <w:rPr>
          <w:rFonts w:asciiTheme="minorHAnsi" w:hAnsiTheme="minorHAnsi" w:cs="Calibri"/>
          <w:sz w:val="24"/>
        </w:rPr>
        <w:t>S</w:t>
      </w:r>
      <w:r w:rsidRPr="004719F0">
        <w:rPr>
          <w:rFonts w:asciiTheme="minorHAnsi" w:hAnsiTheme="minorHAnsi" w:cs="Calibri"/>
          <w:sz w:val="24"/>
        </w:rPr>
        <w:t xml:space="preserve">zkoły do pocztu sztandarowego. </w:t>
      </w:r>
    </w:p>
    <w:p w:rsidR="00D05FF7" w:rsidRPr="004719F0" w:rsidRDefault="00D05FF7" w:rsidP="00FF42ED">
      <w:pPr>
        <w:numPr>
          <w:ilvl w:val="0"/>
          <w:numId w:val="104"/>
        </w:numPr>
        <w:spacing w:after="120" w:line="360" w:lineRule="auto"/>
        <w:jc w:val="both"/>
        <w:rPr>
          <w:rFonts w:asciiTheme="minorHAnsi" w:hAnsiTheme="minorHAnsi" w:cs="Calibri"/>
          <w:sz w:val="24"/>
        </w:rPr>
      </w:pPr>
      <w:r w:rsidRPr="004719F0">
        <w:rPr>
          <w:rFonts w:asciiTheme="minorHAnsi" w:hAnsiTheme="minorHAnsi" w:cs="Calibri"/>
          <w:sz w:val="24"/>
        </w:rPr>
        <w:t xml:space="preserve">Dyrektor </w:t>
      </w:r>
      <w:r w:rsidR="00C6740E">
        <w:rPr>
          <w:rFonts w:asciiTheme="minorHAnsi" w:hAnsiTheme="minorHAnsi" w:cs="Calibri"/>
          <w:sz w:val="24"/>
        </w:rPr>
        <w:t>S</w:t>
      </w:r>
      <w:r w:rsidRPr="004719F0">
        <w:rPr>
          <w:rFonts w:asciiTheme="minorHAnsi" w:hAnsiTheme="minorHAnsi" w:cs="Calibri"/>
          <w:sz w:val="24"/>
        </w:rPr>
        <w:t>zkoły może przyjąć szczegółowe zas</w:t>
      </w:r>
      <w:r w:rsidR="00C6740E">
        <w:rPr>
          <w:rFonts w:asciiTheme="minorHAnsi" w:hAnsiTheme="minorHAnsi" w:cs="Calibri"/>
          <w:sz w:val="24"/>
        </w:rPr>
        <w:t>ady postępowania ze sztandarem S</w:t>
      </w:r>
      <w:r w:rsidRPr="004719F0">
        <w:rPr>
          <w:rFonts w:asciiTheme="minorHAnsi" w:hAnsiTheme="minorHAnsi" w:cs="Calibri"/>
          <w:sz w:val="24"/>
        </w:rPr>
        <w:t xml:space="preserve">zkoły. </w:t>
      </w:r>
    </w:p>
    <w:p w:rsidR="00D05FF7" w:rsidRPr="00C6740E" w:rsidRDefault="00D05FF7" w:rsidP="00FF42ED">
      <w:pPr>
        <w:numPr>
          <w:ilvl w:val="0"/>
          <w:numId w:val="104"/>
        </w:numPr>
        <w:spacing w:after="120" w:line="360" w:lineRule="auto"/>
        <w:jc w:val="both"/>
        <w:rPr>
          <w:rFonts w:asciiTheme="minorHAnsi" w:hAnsiTheme="minorHAnsi" w:cs="Calibri"/>
          <w:sz w:val="24"/>
        </w:rPr>
      </w:pPr>
      <w:r w:rsidRPr="00C6740E">
        <w:rPr>
          <w:rFonts w:asciiTheme="minorHAnsi" w:hAnsiTheme="minorHAnsi" w:cs="Calibri"/>
          <w:sz w:val="24"/>
        </w:rPr>
        <w:t>Strój galowy jest strojem obowiązującym ucznia na wszystkich uroczystościach szkolnych.</w:t>
      </w:r>
    </w:p>
    <w:p w:rsidR="00D05FF7" w:rsidRPr="00C6740E" w:rsidRDefault="00D05FF7" w:rsidP="00FF42ED">
      <w:pPr>
        <w:numPr>
          <w:ilvl w:val="0"/>
          <w:numId w:val="104"/>
        </w:numPr>
        <w:spacing w:after="120" w:line="360" w:lineRule="auto"/>
        <w:jc w:val="both"/>
        <w:rPr>
          <w:rFonts w:asciiTheme="minorHAnsi" w:hAnsiTheme="minorHAnsi" w:cs="Calibri"/>
          <w:sz w:val="24"/>
        </w:rPr>
      </w:pPr>
      <w:r w:rsidRPr="00C6740E">
        <w:rPr>
          <w:rFonts w:asciiTheme="minorHAnsi" w:hAnsiTheme="minorHAnsi" w:cs="Calibri"/>
          <w:sz w:val="24"/>
        </w:rPr>
        <w:t>Strój galowy odzwierciedla rangę szkolnych uroczystości.</w:t>
      </w:r>
    </w:p>
    <w:p w:rsidR="00D05FF7" w:rsidRPr="00C6740E" w:rsidRDefault="00D05FF7" w:rsidP="00FF42ED">
      <w:pPr>
        <w:numPr>
          <w:ilvl w:val="0"/>
          <w:numId w:val="104"/>
        </w:numPr>
        <w:spacing w:after="120" w:line="360" w:lineRule="auto"/>
        <w:jc w:val="both"/>
        <w:rPr>
          <w:rFonts w:asciiTheme="minorHAnsi" w:hAnsiTheme="minorHAnsi" w:cs="Calibri"/>
          <w:sz w:val="24"/>
        </w:rPr>
      </w:pPr>
      <w:r w:rsidRPr="00C6740E">
        <w:rPr>
          <w:rFonts w:asciiTheme="minorHAnsi" w:hAnsiTheme="minorHAnsi" w:cs="Calibri"/>
          <w:sz w:val="24"/>
        </w:rPr>
        <w:t>W skład stroju galowego wchodzi:</w:t>
      </w:r>
    </w:p>
    <w:p w:rsidR="00D05FF7" w:rsidRPr="001815AC" w:rsidRDefault="00D05FF7" w:rsidP="00FF42ED">
      <w:pPr>
        <w:pStyle w:val="Akapitzlist"/>
        <w:numPr>
          <w:ilvl w:val="0"/>
          <w:numId w:val="98"/>
        </w:numPr>
        <w:tabs>
          <w:tab w:val="clear" w:pos="420"/>
          <w:tab w:val="num" w:pos="851"/>
        </w:tabs>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dla</w:t>
      </w:r>
      <w:proofErr w:type="gramEnd"/>
      <w:r w:rsidRPr="001815AC">
        <w:rPr>
          <w:rFonts w:asciiTheme="minorHAnsi" w:hAnsiTheme="minorHAnsi"/>
          <w:sz w:val="24"/>
          <w:szCs w:val="24"/>
        </w:rPr>
        <w:t xml:space="preserve"> dziewczynek: biała bluzka i </w:t>
      </w:r>
      <w:r w:rsidR="004719F0">
        <w:rPr>
          <w:rFonts w:asciiTheme="minorHAnsi" w:hAnsiTheme="minorHAnsi"/>
          <w:sz w:val="24"/>
          <w:szCs w:val="24"/>
        </w:rPr>
        <w:t>ciemna spódniczka lub sukienka;</w:t>
      </w:r>
    </w:p>
    <w:p w:rsidR="00D05FF7" w:rsidRPr="001815AC" w:rsidRDefault="00D05FF7" w:rsidP="00FF42ED">
      <w:pPr>
        <w:pStyle w:val="Akapitzlist"/>
        <w:numPr>
          <w:ilvl w:val="0"/>
          <w:numId w:val="98"/>
        </w:numPr>
        <w:tabs>
          <w:tab w:val="clear" w:pos="420"/>
          <w:tab w:val="num" w:pos="851"/>
        </w:tabs>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dla</w:t>
      </w:r>
      <w:proofErr w:type="gramEnd"/>
      <w:r w:rsidRPr="001815AC">
        <w:rPr>
          <w:rFonts w:asciiTheme="minorHAnsi" w:hAnsiTheme="minorHAnsi"/>
          <w:sz w:val="24"/>
          <w:szCs w:val="24"/>
        </w:rPr>
        <w:t xml:space="preserve"> chłopców: biała koszula, ciemne spodnie.</w:t>
      </w:r>
    </w:p>
    <w:p w:rsidR="00D05FF7" w:rsidRPr="001815AC" w:rsidRDefault="00D05FF7" w:rsidP="00D05FF7">
      <w:pPr>
        <w:spacing w:after="120" w:line="360" w:lineRule="auto"/>
        <w:jc w:val="both"/>
        <w:rPr>
          <w:rFonts w:asciiTheme="minorHAnsi" w:hAnsiTheme="minorHAnsi"/>
          <w:sz w:val="24"/>
          <w:szCs w:val="24"/>
        </w:rPr>
      </w:pPr>
    </w:p>
    <w:p w:rsidR="005D4C1F" w:rsidRPr="001815AC" w:rsidRDefault="005D4C1F" w:rsidP="00D05FF7">
      <w:pPr>
        <w:spacing w:after="120" w:line="360" w:lineRule="auto"/>
        <w:jc w:val="both"/>
        <w:rPr>
          <w:rFonts w:asciiTheme="minorHAnsi" w:hAnsiTheme="minorHAnsi"/>
          <w:b/>
          <w:sz w:val="24"/>
          <w:szCs w:val="24"/>
        </w:rPr>
      </w:pPr>
      <w:r w:rsidRPr="001815AC">
        <w:rPr>
          <w:rFonts w:asciiTheme="minorHAnsi" w:hAnsiTheme="minorHAnsi"/>
          <w:b/>
          <w:sz w:val="24"/>
          <w:szCs w:val="24"/>
        </w:rPr>
        <w:br w:type="page"/>
      </w:r>
    </w:p>
    <w:p w:rsidR="008F77EF" w:rsidRPr="001815AC" w:rsidRDefault="00C44050" w:rsidP="000A2A74">
      <w:pPr>
        <w:pStyle w:val="Nagwek2"/>
        <w:spacing w:after="120"/>
      </w:pPr>
      <w:bookmarkStart w:id="3" w:name="_Toc498682918"/>
      <w:r w:rsidRPr="001815AC">
        <w:t>Rozdział I</w:t>
      </w:r>
      <w:r w:rsidR="008F77EF" w:rsidRPr="001815AC">
        <w:t>I</w:t>
      </w:r>
      <w:r w:rsidR="0028335F" w:rsidRPr="001815AC">
        <w:br/>
        <w:t>CELE I ZADANIA SZKOŁY</w:t>
      </w:r>
      <w:bookmarkEnd w:id="3"/>
      <w:r w:rsidR="0028335F" w:rsidRPr="001815AC">
        <w:t xml:space="preserve"> </w:t>
      </w:r>
    </w:p>
    <w:p w:rsidR="005D146B" w:rsidRPr="001815AC" w:rsidRDefault="005D146B" w:rsidP="000A2A74">
      <w:pPr>
        <w:spacing w:after="120" w:line="360" w:lineRule="auto"/>
        <w:jc w:val="center"/>
        <w:rPr>
          <w:rFonts w:asciiTheme="minorHAnsi" w:hAnsiTheme="minorHAnsi"/>
          <w:sz w:val="24"/>
          <w:szCs w:val="24"/>
        </w:rPr>
      </w:pPr>
    </w:p>
    <w:p w:rsidR="00490039" w:rsidRPr="001815AC" w:rsidRDefault="00490039" w:rsidP="00FF42ED">
      <w:pPr>
        <w:pStyle w:val="Nagwek3"/>
        <w:keepNext w:val="0"/>
        <w:numPr>
          <w:ilvl w:val="0"/>
          <w:numId w:val="137"/>
        </w:numPr>
        <w:suppressAutoHyphens/>
        <w:spacing w:after="160"/>
        <w:jc w:val="center"/>
        <w:rPr>
          <w:rFonts w:asciiTheme="minorHAnsi" w:eastAsiaTheme="majorEastAsia" w:hAnsiTheme="minorHAnsi" w:cs="Arial"/>
          <w:szCs w:val="22"/>
          <w:lang w:eastAsia="en-US"/>
        </w:rPr>
      </w:pPr>
    </w:p>
    <w:p w:rsidR="009F0D19" w:rsidRPr="004719F0" w:rsidRDefault="009F0D19" w:rsidP="00FF42ED">
      <w:pPr>
        <w:numPr>
          <w:ilvl w:val="0"/>
          <w:numId w:val="109"/>
        </w:numPr>
        <w:tabs>
          <w:tab w:val="left"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Szkoła realizuje cele i zadania określone w ustawie Prawo oświatowe, ustawie o systemie oświaty oraz przepisach wydanych na ich podstawie, koncentrując się na prowadzeniu działalności dydaktycznej, wychowawczej oraz opiekuńczej.</w:t>
      </w:r>
    </w:p>
    <w:p w:rsidR="009F0D19" w:rsidRPr="004719F0" w:rsidRDefault="009F0D19" w:rsidP="00FF42ED">
      <w:pPr>
        <w:numPr>
          <w:ilvl w:val="0"/>
          <w:numId w:val="109"/>
        </w:numPr>
        <w:tabs>
          <w:tab w:val="left"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 xml:space="preserve">Szkoła w szczególności: </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prowadząc</w:t>
      </w:r>
      <w:proofErr w:type="gramEnd"/>
      <w:r w:rsidRPr="004719F0">
        <w:rPr>
          <w:rStyle w:val="GREENZnak"/>
          <w:rFonts w:asciiTheme="minorHAnsi" w:hAnsiTheme="minorHAnsi"/>
          <w:u w:val="none"/>
        </w:rPr>
        <w:t xml:space="preserve"> działalność dydaktyczną dostosowuje treści, metody i organizację nauczania do możliwości psychofizycznych uczniów, a także zapewnia możliwość korzystania z pomocy psychologiczno-pedagogicznej;</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w:t>
      </w:r>
      <w:proofErr w:type="gramEnd"/>
      <w:r w:rsidRPr="004719F0">
        <w:rPr>
          <w:rStyle w:val="GREENZnak"/>
          <w:rFonts w:asciiTheme="minorHAnsi" w:hAnsiTheme="minorHAnsi"/>
          <w:u w:val="none"/>
        </w:rPr>
        <w:t xml:space="preserve"> ramach celów wychowawczych wspiera swoich uczniów w rozwoju ku pełnej dojrzałości fizycznej, emocjonalnej, intelektualnej, duchowej i społecznej, które to działania są wzmacniane i uzupełniane przez działania z zakresu profilaktyki problemów dzieci i młodzieży;</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sprawuje</w:t>
      </w:r>
      <w:proofErr w:type="gramEnd"/>
      <w:r w:rsidRPr="004719F0">
        <w:rPr>
          <w:rStyle w:val="GREENZnak"/>
          <w:rFonts w:asciiTheme="minorHAnsi" w:hAnsiTheme="minorHAnsi"/>
          <w:u w:val="none"/>
        </w:rPr>
        <w:t xml:space="preserve"> opiekę nad uczniami odpowiednio do ich potrzeb oraz możliwości Szkoły, zapewniając im poczucie bezpieczeństwa oraz organizując optymalne warunki dla ich prawidłowego ich rozwoju;</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kształtuje</w:t>
      </w:r>
      <w:proofErr w:type="gramEnd"/>
      <w:r w:rsidRPr="004719F0">
        <w:rPr>
          <w:rStyle w:val="GREENZnak"/>
          <w:rFonts w:asciiTheme="minorHAnsi" w:hAnsiTheme="minorHAnsi"/>
          <w:u w:val="none"/>
        </w:rPr>
        <w:t xml:space="preserve"> u uczniów postawy prospołeczne, w tym poprzez możliwość działań </w:t>
      </w:r>
      <w:r w:rsidR="002A14DD">
        <w:rPr>
          <w:rStyle w:val="GREENZnak"/>
          <w:rFonts w:asciiTheme="minorHAnsi" w:hAnsiTheme="minorHAnsi"/>
          <w:u w:val="none"/>
        </w:rPr>
        <w:br/>
      </w:r>
      <w:r w:rsidRPr="004719F0">
        <w:rPr>
          <w:rStyle w:val="GREENZnak"/>
          <w:rFonts w:asciiTheme="minorHAnsi" w:hAnsiTheme="minorHAnsi"/>
          <w:u w:val="none"/>
        </w:rPr>
        <w:t xml:space="preserve">z zakresu wolontariatu, sprzyjających aktywnemu uczestnictwu uczniów w życiu społecznym; </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stwarza</w:t>
      </w:r>
      <w:proofErr w:type="gramEnd"/>
      <w:r w:rsidRPr="004719F0">
        <w:rPr>
          <w:rStyle w:val="GREENZnak"/>
          <w:rFonts w:asciiTheme="minorHAnsi" w:hAnsiTheme="minorHAnsi"/>
          <w:u w:val="none"/>
        </w:rPr>
        <w:t xml:space="preserve"> warunki do rozwoju zainteresowań i uzdolnień uczniów przez organizowanie zajęć pozalekcyjnych; </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wspomaga</w:t>
      </w:r>
      <w:proofErr w:type="gramEnd"/>
      <w:r w:rsidRPr="004719F0">
        <w:rPr>
          <w:rStyle w:val="GREENZnak"/>
          <w:rFonts w:asciiTheme="minorHAnsi" w:hAnsiTheme="minorHAnsi"/>
          <w:u w:val="none"/>
        </w:rPr>
        <w:t xml:space="preserve"> wychowawczą rolę rodziny;</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przygotowuje</w:t>
      </w:r>
      <w:proofErr w:type="gramEnd"/>
      <w:r w:rsidRPr="004719F0">
        <w:rPr>
          <w:rStyle w:val="GREENZnak"/>
          <w:rFonts w:asciiTheme="minorHAnsi" w:hAnsiTheme="minorHAnsi"/>
          <w:u w:val="none"/>
        </w:rPr>
        <w:t xml:space="preserve"> uczniów do wyboru zawodu i kierunku dalszego kształcenia; </w:t>
      </w:r>
    </w:p>
    <w:p w:rsidR="009F0D19" w:rsidRPr="004719F0" w:rsidRDefault="00A93466" w:rsidP="00FF42ED">
      <w:pPr>
        <w:numPr>
          <w:ilvl w:val="0"/>
          <w:numId w:val="111"/>
        </w:numPr>
        <w:suppressAutoHyphens/>
        <w:spacing w:after="120" w:line="360" w:lineRule="auto"/>
        <w:jc w:val="both"/>
        <w:rPr>
          <w:rStyle w:val="GREENZnak"/>
          <w:rFonts w:asciiTheme="minorHAnsi" w:hAnsiTheme="minorHAnsi"/>
          <w:u w:val="none"/>
        </w:rPr>
      </w:pPr>
      <w:proofErr w:type="gramStart"/>
      <w:r>
        <w:rPr>
          <w:rStyle w:val="GREENZnak"/>
          <w:rFonts w:asciiTheme="minorHAnsi" w:hAnsiTheme="minorHAnsi"/>
          <w:u w:val="none"/>
        </w:rPr>
        <w:t>kształtuje</w:t>
      </w:r>
      <w:proofErr w:type="gramEnd"/>
      <w:r>
        <w:rPr>
          <w:rStyle w:val="GREENZnak"/>
          <w:rFonts w:asciiTheme="minorHAnsi" w:hAnsiTheme="minorHAnsi"/>
          <w:u w:val="none"/>
        </w:rPr>
        <w:t xml:space="preserve"> </w:t>
      </w:r>
      <w:r w:rsidR="009F0D19" w:rsidRPr="004719F0">
        <w:rPr>
          <w:rStyle w:val="GREENZnak"/>
          <w:rFonts w:asciiTheme="minorHAnsi" w:hAnsiTheme="minorHAnsi"/>
          <w:u w:val="none"/>
        </w:rPr>
        <w:t>u uczniów umiejętności sprawnego posługiwania się technologiami informacyjno-komunikacyjnymi;</w:t>
      </w:r>
    </w:p>
    <w:p w:rsidR="009F0D19" w:rsidRPr="004719F0" w:rsidRDefault="009F0D19" w:rsidP="00FF42ED">
      <w:pPr>
        <w:numPr>
          <w:ilvl w:val="0"/>
          <w:numId w:val="111"/>
        </w:numPr>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upowszechnia</w:t>
      </w:r>
      <w:proofErr w:type="gramEnd"/>
      <w:r w:rsidRPr="004719F0">
        <w:rPr>
          <w:rStyle w:val="GREENZnak"/>
          <w:rFonts w:asciiTheme="minorHAnsi" w:hAnsiTheme="minorHAnsi"/>
          <w:u w:val="none"/>
        </w:rPr>
        <w:t xml:space="preserve"> wśród dzieci i młodzieży wiedzę o bezpieczeństwie oraz kształtuje właściwe postawy wobec zagrożeń, w tym związanych z korzystaniem z technologii informacyjno-komunikacyjnych, i sytuacji nadzwyczajnych.</w:t>
      </w:r>
    </w:p>
    <w:p w:rsidR="009F0D19" w:rsidRPr="001815AC" w:rsidRDefault="009F0D19" w:rsidP="000A2A74">
      <w:pPr>
        <w:spacing w:after="120" w:line="360" w:lineRule="auto"/>
        <w:rPr>
          <w:rFonts w:asciiTheme="minorHAnsi" w:hAnsiTheme="minorHAnsi"/>
          <w:u w:val="thick" w:color="00B050"/>
        </w:rPr>
      </w:pPr>
    </w:p>
    <w:p w:rsidR="009F0D19" w:rsidRPr="001815AC" w:rsidRDefault="009F0D19" w:rsidP="00FF42ED">
      <w:pPr>
        <w:pStyle w:val="Nagwek3"/>
        <w:keepNext w:val="0"/>
        <w:numPr>
          <w:ilvl w:val="0"/>
          <w:numId w:val="137"/>
        </w:numPr>
        <w:suppressAutoHyphens/>
        <w:spacing w:after="160"/>
        <w:jc w:val="center"/>
        <w:rPr>
          <w:rFonts w:asciiTheme="minorHAnsi" w:eastAsiaTheme="majorEastAsia" w:hAnsiTheme="minorHAnsi" w:cs="Arial"/>
          <w:szCs w:val="22"/>
          <w:lang w:eastAsia="en-US"/>
        </w:rPr>
      </w:pPr>
    </w:p>
    <w:p w:rsidR="009F0D19" w:rsidRPr="004719F0" w:rsidRDefault="009F0D19" w:rsidP="00FF42ED">
      <w:pPr>
        <w:numPr>
          <w:ilvl w:val="0"/>
          <w:numId w:val="110"/>
        </w:numPr>
        <w:tabs>
          <w:tab w:val="left"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W zakresie i na zasadach określonych w podstawie programowej kształcenia ogólnego, Szkoła realizuje edukację wczesnoszkolną w pierwszym etapie edukacyjnym, obejmującym klasy I - III oraz kształcenie w drugim etapie edukacyjnym, obejmującym klasy IV – VIII. Szkoła realizuje przyjęte programy nauczania i program wychowawczo-profilaktyczny, a przez to w szczególności:</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łagodnie</w:t>
      </w:r>
      <w:proofErr w:type="gramEnd"/>
      <w:r w:rsidRPr="004719F0">
        <w:rPr>
          <w:rStyle w:val="GREENZnak"/>
          <w:rFonts w:asciiTheme="minorHAnsi" w:hAnsiTheme="minorHAnsi"/>
          <w:u w:val="none"/>
        </w:rPr>
        <w:t xml:space="preserve"> wprowadza dziecko w świat wiedzy, przygotowując je do wykonywania obowiązków ucznia oraz wdrażając do samorozwoju;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zapewnia</w:t>
      </w:r>
      <w:proofErr w:type="gramEnd"/>
      <w:r w:rsidRPr="004719F0">
        <w:rPr>
          <w:rStyle w:val="GREENZnak"/>
          <w:rFonts w:asciiTheme="minorHAnsi" w:hAnsiTheme="minorHAnsi"/>
          <w:u w:val="none"/>
        </w:rPr>
        <w:t xml:space="preserve"> bezpieczne warunki oraz przyjazną atmosferę do nauki, uwzględniając indywidualne możliwości i potrzeby edukacyjne ucznia;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dba</w:t>
      </w:r>
      <w:proofErr w:type="gramEnd"/>
      <w:r w:rsidRPr="004719F0">
        <w:rPr>
          <w:rStyle w:val="GREENZnak"/>
          <w:rFonts w:asciiTheme="minorHAnsi" w:hAnsiTheme="minorHAnsi"/>
          <w:u w:val="none"/>
        </w:rPr>
        <w:t xml:space="preserve"> o integralny rozwój biologiczny, poznawczy, emocjonalny, społeczny i moralny ucznia. </w:t>
      </w:r>
    </w:p>
    <w:p w:rsidR="009F0D19" w:rsidRPr="004719F0" w:rsidRDefault="009F0D19" w:rsidP="00FF42ED">
      <w:pPr>
        <w:numPr>
          <w:ilvl w:val="0"/>
          <w:numId w:val="110"/>
        </w:numPr>
        <w:tabs>
          <w:tab w:val="left"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 xml:space="preserve">Kształcenie w klasach I-VIII ma na celu: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wprowadzanie</w:t>
      </w:r>
      <w:proofErr w:type="gramEnd"/>
      <w:r w:rsidRPr="004719F0">
        <w:rPr>
          <w:rStyle w:val="GREENZnak"/>
          <w:rFonts w:asciiTheme="minorHAnsi" w:hAnsiTheme="minorHAnsi"/>
          <w:u w:val="none"/>
        </w:rPr>
        <w:t xml:space="preserve"> uczniów w świat wartości, w tym ofiarności, współpracy, solidarności, altruizmu, patriotyzmu i szacunku dla tradycji, wskazywanie wzorców postępowania i budowanie relacji społecznych, sprzyjających bezpiecznemu rozwojowi ucznia (rodzina, przyjaciele);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wzmacnianie</w:t>
      </w:r>
      <w:proofErr w:type="gramEnd"/>
      <w:r w:rsidRPr="004719F0">
        <w:rPr>
          <w:rStyle w:val="GREENZnak"/>
          <w:rFonts w:asciiTheme="minorHAnsi" w:hAnsiTheme="minorHAnsi"/>
          <w:u w:val="none"/>
        </w:rPr>
        <w:t xml:space="preserve"> poczucia tożsamości indywidualnej, kulturowej, narodowej, regionalnej i etnicznej;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formowanie</w:t>
      </w:r>
      <w:proofErr w:type="gramEnd"/>
      <w:r w:rsidRPr="004719F0">
        <w:rPr>
          <w:rStyle w:val="GREENZnak"/>
          <w:rFonts w:asciiTheme="minorHAnsi" w:hAnsiTheme="minorHAnsi"/>
          <w:u w:val="none"/>
        </w:rPr>
        <w:t xml:space="preserve"> u uczniów poczucia godności własnej osoby i szacunku dla godności innych osób;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rozwijanie</w:t>
      </w:r>
      <w:proofErr w:type="gramEnd"/>
      <w:r w:rsidRPr="004719F0">
        <w:rPr>
          <w:rStyle w:val="GREENZnak"/>
          <w:rFonts w:asciiTheme="minorHAnsi" w:hAnsiTheme="minorHAnsi"/>
          <w:u w:val="none"/>
        </w:rPr>
        <w:t xml:space="preserve"> kompetencji, takich jak: kreatywność, innowacyjność i przedsiębiorczość;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rozwijanie</w:t>
      </w:r>
      <w:proofErr w:type="gramEnd"/>
      <w:r w:rsidRPr="004719F0">
        <w:rPr>
          <w:rStyle w:val="GREENZnak"/>
          <w:rFonts w:asciiTheme="minorHAnsi" w:hAnsiTheme="minorHAnsi"/>
          <w:u w:val="none"/>
        </w:rPr>
        <w:t xml:space="preserve"> umiejętności krytycznego i logicznego myślenia, rozumowania, argumentowania i wnioskowania;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 xml:space="preserve">ukazywanie wartości </w:t>
      </w:r>
      <w:proofErr w:type="gramStart"/>
      <w:r w:rsidRPr="004719F0">
        <w:rPr>
          <w:rStyle w:val="GREENZnak"/>
          <w:rFonts w:asciiTheme="minorHAnsi" w:hAnsiTheme="minorHAnsi"/>
          <w:u w:val="none"/>
        </w:rPr>
        <w:t>wiedzy jako</w:t>
      </w:r>
      <w:proofErr w:type="gramEnd"/>
      <w:r w:rsidRPr="004719F0">
        <w:rPr>
          <w:rStyle w:val="GREENZnak"/>
          <w:rFonts w:asciiTheme="minorHAnsi" w:hAnsiTheme="minorHAnsi"/>
          <w:u w:val="none"/>
        </w:rPr>
        <w:t xml:space="preserve"> podstawy do rozwoju umiejętności;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rozbudzanie</w:t>
      </w:r>
      <w:proofErr w:type="gramEnd"/>
      <w:r w:rsidRPr="004719F0">
        <w:rPr>
          <w:rStyle w:val="GREENZnak"/>
          <w:rFonts w:asciiTheme="minorHAnsi" w:hAnsiTheme="minorHAnsi"/>
          <w:u w:val="none"/>
        </w:rPr>
        <w:t xml:space="preserve"> ciekawości poznawczej uczniów oraz motywacji do nauki;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wyposażenie</w:t>
      </w:r>
      <w:proofErr w:type="gramEnd"/>
      <w:r w:rsidRPr="004719F0">
        <w:rPr>
          <w:rStyle w:val="GREENZnak"/>
          <w:rFonts w:asciiTheme="minorHAnsi" w:hAnsiTheme="minorHAnsi"/>
          <w:u w:val="none"/>
        </w:rPr>
        <w:t xml:space="preserve"> uczniów w taki zasób wiadomości oraz kształtowanie takich umiejętności, które pozwalają w sposób bardziej dojrzały i uporządkowany zrozumieć świat;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wspieranie</w:t>
      </w:r>
      <w:proofErr w:type="gramEnd"/>
      <w:r w:rsidRPr="004719F0">
        <w:rPr>
          <w:rStyle w:val="GREENZnak"/>
          <w:rFonts w:asciiTheme="minorHAnsi" w:hAnsiTheme="minorHAnsi"/>
          <w:u w:val="none"/>
        </w:rPr>
        <w:t xml:space="preserve"> uczniów w rozpoznawaniu własnych predyspozycji i określaniu drogi dalszej edukacji;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wszechstronny</w:t>
      </w:r>
      <w:proofErr w:type="gramEnd"/>
      <w:r w:rsidRPr="004719F0">
        <w:rPr>
          <w:rStyle w:val="GREENZnak"/>
          <w:rFonts w:asciiTheme="minorHAnsi" w:hAnsiTheme="minorHAnsi"/>
          <w:u w:val="none"/>
        </w:rPr>
        <w:t xml:space="preserve"> rozwój osobowy ucznia przez pogłębianie wiedzy oraz zaspokajanie </w:t>
      </w:r>
      <w:r w:rsidR="002A14DD">
        <w:rPr>
          <w:rStyle w:val="GREENZnak"/>
          <w:rFonts w:asciiTheme="minorHAnsi" w:hAnsiTheme="minorHAnsi"/>
          <w:u w:val="none"/>
        </w:rPr>
        <w:br/>
      </w:r>
      <w:r w:rsidRPr="004719F0">
        <w:rPr>
          <w:rStyle w:val="GREENZnak"/>
          <w:rFonts w:asciiTheme="minorHAnsi" w:hAnsiTheme="minorHAnsi"/>
          <w:u w:val="none"/>
        </w:rPr>
        <w:t xml:space="preserve">i rozbudzanie jego naturalnej ciekawości poznawczej;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kształtowanie</w:t>
      </w:r>
      <w:proofErr w:type="gramEnd"/>
      <w:r w:rsidRPr="004719F0">
        <w:rPr>
          <w:rStyle w:val="GREENZnak"/>
          <w:rFonts w:asciiTheme="minorHAnsi" w:hAnsiTheme="minorHAnsi"/>
          <w:u w:val="none"/>
        </w:rPr>
        <w:t xml:space="preserve"> postawy otwartej wobec świata i innych ludzi, aktywności w życiu społecznym oraz odpowiedzialności za zbiorowość;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zachęcanie</w:t>
      </w:r>
      <w:proofErr w:type="gramEnd"/>
      <w:r w:rsidRPr="004719F0">
        <w:rPr>
          <w:rStyle w:val="GREENZnak"/>
          <w:rFonts w:asciiTheme="minorHAnsi" w:hAnsiTheme="minorHAnsi"/>
          <w:u w:val="none"/>
        </w:rPr>
        <w:t xml:space="preserve"> do zorganizowanego i świadomego samokształcenia opartego na umiejętności przygotowania własnego warsztatu pracy; </w:t>
      </w:r>
    </w:p>
    <w:p w:rsidR="009F0D19" w:rsidRPr="004719F0" w:rsidRDefault="009F0D19" w:rsidP="00FF42ED">
      <w:pPr>
        <w:numPr>
          <w:ilvl w:val="1"/>
          <w:numId w:val="110"/>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ukierunkowanie</w:t>
      </w:r>
      <w:proofErr w:type="gramEnd"/>
      <w:r w:rsidRPr="004719F0">
        <w:rPr>
          <w:rStyle w:val="GREENZnak"/>
          <w:rFonts w:asciiTheme="minorHAnsi" w:hAnsiTheme="minorHAnsi"/>
          <w:u w:val="none"/>
        </w:rPr>
        <w:t xml:space="preserve"> ucznia ku wartościom. </w:t>
      </w:r>
    </w:p>
    <w:p w:rsidR="009F0D19" w:rsidRPr="001815AC" w:rsidRDefault="009F0D19" w:rsidP="000A2A74">
      <w:pPr>
        <w:tabs>
          <w:tab w:val="left" w:pos="720"/>
        </w:tabs>
        <w:spacing w:after="120" w:line="360" w:lineRule="auto"/>
        <w:jc w:val="both"/>
        <w:rPr>
          <w:rFonts w:asciiTheme="minorHAnsi" w:hAnsiTheme="minorHAnsi" w:cstheme="minorHAnsi"/>
          <w:u w:val="thick" w:color="00B050"/>
        </w:rPr>
      </w:pPr>
    </w:p>
    <w:p w:rsidR="009F0D19" w:rsidRPr="001815AC" w:rsidRDefault="009F0D19" w:rsidP="00FF42ED">
      <w:pPr>
        <w:pStyle w:val="Nagwek3"/>
        <w:keepNext w:val="0"/>
        <w:numPr>
          <w:ilvl w:val="0"/>
          <w:numId w:val="137"/>
        </w:numPr>
        <w:suppressAutoHyphens/>
        <w:spacing w:after="160"/>
        <w:jc w:val="center"/>
        <w:rPr>
          <w:rFonts w:asciiTheme="minorHAnsi" w:eastAsiaTheme="majorEastAsia" w:hAnsiTheme="minorHAnsi" w:cs="Arial"/>
          <w:szCs w:val="22"/>
          <w:lang w:eastAsia="en-US"/>
        </w:rPr>
      </w:pPr>
    </w:p>
    <w:p w:rsidR="009F0D19" w:rsidRPr="004719F0" w:rsidRDefault="009F0D19" w:rsidP="00FF42ED">
      <w:pPr>
        <w:numPr>
          <w:ilvl w:val="0"/>
          <w:numId w:val="112"/>
        </w:numPr>
        <w:tabs>
          <w:tab w:val="left" w:pos="720"/>
        </w:tabs>
        <w:suppressAutoHyphens/>
        <w:spacing w:after="120" w:line="360" w:lineRule="auto"/>
        <w:jc w:val="both"/>
        <w:rPr>
          <w:rStyle w:val="GREENZnak"/>
          <w:rFonts w:asciiTheme="minorHAnsi" w:eastAsia="Calibri" w:hAnsiTheme="minorHAnsi"/>
          <w:u w:val="none"/>
        </w:rPr>
      </w:pPr>
      <w:r w:rsidRPr="004719F0">
        <w:rPr>
          <w:rStyle w:val="GREENZnak"/>
          <w:rFonts w:asciiTheme="minorHAnsi" w:hAnsiTheme="minorHAnsi"/>
          <w:u w:val="none"/>
        </w:rPr>
        <w:t xml:space="preserve">W działających w Szkole oddziałach przedszkolnych realizowane są </w:t>
      </w:r>
      <w:r w:rsidRPr="00125933">
        <w:rPr>
          <w:rStyle w:val="GREENZnak"/>
          <w:rFonts w:asciiTheme="minorHAnsi" w:hAnsiTheme="minorHAnsi"/>
          <w:u w:val="none"/>
        </w:rPr>
        <w:t xml:space="preserve">opisane w § </w:t>
      </w:r>
      <w:r w:rsidR="00125933">
        <w:rPr>
          <w:rStyle w:val="GREENZnak"/>
          <w:rFonts w:asciiTheme="minorHAnsi" w:hAnsiTheme="minorHAnsi"/>
          <w:u w:val="none"/>
        </w:rPr>
        <w:t>7</w:t>
      </w:r>
      <w:r w:rsidRPr="004719F0">
        <w:rPr>
          <w:rStyle w:val="GREENZnak"/>
          <w:rFonts w:asciiTheme="minorHAnsi" w:hAnsiTheme="minorHAnsi"/>
          <w:u w:val="none"/>
        </w:rPr>
        <w:t xml:space="preserve"> cele </w:t>
      </w:r>
      <w:r w:rsidR="002A14DD">
        <w:rPr>
          <w:rStyle w:val="GREENZnak"/>
          <w:rFonts w:asciiTheme="minorHAnsi" w:hAnsiTheme="minorHAnsi"/>
          <w:u w:val="none"/>
        </w:rPr>
        <w:br/>
      </w:r>
      <w:r w:rsidRPr="004719F0">
        <w:rPr>
          <w:rStyle w:val="GREENZnak"/>
          <w:rFonts w:asciiTheme="minorHAnsi" w:hAnsiTheme="minorHAnsi"/>
          <w:u w:val="none"/>
        </w:rPr>
        <w:t>i zadania, a w szczególności:</w:t>
      </w:r>
      <w:bookmarkStart w:id="4" w:name="_Hlk490124615"/>
    </w:p>
    <w:p w:rsidR="009F0D19" w:rsidRPr="004719F0" w:rsidRDefault="009F0D19" w:rsidP="00FF42ED">
      <w:pPr>
        <w:numPr>
          <w:ilvl w:val="1"/>
          <w:numId w:val="113"/>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wspiera</w:t>
      </w:r>
      <w:proofErr w:type="gramEnd"/>
      <w:r w:rsidRPr="004719F0">
        <w:rPr>
          <w:rStyle w:val="GREENZnak"/>
          <w:rFonts w:asciiTheme="minorHAnsi" w:hAnsiTheme="minorHAnsi"/>
          <w:u w:val="none"/>
        </w:rPr>
        <w:t xml:space="preserve"> się całościowy rozwój dziecka, poprzez proces opieki, wychowania </w:t>
      </w:r>
      <w:r w:rsidR="002A14DD">
        <w:rPr>
          <w:rStyle w:val="GREENZnak"/>
          <w:rFonts w:asciiTheme="minorHAnsi" w:hAnsiTheme="minorHAnsi"/>
          <w:u w:val="none"/>
        </w:rPr>
        <w:br/>
      </w:r>
      <w:r w:rsidRPr="004719F0">
        <w:rPr>
          <w:rStyle w:val="GREENZnak"/>
          <w:rFonts w:asciiTheme="minorHAnsi" w:hAnsiTheme="minorHAnsi"/>
          <w:u w:val="none"/>
        </w:rPr>
        <w:t>i nauczania-uczenia się,</w:t>
      </w:r>
    </w:p>
    <w:p w:rsidR="009F0D19" w:rsidRPr="004719F0" w:rsidRDefault="009F0D19" w:rsidP="00FF42ED">
      <w:pPr>
        <w:numPr>
          <w:ilvl w:val="1"/>
          <w:numId w:val="113"/>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umożliwia</w:t>
      </w:r>
      <w:proofErr w:type="gramEnd"/>
      <w:r w:rsidRPr="004719F0">
        <w:rPr>
          <w:rStyle w:val="GREENZnak"/>
          <w:rFonts w:asciiTheme="minorHAnsi" w:hAnsiTheme="minorHAnsi"/>
          <w:u w:val="none"/>
        </w:rPr>
        <w:t xml:space="preserve"> się odkrywanie przez dzieci własnych możliwości, sensu działania oraz gromadzenie doświadczeń na drodze prowadzącej do prawdy, dobra i piękna; </w:t>
      </w:r>
    </w:p>
    <w:p w:rsidR="009F0D19" w:rsidRPr="004719F0" w:rsidRDefault="009F0D19" w:rsidP="00FF42ED">
      <w:pPr>
        <w:numPr>
          <w:ilvl w:val="1"/>
          <w:numId w:val="113"/>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wspiera</w:t>
      </w:r>
      <w:proofErr w:type="gramEnd"/>
      <w:r w:rsidRPr="004719F0">
        <w:rPr>
          <w:rStyle w:val="GREENZnak"/>
          <w:rFonts w:asciiTheme="minorHAnsi" w:hAnsiTheme="minorHAnsi"/>
          <w:u w:val="none"/>
        </w:rPr>
        <w:t xml:space="preserve"> się dzieci do osiągnięcia dojrzałości do podjęcia nauki na pierwszym etapie edukacji</w:t>
      </w:r>
      <w:bookmarkEnd w:id="4"/>
      <w:r w:rsidRPr="004719F0">
        <w:rPr>
          <w:rStyle w:val="GREENZnak"/>
          <w:rFonts w:asciiTheme="minorHAnsi" w:hAnsiTheme="minorHAnsi"/>
          <w:u w:val="none"/>
        </w:rPr>
        <w:t xml:space="preserve">. </w:t>
      </w:r>
    </w:p>
    <w:p w:rsidR="009F0D19" w:rsidRPr="004719F0" w:rsidRDefault="009F0D19" w:rsidP="00FF42ED">
      <w:pPr>
        <w:numPr>
          <w:ilvl w:val="0"/>
          <w:numId w:val="112"/>
        </w:numPr>
        <w:tabs>
          <w:tab w:val="left" w:pos="720"/>
        </w:tabs>
        <w:suppressAutoHyphens/>
        <w:spacing w:after="120" w:line="360" w:lineRule="auto"/>
        <w:jc w:val="both"/>
        <w:rPr>
          <w:rStyle w:val="GREENZnak"/>
          <w:rFonts w:asciiTheme="minorHAnsi" w:hAnsiTheme="minorHAnsi"/>
          <w:u w:val="none"/>
        </w:rPr>
      </w:pPr>
      <w:r w:rsidRPr="004719F0">
        <w:rPr>
          <w:rStyle w:val="GREENZnak"/>
          <w:rFonts w:asciiTheme="minorHAnsi" w:hAnsiTheme="minorHAnsi"/>
          <w:u w:val="none"/>
        </w:rPr>
        <w:t>Oddziały przedszkolne realizują, wynikające z powyższych celów, w ramach obowiązującej podstawy programowej wychowania zadania:</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wspierają</w:t>
      </w:r>
      <w:proofErr w:type="gramEnd"/>
      <w:r w:rsidRPr="004719F0">
        <w:rPr>
          <w:rStyle w:val="GREENZnak"/>
          <w:rFonts w:asciiTheme="minorHAnsi" w:hAnsiTheme="minorHAnsi"/>
          <w:u w:val="none"/>
        </w:rPr>
        <w:t xml:space="preserve"> wielokierunkową aktywność dziecka poprzez organizacje warunków wspomagających nabywaniu doświadczeń w emocjonalnym, fizycznym, poznawczym i społecznym obszarze jego rozwoju;</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tworzą</w:t>
      </w:r>
      <w:proofErr w:type="gramEnd"/>
      <w:r w:rsidRPr="004719F0">
        <w:rPr>
          <w:rStyle w:val="GREENZnak"/>
          <w:rFonts w:asciiTheme="minorHAnsi" w:hAnsiTheme="minorHAnsi"/>
          <w:u w:val="none"/>
        </w:rPr>
        <w:t xml:space="preserve"> warunki umożliwiające dzieciom na swobodny rozwój, odpoczynek i zabawę w poczuciu bezpieczeństwa;</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wpierają</w:t>
      </w:r>
      <w:proofErr w:type="gramEnd"/>
      <w:r w:rsidRPr="004719F0">
        <w:rPr>
          <w:rStyle w:val="GREENZnak"/>
          <w:rFonts w:asciiTheme="minorHAnsi" w:hAnsiTheme="minorHAnsi"/>
          <w:u w:val="none"/>
        </w:rPr>
        <w:t xml:space="preserve"> aktywności dziecka podnoszące poziom integracji sensorycznej </w:t>
      </w:r>
      <w:r w:rsidR="002A14DD">
        <w:rPr>
          <w:rStyle w:val="GREENZnak"/>
          <w:rFonts w:asciiTheme="minorHAnsi" w:hAnsiTheme="minorHAnsi"/>
          <w:u w:val="none"/>
        </w:rPr>
        <w:br/>
      </w:r>
      <w:r w:rsidRPr="004719F0">
        <w:rPr>
          <w:rStyle w:val="GREENZnak"/>
          <w:rFonts w:asciiTheme="minorHAnsi" w:hAnsiTheme="minorHAnsi"/>
          <w:u w:val="none"/>
        </w:rPr>
        <w:t>i umiejętności korzystania z rozwijających się procesów poznawczych;</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zapewniają</w:t>
      </w:r>
      <w:proofErr w:type="gramEnd"/>
      <w:r w:rsidRPr="004719F0">
        <w:rPr>
          <w:rStyle w:val="GREENZnak"/>
          <w:rFonts w:asciiTheme="minorHAnsi" w:hAnsiTheme="minorHAnsi"/>
          <w:u w:val="none"/>
        </w:rPr>
        <w:t xml:space="preserve"> prawidłową organizację warunków sprzyjających nabywaniu przez dzieci doświadczeń, które umożliwią im ciągłość procesów adaptacji oraz pomoc dzieciom rozwijającym się w sposób nieharmonijny, wolniejszy lub przyspieszony;</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wspierają</w:t>
      </w:r>
      <w:proofErr w:type="gramEnd"/>
      <w:r w:rsidRPr="004719F0">
        <w:rPr>
          <w:rStyle w:val="GREENZnak"/>
          <w:rFonts w:asciiTheme="minorHAnsi" w:hAnsiTheme="minorHAnsi"/>
          <w:u w:val="none"/>
        </w:rPr>
        <w:t xml:space="preserve"> samodzielną, dziecięcą eksploracje świata, dobór treści adekwatnych do poziomu rozwoju dziecka, jego możliwości percepcyjnych, wyobrażeń </w:t>
      </w:r>
      <w:r w:rsidR="002A14DD">
        <w:rPr>
          <w:rStyle w:val="GREENZnak"/>
          <w:rFonts w:asciiTheme="minorHAnsi" w:hAnsiTheme="minorHAnsi"/>
          <w:u w:val="none"/>
        </w:rPr>
        <w:br/>
      </w:r>
      <w:r w:rsidRPr="004719F0">
        <w:rPr>
          <w:rStyle w:val="GREENZnak"/>
          <w:rFonts w:asciiTheme="minorHAnsi" w:hAnsiTheme="minorHAnsi"/>
          <w:u w:val="none"/>
        </w:rPr>
        <w:t>i rozumowania, z poszanowaniem indywidualnych potrzeb i zainteresowań;</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wzmacniają</w:t>
      </w:r>
      <w:proofErr w:type="gramEnd"/>
      <w:r w:rsidRPr="004719F0">
        <w:rPr>
          <w:rStyle w:val="GREENZnak"/>
          <w:rFonts w:asciiTheme="minorHAnsi" w:hAnsiTheme="minorHAnsi"/>
          <w:u w:val="none"/>
        </w:rPr>
        <w:t xml:space="preserve"> poczucie wartości, indywidualność, oryginalność dziecka oraz potrzeby tworzenia relacji osobowych i uczestnictwa w grupie;</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tworzą</w:t>
      </w:r>
      <w:proofErr w:type="gramEnd"/>
      <w:r w:rsidRPr="004719F0">
        <w:rPr>
          <w:rStyle w:val="GREENZnak"/>
          <w:rFonts w:asciiTheme="minorHAnsi" w:hAnsiTheme="minorHAnsi"/>
          <w:u w:val="none"/>
        </w:rPr>
        <w:t xml:space="preserve"> sytuacje sprzyjające rozwojowi nawyków i </w:t>
      </w:r>
      <w:proofErr w:type="spellStart"/>
      <w:r w:rsidRPr="004719F0">
        <w:rPr>
          <w:rStyle w:val="GREENZnak"/>
          <w:rFonts w:asciiTheme="minorHAnsi" w:hAnsiTheme="minorHAnsi"/>
          <w:u w:val="none"/>
        </w:rPr>
        <w:t>zachowań</w:t>
      </w:r>
      <w:proofErr w:type="spellEnd"/>
      <w:r w:rsidRPr="004719F0">
        <w:rPr>
          <w:rStyle w:val="GREENZnak"/>
          <w:rFonts w:asciiTheme="minorHAnsi" w:hAnsiTheme="minorHAnsi"/>
          <w:u w:val="none"/>
        </w:rPr>
        <w:t xml:space="preserve"> prowadzących do samodzielności, dbania o zdrowie, sprawność ruchową i bezpieczeństwo, w tym bezpieczeństwo w ruchu drogowym;</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przygotowują</w:t>
      </w:r>
      <w:proofErr w:type="gramEnd"/>
      <w:r w:rsidRPr="004719F0">
        <w:rPr>
          <w:rStyle w:val="GREENZnak"/>
          <w:rFonts w:asciiTheme="minorHAnsi" w:hAnsiTheme="minorHAnsi"/>
          <w:u w:val="none"/>
        </w:rPr>
        <w:t xml:space="preserve"> do rozumienia emocji, uczuć własnych i innych ludzi oraz dbanie o zdrowie psychiczne, realizując to m.in. z wykorzystaniem naturalnych sytuacji, pojawiających się w przedszkolu oraz sytuacji zadaniowych, uwzględniających treści adekwatne do intelektualnych możliwości i oczekiwań rozwojowych dzieci;</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tworzą</w:t>
      </w:r>
      <w:proofErr w:type="gramEnd"/>
      <w:r w:rsidRPr="004719F0">
        <w:rPr>
          <w:rStyle w:val="GREENZnak"/>
          <w:rFonts w:asciiTheme="minorHAnsi" w:hAnsiTheme="minorHAnsi"/>
          <w:u w:val="none"/>
        </w:rPr>
        <w:t xml:space="preserve"> sytuacje edukacyjne budujące wrażliwość dziecka, w tym wrażliwość estetyczną, w odniesieniu do wielu sfer aktywności człowieka: mowy, zachowania, ruchu, środowiska, ubioru, muzyki, tańca, śpiewu, teatru, plastyki;</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tworzą</w:t>
      </w:r>
      <w:proofErr w:type="gramEnd"/>
      <w:r w:rsidRPr="004719F0">
        <w:rPr>
          <w:rStyle w:val="GREENZnak"/>
          <w:rFonts w:asciiTheme="minorHAnsi" w:hAnsiTheme="minorHAnsi"/>
          <w:u w:val="none"/>
        </w:rPr>
        <w:t xml:space="preserve"> warunki pozwalające na bezpieczną, samodzielną eksplorację otaczającej dziecko przyrody, stymulujące rozwój wrażliwości i umożliwiające poznanie wartości oraz norm odnoszących się do środowiska przyrodniczego, adekwatne do etapu rozwoju dziecka;</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tworzą</w:t>
      </w:r>
      <w:proofErr w:type="gramEnd"/>
      <w:r w:rsidRPr="004719F0">
        <w:rPr>
          <w:rStyle w:val="GREENZnak"/>
          <w:rFonts w:asciiTheme="minorHAnsi" w:hAnsiTheme="minorHAnsi"/>
          <w:u w:val="none"/>
        </w:rPr>
        <w:t xml:space="preserve"> warunki umożliwiające bezpieczną, samodzielną eksplorację elementów techniki w otoczeniu, konstruowania, majsterkowania, planowania i podejmowania intencjonalnego działania, prezentowania wytworów swojej pracy;</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współdziałają</w:t>
      </w:r>
      <w:proofErr w:type="gramEnd"/>
      <w:r w:rsidRPr="004719F0">
        <w:rPr>
          <w:rStyle w:val="GREENZnak"/>
          <w:rFonts w:asciiTheme="minorHAnsi" w:hAnsiTheme="minorHAnsi"/>
          <w:u w:val="none"/>
        </w:rPr>
        <w:t xml:space="preserve"> z rodzicami, różnymi środowiskami, organizacjami i instytucjami, uznanymi przez rodziców za źródło istotnych wartości, na rzecz tworzenia warunków umożliwiających rozwój tożsamości dziecka;</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kreują</w:t>
      </w:r>
      <w:proofErr w:type="gramEnd"/>
      <w:r w:rsidR="004A747C">
        <w:rPr>
          <w:rStyle w:val="GREENZnak"/>
          <w:rFonts w:asciiTheme="minorHAnsi" w:hAnsiTheme="minorHAnsi"/>
          <w:u w:val="none"/>
        </w:rPr>
        <w:t>,</w:t>
      </w:r>
      <w:r w:rsidRPr="004719F0">
        <w:rPr>
          <w:rStyle w:val="GREENZnak"/>
          <w:rFonts w:asciiTheme="minorHAnsi" w:hAnsiTheme="minorHAnsi"/>
          <w:u w:val="none"/>
        </w:rPr>
        <w:t xml:space="preserve"> wspólnie z wymienionymi w pkt. 12 podmiotami, sytuacje prowadzące do poznania przez dziecko wartości i norm społecznych, których źródłem jest rodzina, oddział przedszkolny, inne dorosłe osoby, w tym osoby starsze, oraz rozwijania </w:t>
      </w:r>
      <w:proofErr w:type="spellStart"/>
      <w:r w:rsidRPr="004719F0">
        <w:rPr>
          <w:rStyle w:val="GREENZnak"/>
          <w:rFonts w:asciiTheme="minorHAnsi" w:hAnsiTheme="minorHAnsi"/>
          <w:u w:val="none"/>
        </w:rPr>
        <w:t>zachowań</w:t>
      </w:r>
      <w:proofErr w:type="spellEnd"/>
      <w:r w:rsidRPr="004719F0">
        <w:rPr>
          <w:rStyle w:val="GREENZnak"/>
          <w:rFonts w:asciiTheme="minorHAnsi" w:hAnsiTheme="minorHAnsi"/>
          <w:u w:val="none"/>
        </w:rPr>
        <w:t xml:space="preserve"> wynikających z wartości możliwych do zrozumienia na tym etapie rozwoju; </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uzupełniają</w:t>
      </w:r>
      <w:proofErr w:type="gramEnd"/>
      <w:r w:rsidRPr="004719F0">
        <w:rPr>
          <w:rStyle w:val="GREENZnak"/>
          <w:rFonts w:asciiTheme="minorHAnsi" w:hAnsiTheme="minorHAnsi"/>
          <w:u w:val="none"/>
        </w:rPr>
        <w:t xml:space="preserve">, za zgodą rodziców, realizowane treści wychowawcze o nowe zagadnienia, wynikające z pojawienia się w otoczeniu dziecka zmian i zjawisk istotnych dla jego bezpieczeństwa i harmonijnego rozwoju; </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systematycznie</w:t>
      </w:r>
      <w:proofErr w:type="gramEnd"/>
      <w:r w:rsidRPr="004719F0">
        <w:rPr>
          <w:rStyle w:val="GREENZnak"/>
          <w:rFonts w:asciiTheme="minorHAnsi" w:hAnsiTheme="minorHAnsi"/>
          <w:u w:val="none"/>
        </w:rPr>
        <w:t xml:space="preserve"> wspierają rozwój mechanizmów uczenia się dziecka, prowadzących do osiągnięcia przez nie poziomu umożliwiającego podjęcie nauki w Szkole; </w:t>
      </w:r>
    </w:p>
    <w:p w:rsidR="009F0D19" w:rsidRPr="004719F0" w:rsidRDefault="009F0D19" w:rsidP="00FF42ED">
      <w:pPr>
        <w:numPr>
          <w:ilvl w:val="1"/>
          <w:numId w:val="114"/>
        </w:numPr>
        <w:tabs>
          <w:tab w:val="clear" w:pos="720"/>
        </w:tabs>
        <w:suppressAutoHyphens/>
        <w:spacing w:after="120" w:line="360" w:lineRule="auto"/>
        <w:jc w:val="both"/>
        <w:rPr>
          <w:rStyle w:val="GREENZnak"/>
          <w:rFonts w:asciiTheme="minorHAnsi" w:hAnsiTheme="minorHAnsi"/>
          <w:u w:val="none"/>
        </w:rPr>
      </w:pPr>
      <w:proofErr w:type="gramStart"/>
      <w:r w:rsidRPr="004719F0">
        <w:rPr>
          <w:rStyle w:val="GREENZnak"/>
          <w:rFonts w:asciiTheme="minorHAnsi" w:hAnsiTheme="minorHAnsi"/>
          <w:u w:val="none"/>
        </w:rPr>
        <w:t>tworzą</w:t>
      </w:r>
      <w:proofErr w:type="gramEnd"/>
      <w:r w:rsidRPr="004719F0">
        <w:rPr>
          <w:rStyle w:val="GREENZnak"/>
          <w:rFonts w:asciiTheme="minorHAnsi" w:hAnsiTheme="minorHAnsi"/>
          <w:u w:val="none"/>
        </w:rPr>
        <w:t xml:space="preserve"> sytuacje edukacyjne sprzyjające budowaniu zainteresowania dziecka językiem obcym nowożytnym, chęci poznawania innych kultur.</w:t>
      </w:r>
    </w:p>
    <w:p w:rsidR="0097224E" w:rsidRPr="001815AC" w:rsidRDefault="0097224E" w:rsidP="000A2A74">
      <w:pPr>
        <w:spacing w:after="120" w:line="360" w:lineRule="auto"/>
        <w:jc w:val="both"/>
        <w:rPr>
          <w:rFonts w:asciiTheme="minorHAnsi" w:hAnsiTheme="minorHAnsi"/>
          <w:sz w:val="24"/>
          <w:szCs w:val="24"/>
        </w:rPr>
      </w:pPr>
    </w:p>
    <w:p w:rsidR="008F77EF" w:rsidRPr="001815AC" w:rsidRDefault="008F77EF" w:rsidP="000A2A74">
      <w:pPr>
        <w:spacing w:after="120" w:line="360" w:lineRule="auto"/>
        <w:jc w:val="both"/>
        <w:rPr>
          <w:rFonts w:asciiTheme="minorHAnsi" w:hAnsiTheme="minorHAnsi"/>
          <w:sz w:val="24"/>
          <w:szCs w:val="24"/>
        </w:rPr>
      </w:pPr>
    </w:p>
    <w:p w:rsidR="001801A0" w:rsidRPr="001815AC" w:rsidRDefault="001801A0" w:rsidP="000A2A74">
      <w:pPr>
        <w:spacing w:after="120" w:line="360" w:lineRule="auto"/>
        <w:rPr>
          <w:rFonts w:asciiTheme="minorHAnsi" w:hAnsiTheme="minorHAnsi"/>
          <w:b/>
          <w:sz w:val="28"/>
          <w:szCs w:val="28"/>
        </w:rPr>
      </w:pPr>
      <w:r w:rsidRPr="001815AC">
        <w:rPr>
          <w:rFonts w:asciiTheme="minorHAnsi" w:hAnsiTheme="minorHAnsi"/>
        </w:rPr>
        <w:br w:type="page"/>
      </w:r>
    </w:p>
    <w:p w:rsidR="008F77EF" w:rsidRPr="001815AC" w:rsidRDefault="008F77EF" w:rsidP="000A2A74">
      <w:pPr>
        <w:pStyle w:val="Nagwek2"/>
        <w:spacing w:after="120"/>
      </w:pPr>
      <w:bookmarkStart w:id="5" w:name="_Toc498682919"/>
      <w:r w:rsidRPr="001815AC">
        <w:t>Rozdział I</w:t>
      </w:r>
      <w:r w:rsidR="00C44050" w:rsidRPr="001815AC">
        <w:t>II</w:t>
      </w:r>
      <w:r w:rsidR="00897AE7" w:rsidRPr="001815AC">
        <w:br/>
      </w:r>
      <w:r w:rsidR="003F522C" w:rsidRPr="001815AC">
        <w:t>ORGANY SZKOŁY</w:t>
      </w:r>
      <w:bookmarkEnd w:id="5"/>
      <w:r w:rsidR="003F522C" w:rsidRPr="001815AC">
        <w:t xml:space="preserve"> </w:t>
      </w:r>
    </w:p>
    <w:p w:rsidR="005D146B" w:rsidRPr="001815AC" w:rsidRDefault="005D146B" w:rsidP="000A2A74">
      <w:pPr>
        <w:spacing w:after="120" w:line="360" w:lineRule="auto"/>
        <w:jc w:val="center"/>
        <w:rPr>
          <w:rFonts w:asciiTheme="minorHAnsi" w:hAnsiTheme="minorHAnsi"/>
          <w:sz w:val="24"/>
          <w:szCs w:val="24"/>
        </w:rPr>
      </w:pPr>
    </w:p>
    <w:p w:rsidR="008F77EF" w:rsidRPr="001815AC" w:rsidRDefault="008F77EF" w:rsidP="00FF42ED">
      <w:pPr>
        <w:pStyle w:val="Nagwek3"/>
        <w:keepNext w:val="0"/>
        <w:numPr>
          <w:ilvl w:val="0"/>
          <w:numId w:val="137"/>
        </w:numPr>
        <w:suppressAutoHyphens/>
        <w:spacing w:after="160"/>
        <w:jc w:val="center"/>
        <w:rPr>
          <w:rFonts w:asciiTheme="minorHAnsi" w:eastAsiaTheme="majorEastAsia" w:hAnsiTheme="minorHAnsi" w:cs="Arial"/>
          <w:szCs w:val="22"/>
          <w:lang w:eastAsia="en-US"/>
        </w:rPr>
      </w:pPr>
    </w:p>
    <w:p w:rsidR="008F77EF" w:rsidRPr="001815AC" w:rsidRDefault="008F77EF" w:rsidP="00FF42ED">
      <w:pPr>
        <w:pStyle w:val="Styl"/>
        <w:numPr>
          <w:ilvl w:val="0"/>
          <w:numId w:val="57"/>
        </w:numPr>
        <w:spacing w:before="120" w:after="160" w:line="360" w:lineRule="auto"/>
        <w:jc w:val="both"/>
        <w:rPr>
          <w:rFonts w:asciiTheme="minorHAnsi" w:hAnsiTheme="minorHAnsi" w:cstheme="minorHAnsi"/>
          <w:lang w:eastAsia="ar-SA"/>
        </w:rPr>
      </w:pPr>
      <w:r w:rsidRPr="001815AC">
        <w:rPr>
          <w:rFonts w:asciiTheme="minorHAnsi" w:hAnsiTheme="minorHAnsi" w:cstheme="minorHAnsi"/>
          <w:lang w:eastAsia="ar-SA"/>
        </w:rPr>
        <w:t>Organami Szkoły Po</w:t>
      </w:r>
      <w:r w:rsidR="008010C4" w:rsidRPr="001815AC">
        <w:rPr>
          <w:rFonts w:asciiTheme="minorHAnsi" w:hAnsiTheme="minorHAnsi" w:cstheme="minorHAnsi"/>
          <w:lang w:eastAsia="ar-SA"/>
        </w:rPr>
        <w:t>dstawowej Nr 107 im. Bronisława</w:t>
      </w:r>
      <w:r w:rsidRPr="001815AC">
        <w:rPr>
          <w:rFonts w:asciiTheme="minorHAnsi" w:hAnsiTheme="minorHAnsi" w:cstheme="minorHAnsi"/>
          <w:lang w:eastAsia="ar-SA"/>
        </w:rPr>
        <w:t xml:space="preserve"> Malinowskiego są:</w:t>
      </w:r>
    </w:p>
    <w:p w:rsidR="008F77EF" w:rsidRPr="001815AC" w:rsidRDefault="008F77EF" w:rsidP="00FF42ED">
      <w:pPr>
        <w:numPr>
          <w:ilvl w:val="1"/>
          <w:numId w:val="57"/>
        </w:numPr>
        <w:spacing w:after="120" w:line="360" w:lineRule="auto"/>
        <w:ind w:hanging="436"/>
        <w:jc w:val="both"/>
        <w:rPr>
          <w:rFonts w:asciiTheme="minorHAnsi" w:hAnsiTheme="minorHAnsi"/>
          <w:sz w:val="24"/>
          <w:szCs w:val="24"/>
        </w:rPr>
      </w:pPr>
      <w:r w:rsidRPr="001815AC">
        <w:rPr>
          <w:rFonts w:asciiTheme="minorHAnsi" w:hAnsiTheme="minorHAnsi"/>
          <w:sz w:val="24"/>
          <w:szCs w:val="24"/>
        </w:rPr>
        <w:t>Dyrektor Szkoły</w:t>
      </w:r>
      <w:r w:rsidR="008010C4" w:rsidRPr="001815AC">
        <w:rPr>
          <w:rFonts w:asciiTheme="minorHAnsi" w:hAnsiTheme="minorHAnsi"/>
          <w:sz w:val="24"/>
          <w:szCs w:val="24"/>
        </w:rPr>
        <w:t>;</w:t>
      </w:r>
    </w:p>
    <w:p w:rsidR="008F77EF" w:rsidRPr="001815AC" w:rsidRDefault="00CE0FA5" w:rsidP="00FF42ED">
      <w:pPr>
        <w:numPr>
          <w:ilvl w:val="1"/>
          <w:numId w:val="57"/>
        </w:numPr>
        <w:spacing w:after="120" w:line="360" w:lineRule="auto"/>
        <w:ind w:hanging="436"/>
        <w:jc w:val="both"/>
        <w:rPr>
          <w:rFonts w:asciiTheme="minorHAnsi" w:hAnsiTheme="minorHAnsi"/>
          <w:sz w:val="24"/>
          <w:szCs w:val="24"/>
        </w:rPr>
      </w:pPr>
      <w:r>
        <w:rPr>
          <w:rFonts w:asciiTheme="minorHAnsi" w:hAnsiTheme="minorHAnsi"/>
          <w:sz w:val="24"/>
          <w:szCs w:val="24"/>
        </w:rPr>
        <w:t>Rada Pedagogiczna</w:t>
      </w:r>
      <w:r w:rsidR="008010C4" w:rsidRPr="001815AC">
        <w:rPr>
          <w:rFonts w:asciiTheme="minorHAnsi" w:hAnsiTheme="minorHAnsi"/>
          <w:sz w:val="24"/>
          <w:szCs w:val="24"/>
        </w:rPr>
        <w:t>;</w:t>
      </w:r>
    </w:p>
    <w:p w:rsidR="008F77EF" w:rsidRPr="001815AC" w:rsidRDefault="008F77EF" w:rsidP="00FF42ED">
      <w:pPr>
        <w:numPr>
          <w:ilvl w:val="1"/>
          <w:numId w:val="57"/>
        </w:numPr>
        <w:spacing w:after="120" w:line="360" w:lineRule="auto"/>
        <w:ind w:hanging="436"/>
        <w:jc w:val="both"/>
        <w:rPr>
          <w:rFonts w:asciiTheme="minorHAnsi" w:hAnsiTheme="minorHAnsi"/>
          <w:sz w:val="24"/>
          <w:szCs w:val="24"/>
        </w:rPr>
      </w:pPr>
      <w:r w:rsidRPr="001815AC">
        <w:rPr>
          <w:rFonts w:asciiTheme="minorHAnsi" w:hAnsiTheme="minorHAnsi"/>
          <w:sz w:val="24"/>
          <w:szCs w:val="24"/>
        </w:rPr>
        <w:t>Rada Rodziców</w:t>
      </w:r>
      <w:r w:rsidR="008010C4" w:rsidRPr="001815AC">
        <w:rPr>
          <w:rFonts w:asciiTheme="minorHAnsi" w:hAnsiTheme="minorHAnsi"/>
          <w:sz w:val="24"/>
          <w:szCs w:val="24"/>
        </w:rPr>
        <w:t>;</w:t>
      </w:r>
    </w:p>
    <w:p w:rsidR="008010C4" w:rsidRPr="001815AC" w:rsidRDefault="008010C4" w:rsidP="00FF42ED">
      <w:pPr>
        <w:numPr>
          <w:ilvl w:val="1"/>
          <w:numId w:val="57"/>
        </w:numPr>
        <w:spacing w:after="120" w:line="360" w:lineRule="auto"/>
        <w:ind w:hanging="436"/>
        <w:jc w:val="both"/>
        <w:rPr>
          <w:rFonts w:asciiTheme="minorHAnsi" w:hAnsiTheme="minorHAnsi"/>
          <w:sz w:val="24"/>
          <w:szCs w:val="24"/>
        </w:rPr>
      </w:pPr>
      <w:r w:rsidRPr="001815AC">
        <w:rPr>
          <w:rFonts w:asciiTheme="minorHAnsi" w:hAnsiTheme="minorHAnsi"/>
          <w:sz w:val="24"/>
          <w:szCs w:val="24"/>
        </w:rPr>
        <w:t>Samorząd Szkolny.</w:t>
      </w:r>
    </w:p>
    <w:p w:rsidR="000A2A74" w:rsidRPr="004719F0" w:rsidRDefault="000A2A74" w:rsidP="00FF42ED">
      <w:pPr>
        <w:pStyle w:val="Styl"/>
        <w:numPr>
          <w:ilvl w:val="0"/>
          <w:numId w:val="57"/>
        </w:numPr>
        <w:spacing w:before="120" w:after="160" w:line="360" w:lineRule="auto"/>
        <w:jc w:val="both"/>
        <w:rPr>
          <w:rFonts w:asciiTheme="minorHAnsi" w:hAnsiTheme="minorHAnsi" w:cstheme="minorHAnsi"/>
          <w:lang w:eastAsia="ar-SA"/>
        </w:rPr>
      </w:pPr>
      <w:r w:rsidRPr="004719F0">
        <w:rPr>
          <w:rFonts w:asciiTheme="minorHAnsi" w:hAnsiTheme="minorHAnsi" w:cstheme="minorHAnsi"/>
          <w:lang w:eastAsia="ar-SA"/>
        </w:rPr>
        <w:t>Organy Szkoły mają zapewnioną możliwość działania i podejmowania decyzji w granicach swoich kompetencji określonych ustawą i</w:t>
      </w:r>
      <w:r w:rsidR="00490ACE">
        <w:rPr>
          <w:rFonts w:asciiTheme="minorHAnsi" w:hAnsiTheme="minorHAnsi" w:cstheme="minorHAnsi"/>
          <w:lang w:eastAsia="ar-SA"/>
        </w:rPr>
        <w:t xml:space="preserve"> Statutem </w:t>
      </w:r>
      <w:r w:rsidRPr="004719F0">
        <w:rPr>
          <w:rFonts w:asciiTheme="minorHAnsi" w:hAnsiTheme="minorHAnsi" w:cstheme="minorHAnsi"/>
          <w:lang w:eastAsia="ar-SA"/>
        </w:rPr>
        <w:t xml:space="preserve">Szkoły. </w:t>
      </w:r>
    </w:p>
    <w:p w:rsidR="008010C4" w:rsidRPr="001815AC" w:rsidRDefault="008010C4" w:rsidP="000A2A74">
      <w:pPr>
        <w:spacing w:after="120" w:line="360" w:lineRule="auto"/>
        <w:jc w:val="both"/>
        <w:rPr>
          <w:rFonts w:asciiTheme="minorHAnsi" w:hAnsiTheme="minorHAnsi"/>
          <w:sz w:val="24"/>
          <w:szCs w:val="24"/>
        </w:rPr>
      </w:pPr>
    </w:p>
    <w:p w:rsidR="00490039" w:rsidRPr="001815AC" w:rsidRDefault="00490039"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0A2A74" w:rsidRPr="004719F0" w:rsidRDefault="000A2A74" w:rsidP="00FF42ED">
      <w:pPr>
        <w:numPr>
          <w:ilvl w:val="0"/>
          <w:numId w:val="115"/>
        </w:numPr>
        <w:tabs>
          <w:tab w:val="left" w:pos="360"/>
        </w:tabs>
        <w:suppressAutoHyphens/>
        <w:spacing w:before="120" w:after="160" w:line="360" w:lineRule="auto"/>
        <w:jc w:val="both"/>
        <w:rPr>
          <w:rFonts w:asciiTheme="minorHAnsi" w:hAnsiTheme="minorHAnsi" w:cstheme="minorHAnsi"/>
          <w:sz w:val="24"/>
          <w:szCs w:val="24"/>
          <w:lang w:eastAsia="ar-SA"/>
        </w:rPr>
      </w:pPr>
      <w:r w:rsidRPr="004719F0">
        <w:rPr>
          <w:rFonts w:asciiTheme="minorHAnsi" w:hAnsiTheme="minorHAnsi" w:cstheme="minorHAnsi"/>
          <w:sz w:val="24"/>
          <w:szCs w:val="24"/>
          <w:lang w:eastAsia="ar-SA"/>
        </w:rPr>
        <w:t>Do podstawowych zadań</w:t>
      </w:r>
      <w:r w:rsidR="00490ACE">
        <w:rPr>
          <w:rFonts w:asciiTheme="minorHAnsi" w:hAnsiTheme="minorHAnsi" w:cstheme="minorHAnsi"/>
          <w:sz w:val="24"/>
          <w:szCs w:val="24"/>
          <w:lang w:eastAsia="ar-SA"/>
        </w:rPr>
        <w:t xml:space="preserve"> Dyrektor</w:t>
      </w:r>
      <w:r w:rsidRPr="004719F0">
        <w:rPr>
          <w:rFonts w:asciiTheme="minorHAnsi" w:hAnsiTheme="minorHAnsi" w:cstheme="minorHAnsi"/>
          <w:sz w:val="24"/>
          <w:szCs w:val="24"/>
          <w:lang w:eastAsia="ar-SA"/>
        </w:rPr>
        <w:t xml:space="preserve">a należy planowanie, organizowanie, kierowanie </w:t>
      </w:r>
      <w:r w:rsidR="002A14DD">
        <w:rPr>
          <w:rFonts w:asciiTheme="minorHAnsi" w:hAnsiTheme="minorHAnsi" w:cstheme="minorHAnsi"/>
          <w:sz w:val="24"/>
          <w:szCs w:val="24"/>
          <w:lang w:eastAsia="ar-SA"/>
        </w:rPr>
        <w:br/>
      </w:r>
      <w:r w:rsidRPr="004719F0">
        <w:rPr>
          <w:rFonts w:asciiTheme="minorHAnsi" w:hAnsiTheme="minorHAnsi" w:cstheme="minorHAnsi"/>
          <w:sz w:val="24"/>
          <w:szCs w:val="24"/>
          <w:lang w:eastAsia="ar-SA"/>
        </w:rPr>
        <w:t>i nadzorowanie pracy Szkoły.</w:t>
      </w:r>
    </w:p>
    <w:p w:rsidR="000A2A74" w:rsidRPr="004719F0" w:rsidRDefault="000A2A74" w:rsidP="00FF42ED">
      <w:pPr>
        <w:numPr>
          <w:ilvl w:val="0"/>
          <w:numId w:val="115"/>
        </w:numPr>
        <w:tabs>
          <w:tab w:val="left" w:pos="360"/>
        </w:tabs>
        <w:suppressAutoHyphens/>
        <w:spacing w:before="120" w:after="160" w:line="360" w:lineRule="auto"/>
        <w:jc w:val="both"/>
        <w:rPr>
          <w:rFonts w:asciiTheme="minorHAnsi" w:hAnsiTheme="minorHAnsi" w:cstheme="minorHAnsi"/>
          <w:sz w:val="24"/>
          <w:szCs w:val="24"/>
          <w:lang w:eastAsia="ar-SA"/>
        </w:rPr>
      </w:pPr>
      <w:r w:rsidRPr="004719F0">
        <w:rPr>
          <w:rFonts w:asciiTheme="minorHAnsi" w:hAnsiTheme="minorHAnsi" w:cstheme="minorHAnsi"/>
          <w:sz w:val="24"/>
          <w:szCs w:val="24"/>
          <w:lang w:eastAsia="ar-SA"/>
        </w:rPr>
        <w:t>Tryb i sposób powołania i odwołania</w:t>
      </w:r>
      <w:r w:rsidR="00490ACE">
        <w:rPr>
          <w:rFonts w:asciiTheme="minorHAnsi" w:hAnsiTheme="minorHAnsi" w:cstheme="minorHAnsi"/>
          <w:sz w:val="24"/>
          <w:szCs w:val="24"/>
          <w:lang w:eastAsia="ar-SA"/>
        </w:rPr>
        <w:t xml:space="preserve"> Dyrektor</w:t>
      </w:r>
      <w:r w:rsidRPr="004719F0">
        <w:rPr>
          <w:rFonts w:asciiTheme="minorHAnsi" w:hAnsiTheme="minorHAnsi" w:cstheme="minorHAnsi"/>
          <w:sz w:val="24"/>
          <w:szCs w:val="24"/>
          <w:lang w:eastAsia="ar-SA"/>
        </w:rPr>
        <w:t>a przez organ prowadzący określa szczegółowo ustawa Prawo oświatowe.</w:t>
      </w:r>
    </w:p>
    <w:p w:rsidR="000A2A74" w:rsidRPr="004719F0" w:rsidRDefault="000A2A74" w:rsidP="00FF42ED">
      <w:pPr>
        <w:numPr>
          <w:ilvl w:val="0"/>
          <w:numId w:val="115"/>
        </w:numPr>
        <w:tabs>
          <w:tab w:val="left" w:pos="360"/>
        </w:tabs>
        <w:suppressAutoHyphens/>
        <w:spacing w:before="120" w:after="160" w:line="360" w:lineRule="auto"/>
        <w:jc w:val="both"/>
        <w:rPr>
          <w:rFonts w:asciiTheme="minorHAnsi" w:hAnsiTheme="minorHAnsi" w:cstheme="minorHAnsi"/>
          <w:sz w:val="24"/>
          <w:szCs w:val="24"/>
          <w:lang w:eastAsia="ar-SA"/>
        </w:rPr>
      </w:pPr>
      <w:r w:rsidRPr="004719F0">
        <w:rPr>
          <w:rFonts w:asciiTheme="minorHAnsi" w:hAnsiTheme="minorHAnsi" w:cstheme="minorHAnsi"/>
          <w:sz w:val="24"/>
          <w:szCs w:val="24"/>
          <w:lang w:eastAsia="ar-SA"/>
        </w:rPr>
        <w:t>Dyrektor w szczególności zabiega o stworzenie optymalnych warunków do realizacji zadań dydaktycznych, wychowawczych i opiekuńczych Szkoły.</w:t>
      </w:r>
    </w:p>
    <w:p w:rsidR="000A2A74" w:rsidRPr="001815AC" w:rsidRDefault="00F55087" w:rsidP="00FF42ED">
      <w:pPr>
        <w:numPr>
          <w:ilvl w:val="0"/>
          <w:numId w:val="115"/>
        </w:numPr>
        <w:tabs>
          <w:tab w:val="left" w:pos="360"/>
          <w:tab w:val="num" w:pos="644"/>
        </w:tabs>
        <w:suppressAutoHyphens/>
        <w:spacing w:before="120" w:after="160" w:line="360" w:lineRule="auto"/>
        <w:jc w:val="both"/>
        <w:rPr>
          <w:rFonts w:asciiTheme="minorHAnsi" w:hAnsiTheme="minorHAnsi" w:cs="Calibri"/>
          <w:u w:val="thick" w:color="00B050"/>
        </w:rPr>
      </w:pPr>
      <w:r w:rsidRPr="001815AC">
        <w:rPr>
          <w:rFonts w:asciiTheme="minorHAnsi" w:hAnsiTheme="minorHAnsi"/>
          <w:sz w:val="24"/>
          <w:szCs w:val="24"/>
        </w:rPr>
        <w:t>Do</w:t>
      </w:r>
      <w:r w:rsidR="00E21A94" w:rsidRPr="001815AC">
        <w:rPr>
          <w:rFonts w:asciiTheme="minorHAnsi" w:hAnsiTheme="minorHAnsi"/>
          <w:sz w:val="24"/>
          <w:szCs w:val="24"/>
        </w:rPr>
        <w:t xml:space="preserve"> kompetencji</w:t>
      </w:r>
      <w:r w:rsidR="00490ACE">
        <w:rPr>
          <w:rFonts w:asciiTheme="minorHAnsi" w:hAnsiTheme="minorHAnsi"/>
          <w:sz w:val="24"/>
          <w:szCs w:val="24"/>
        </w:rPr>
        <w:t xml:space="preserve"> Dyrektor</w:t>
      </w:r>
      <w:r w:rsidR="00E21A94" w:rsidRPr="001815AC">
        <w:rPr>
          <w:rFonts w:asciiTheme="minorHAnsi" w:hAnsiTheme="minorHAnsi"/>
          <w:sz w:val="24"/>
          <w:szCs w:val="24"/>
        </w:rPr>
        <w:t>a Szkoły należy</w:t>
      </w:r>
      <w:r w:rsidR="000A2A74" w:rsidRPr="001815AC">
        <w:rPr>
          <w:rFonts w:asciiTheme="minorHAnsi" w:hAnsiTheme="minorHAnsi"/>
          <w:sz w:val="24"/>
          <w:szCs w:val="24"/>
        </w:rPr>
        <w:t xml:space="preserve"> w szczególności:</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kierowanie</w:t>
      </w:r>
      <w:proofErr w:type="gramEnd"/>
      <w:r w:rsidRPr="004719F0">
        <w:rPr>
          <w:rFonts w:asciiTheme="minorHAnsi" w:hAnsiTheme="minorHAnsi" w:cs="Arial"/>
        </w:rPr>
        <w:t xml:space="preserve"> bieżącą działalnością </w:t>
      </w:r>
      <w:r w:rsidRPr="004719F0">
        <w:rPr>
          <w:rFonts w:asciiTheme="minorHAnsi" w:hAnsiTheme="minorHAnsi" w:cs="Calibri"/>
        </w:rPr>
        <w:t>Szko</w:t>
      </w:r>
      <w:r w:rsidRPr="004719F0">
        <w:rPr>
          <w:rFonts w:asciiTheme="minorHAnsi" w:hAnsiTheme="minorHAnsi" w:cs="Arial"/>
        </w:rPr>
        <w:t>ły i reprezentowanie jej na zewnątrz;</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kierowanie</w:t>
      </w:r>
      <w:proofErr w:type="gramEnd"/>
      <w:r w:rsidRPr="004719F0">
        <w:rPr>
          <w:rFonts w:asciiTheme="minorHAnsi" w:hAnsiTheme="minorHAnsi" w:cs="Arial"/>
        </w:rPr>
        <w:t xml:space="preserve"> pracami </w:t>
      </w:r>
      <w:r w:rsidR="00CE0FA5">
        <w:rPr>
          <w:rFonts w:asciiTheme="minorHAnsi" w:hAnsiTheme="minorHAnsi" w:cs="Arial"/>
        </w:rPr>
        <w:t>Rady Pedagogicznej</w:t>
      </w:r>
      <w:r w:rsidRPr="004719F0">
        <w:rPr>
          <w:rFonts w:asciiTheme="minorHAnsi" w:hAnsiTheme="minorHAnsi" w:cs="Arial"/>
        </w:rPr>
        <w:t>, jako jej przewodniczący;</w:t>
      </w:r>
    </w:p>
    <w:p w:rsidR="000A2A74" w:rsidRPr="004719F0" w:rsidRDefault="000A2A74" w:rsidP="00FF42ED">
      <w:pPr>
        <w:pStyle w:val="Styl"/>
        <w:numPr>
          <w:ilvl w:val="0"/>
          <w:numId w:val="116"/>
        </w:numPr>
        <w:spacing w:before="120" w:after="160" w:line="360" w:lineRule="auto"/>
        <w:ind w:right="-1"/>
        <w:jc w:val="both"/>
        <w:rPr>
          <w:rFonts w:asciiTheme="minorHAnsi" w:hAnsiTheme="minorHAnsi" w:cs="Arial"/>
        </w:rPr>
      </w:pPr>
      <w:proofErr w:type="gramStart"/>
      <w:r w:rsidRPr="004719F0">
        <w:rPr>
          <w:rFonts w:asciiTheme="minorHAnsi" w:hAnsiTheme="minorHAnsi" w:cs="Arial"/>
        </w:rPr>
        <w:t>sprawowanie</w:t>
      </w:r>
      <w:proofErr w:type="gramEnd"/>
      <w:r w:rsidRPr="004719F0">
        <w:rPr>
          <w:rFonts w:asciiTheme="minorHAnsi" w:hAnsiTheme="minorHAnsi" w:cs="Arial"/>
        </w:rPr>
        <w:t xml:space="preserve"> nadzoru pedagogicznego, w tym także przedstawianie, nie rzadziej niż dwa razy w roku, ogólnych wniosków wynikających ze sprawowanego nadzoru </w:t>
      </w:r>
      <w:r w:rsidR="002A14DD">
        <w:rPr>
          <w:rFonts w:asciiTheme="minorHAnsi" w:hAnsiTheme="minorHAnsi" w:cs="Arial"/>
        </w:rPr>
        <w:br/>
      </w:r>
      <w:r w:rsidRPr="004719F0">
        <w:rPr>
          <w:rFonts w:asciiTheme="minorHAnsi" w:hAnsiTheme="minorHAnsi" w:cs="Arial"/>
        </w:rPr>
        <w:t>i informacji o działalności Szkoły;</w:t>
      </w:r>
    </w:p>
    <w:p w:rsidR="000A2A74" w:rsidRPr="004719F0" w:rsidRDefault="000A2A74" w:rsidP="00FF42ED">
      <w:pPr>
        <w:pStyle w:val="Styl"/>
        <w:numPr>
          <w:ilvl w:val="0"/>
          <w:numId w:val="116"/>
        </w:numPr>
        <w:spacing w:before="120" w:after="160" w:line="360" w:lineRule="auto"/>
        <w:jc w:val="both"/>
        <w:rPr>
          <w:rFonts w:asciiTheme="minorHAnsi" w:hAnsiTheme="minorHAnsi" w:cs="Arial"/>
          <w:iCs/>
        </w:rPr>
      </w:pPr>
      <w:proofErr w:type="gramStart"/>
      <w:r w:rsidRPr="004719F0">
        <w:rPr>
          <w:rFonts w:asciiTheme="minorHAnsi" w:hAnsiTheme="minorHAnsi" w:cs="Arial"/>
          <w:iCs/>
        </w:rPr>
        <w:t>organizowanie</w:t>
      </w:r>
      <w:proofErr w:type="gramEnd"/>
      <w:r w:rsidRPr="004719F0">
        <w:rPr>
          <w:rFonts w:asciiTheme="minorHAnsi" w:hAnsiTheme="minorHAnsi" w:cs="Arial"/>
          <w:iCs/>
        </w:rPr>
        <w:t xml:space="preserve"> bezpieczeństwa uczniom i nauczycielom w czasie zajęć organizowanych przez Szkołę;</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realizowanie</w:t>
      </w:r>
      <w:proofErr w:type="gramEnd"/>
      <w:r w:rsidRPr="004719F0">
        <w:rPr>
          <w:rFonts w:asciiTheme="minorHAnsi" w:hAnsiTheme="minorHAnsi" w:cs="Arial"/>
        </w:rPr>
        <w:t xml:space="preserve"> uchwał Rady Szkoły oraz </w:t>
      </w:r>
      <w:r w:rsidR="00CE0FA5">
        <w:rPr>
          <w:rFonts w:asciiTheme="minorHAnsi" w:hAnsiTheme="minorHAnsi" w:cs="Arial"/>
        </w:rPr>
        <w:t>Rady Pedagogicznej</w:t>
      </w:r>
      <w:r w:rsidRPr="004719F0">
        <w:rPr>
          <w:rFonts w:asciiTheme="minorHAnsi" w:hAnsiTheme="minorHAnsi" w:cs="Arial"/>
        </w:rPr>
        <w:t xml:space="preserve"> w ramach ich kompetencji stanowiących;</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dysponowanie</w:t>
      </w:r>
      <w:proofErr w:type="gramEnd"/>
      <w:r w:rsidRPr="004719F0">
        <w:rPr>
          <w:rFonts w:asciiTheme="minorHAnsi" w:hAnsiTheme="minorHAnsi" w:cs="Arial"/>
        </w:rPr>
        <w:t xml:space="preserve"> środkami określonymi w planie finansowym Szkoły zaopiniowanym przez Radę Szkoły i ponoszenie odpowiedzialności za ich prawidłowe wykorzystanie;</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organizowanie</w:t>
      </w:r>
      <w:proofErr w:type="gramEnd"/>
      <w:r w:rsidRPr="004719F0">
        <w:rPr>
          <w:rFonts w:asciiTheme="minorHAnsi" w:hAnsiTheme="minorHAnsi" w:cs="Arial"/>
        </w:rPr>
        <w:t xml:space="preserve"> administracyjnej, finansowej i gospodarczej obsługi Szkoły;</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Calibri"/>
        </w:rPr>
        <w:t>sprawowanie</w:t>
      </w:r>
      <w:proofErr w:type="gramEnd"/>
      <w:r w:rsidRPr="004719F0">
        <w:rPr>
          <w:rFonts w:asciiTheme="minorHAnsi" w:hAnsiTheme="minorHAnsi" w:cs="Calibri"/>
        </w:rPr>
        <w:t xml:space="preserve"> kontroli zarządczej;</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ustalania</w:t>
      </w:r>
      <w:proofErr w:type="gramEnd"/>
      <w:r w:rsidRPr="004719F0">
        <w:rPr>
          <w:rFonts w:asciiTheme="minorHAnsi" w:hAnsiTheme="minorHAnsi" w:cs="Calibri"/>
        </w:rPr>
        <w:t xml:space="preserve"> terminu zakończenia pierwszego półrocza zgodnie z obowiązującym </w:t>
      </w:r>
      <w:r w:rsidRPr="004719F0">
        <w:rPr>
          <w:rFonts w:asciiTheme="minorHAnsi" w:hAnsiTheme="minorHAnsi" w:cs="Calibri"/>
        </w:rPr>
        <w:br/>
        <w:t>w danym roku planem ferii zimowych lub w ostatni piątek stycznia danego roku;</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ustalanie</w:t>
      </w:r>
      <w:proofErr w:type="gramEnd"/>
      <w:r w:rsidRPr="004719F0">
        <w:rPr>
          <w:rFonts w:asciiTheme="minorHAnsi" w:hAnsiTheme="minorHAnsi" w:cs="Calibri"/>
        </w:rPr>
        <w:t xml:space="preserve">, po zasięgnięciu opinii </w:t>
      </w:r>
      <w:r w:rsidR="00CE0FA5">
        <w:rPr>
          <w:rFonts w:asciiTheme="minorHAnsi" w:hAnsiTheme="minorHAnsi" w:cs="Calibri"/>
        </w:rPr>
        <w:t>Rady Pedagogicznej</w:t>
      </w:r>
      <w:r w:rsidRPr="004719F0">
        <w:rPr>
          <w:rFonts w:asciiTheme="minorHAnsi" w:hAnsiTheme="minorHAnsi" w:cs="Calibri"/>
        </w:rPr>
        <w:t xml:space="preserve">, Rady Rodziców i </w:t>
      </w:r>
      <w:r w:rsidR="00CE0FA5">
        <w:rPr>
          <w:rFonts w:asciiTheme="minorHAnsi" w:hAnsiTheme="minorHAnsi" w:cs="Calibri"/>
        </w:rPr>
        <w:t>S</w:t>
      </w:r>
      <w:r w:rsidRPr="004719F0">
        <w:rPr>
          <w:rFonts w:asciiTheme="minorHAnsi" w:hAnsiTheme="minorHAnsi" w:cs="Calibri"/>
        </w:rPr>
        <w:t xml:space="preserve">amorządu </w:t>
      </w:r>
      <w:r w:rsidR="00CE0FA5">
        <w:rPr>
          <w:rFonts w:asciiTheme="minorHAnsi" w:hAnsiTheme="minorHAnsi" w:cs="Calibri"/>
        </w:rPr>
        <w:t>U</w:t>
      </w:r>
      <w:r w:rsidRPr="004719F0">
        <w:rPr>
          <w:rFonts w:asciiTheme="minorHAnsi" w:hAnsiTheme="minorHAnsi" w:cs="Calibri"/>
        </w:rPr>
        <w:t xml:space="preserve">czniowskiego, dodatkowych dni wolnych od zajęć dydaktycznych w wymiarze określonym w przepisach prawa;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ustalanie</w:t>
      </w:r>
      <w:proofErr w:type="gramEnd"/>
      <w:r w:rsidRPr="004719F0">
        <w:rPr>
          <w:rFonts w:asciiTheme="minorHAnsi" w:hAnsiTheme="minorHAnsi" w:cs="Calibri"/>
        </w:rPr>
        <w:t xml:space="preserve"> i podawanie corocznie do publicznej wiadomości zestawu </w:t>
      </w:r>
      <w:hyperlink r:id="rId10" w:anchor="P1A6" w:tgtFrame="ostatnia" w:history="1">
        <w:r w:rsidRPr="004719F0">
          <w:rPr>
            <w:rFonts w:asciiTheme="minorHAnsi" w:hAnsiTheme="minorHAnsi" w:cs="Calibri"/>
          </w:rPr>
          <w:t>podręczników</w:t>
        </w:r>
      </w:hyperlink>
      <w:r w:rsidRPr="004719F0">
        <w:rPr>
          <w:rFonts w:asciiTheme="minorHAnsi" w:hAnsiTheme="minorHAnsi" w:cs="Calibri"/>
        </w:rPr>
        <w:t xml:space="preserve">, </w:t>
      </w:r>
      <w:hyperlink r:id="rId11" w:anchor="P1A6" w:tgtFrame="ostatnia" w:history="1">
        <w:r w:rsidRPr="004719F0">
          <w:rPr>
            <w:rFonts w:asciiTheme="minorHAnsi" w:hAnsiTheme="minorHAnsi" w:cs="Calibri"/>
          </w:rPr>
          <w:t>materiałów edukacyjnych</w:t>
        </w:r>
      </w:hyperlink>
      <w:r w:rsidRPr="004719F0">
        <w:rPr>
          <w:rFonts w:asciiTheme="minorHAnsi" w:hAnsiTheme="minorHAnsi" w:cs="Calibri"/>
        </w:rPr>
        <w:t xml:space="preserve"> oraz materiałów ćwiczeniowych obowiązujących w kolejnym roku szkolnym;</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realizowanie</w:t>
      </w:r>
      <w:proofErr w:type="gramEnd"/>
      <w:r w:rsidRPr="004719F0">
        <w:rPr>
          <w:rFonts w:asciiTheme="minorHAnsi" w:hAnsiTheme="minorHAnsi" w:cs="Calibri"/>
        </w:rPr>
        <w:t xml:space="preserve"> zadań dotyczących zamawiania i dystrybuowania wśród uczniów darmowych podręczników szkolnych i materiałów ćwiczeniowych, zgodnie z wytycznymi Ministerstwa Edukacji Narodowej;</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przedstawianie</w:t>
      </w:r>
      <w:proofErr w:type="gramEnd"/>
      <w:r w:rsidRPr="004719F0">
        <w:rPr>
          <w:rFonts w:asciiTheme="minorHAnsi" w:hAnsiTheme="minorHAnsi" w:cs="Calibri"/>
        </w:rPr>
        <w:t xml:space="preserve"> propozycji realizacji obowiązkowych godzin zajęć wychowania fizycznego;</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dopuszczanie</w:t>
      </w:r>
      <w:proofErr w:type="gramEnd"/>
      <w:r w:rsidRPr="004719F0">
        <w:rPr>
          <w:rFonts w:asciiTheme="minorHAnsi" w:hAnsiTheme="minorHAnsi" w:cs="Calibri"/>
        </w:rPr>
        <w:t xml:space="preserve">, po zasięgnięciu opinii </w:t>
      </w:r>
      <w:r w:rsidR="00CE0FA5">
        <w:rPr>
          <w:rFonts w:asciiTheme="minorHAnsi" w:hAnsiTheme="minorHAnsi" w:cs="Calibri"/>
        </w:rPr>
        <w:t>Rady Pedagogicznej</w:t>
      </w:r>
      <w:r w:rsidRPr="004719F0">
        <w:rPr>
          <w:rFonts w:asciiTheme="minorHAnsi" w:hAnsiTheme="minorHAnsi" w:cs="Calibri"/>
        </w:rPr>
        <w:t xml:space="preserve">, programów nauczania </w:t>
      </w:r>
      <w:r w:rsidRPr="004719F0">
        <w:rPr>
          <w:rFonts w:asciiTheme="minorHAnsi" w:hAnsiTheme="minorHAnsi" w:cs="Calibri"/>
        </w:rPr>
        <w:br/>
        <w:t>i programu wychowania przedszkolnego;</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odpowiedzialność</w:t>
      </w:r>
      <w:proofErr w:type="gramEnd"/>
      <w:r w:rsidRPr="004719F0">
        <w:rPr>
          <w:rFonts w:asciiTheme="minorHAnsi" w:hAnsiTheme="minorHAnsi" w:cs="Calibri"/>
        </w:rPr>
        <w:t xml:space="preserve"> za realizację zaleceń wynikających z orzeczenia o potrzebie kształcenia specjalnego, w tym w porozumieniu z organem prowadzącym organizowanie dla dzieci z takim orzeczeniem właściwych zajęć;</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udzielanie</w:t>
      </w:r>
      <w:proofErr w:type="gramEnd"/>
      <w:r w:rsidRPr="004719F0">
        <w:rPr>
          <w:rFonts w:asciiTheme="minorHAnsi" w:hAnsiTheme="minorHAnsi" w:cs="Calibri"/>
        </w:rPr>
        <w:t xml:space="preserve"> na wniosek rodziców (prawnych opiekunów), po spełnieniu ustawowych wymogów, zezwoleń na spełnianie obowiązku szkolnego lub obowiązkowego rocznego przygotowania przedszkolnego poza Szkołą;</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ustalanie</w:t>
      </w:r>
      <w:proofErr w:type="gramEnd"/>
      <w:r w:rsidRPr="004719F0">
        <w:rPr>
          <w:rFonts w:asciiTheme="minorHAnsi" w:hAnsiTheme="minorHAnsi" w:cs="Calibri"/>
        </w:rPr>
        <w:t xml:space="preserve"> w porozumieniu z organem prowadzącym, na podstawie właściwego orzeczenia poradni psychologiczno-pedagogicznej zasad, czasu i zakresu prowadzenia indywidualnego nauczania lub indywidulanego obowiązkowego rocznego przygotowania przedszkolnego;</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r w:rsidRPr="004719F0">
        <w:rPr>
          <w:rFonts w:asciiTheme="minorHAnsi" w:hAnsiTheme="minorHAnsi" w:cs="Calibri"/>
        </w:rPr>
        <w:t>zawiadamiane</w:t>
      </w:r>
      <w:r w:rsidR="00490ACE">
        <w:rPr>
          <w:rFonts w:asciiTheme="minorHAnsi" w:hAnsiTheme="minorHAnsi" w:cs="Calibri"/>
        </w:rPr>
        <w:t xml:space="preserve"> Dyrektor</w:t>
      </w:r>
      <w:r w:rsidRPr="004719F0">
        <w:rPr>
          <w:rFonts w:asciiTheme="minorHAnsi" w:hAnsiTheme="minorHAnsi" w:cs="Calibri"/>
        </w:rPr>
        <w:t xml:space="preserve">a Szkoły podstawowej, w </w:t>
      </w:r>
      <w:proofErr w:type="gramStart"/>
      <w:r w:rsidRPr="004719F0">
        <w:rPr>
          <w:rFonts w:asciiTheme="minorHAnsi" w:hAnsiTheme="minorHAnsi" w:cs="Calibri"/>
        </w:rPr>
        <w:t>obwodzie której</w:t>
      </w:r>
      <w:proofErr w:type="gramEnd"/>
      <w:r w:rsidRPr="004719F0">
        <w:rPr>
          <w:rFonts w:asciiTheme="minorHAnsi" w:hAnsiTheme="minorHAnsi" w:cs="Calibri"/>
        </w:rPr>
        <w:t xml:space="preserve"> mieszka dziecko, o realizacji obowiązku szkolnego lub obowiązkowego rocznego przygotowania przedszkolnego przez dzieci przyjęte do </w:t>
      </w:r>
      <w:r w:rsidRPr="004719F0">
        <w:rPr>
          <w:rFonts w:asciiTheme="minorHAnsi" w:hAnsiTheme="minorHAnsi" w:cs="Arial"/>
        </w:rPr>
        <w:t>s</w:t>
      </w:r>
      <w:r w:rsidRPr="004719F0">
        <w:rPr>
          <w:rFonts w:asciiTheme="minorHAnsi" w:hAnsiTheme="minorHAnsi" w:cs="Calibri"/>
        </w:rPr>
        <w:t>zkoły, które temu obowiązkowi podlegają;</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organizacja</w:t>
      </w:r>
      <w:proofErr w:type="gramEnd"/>
      <w:r w:rsidRPr="004719F0">
        <w:rPr>
          <w:rFonts w:asciiTheme="minorHAnsi" w:hAnsiTheme="minorHAnsi" w:cs="Calibri"/>
        </w:rPr>
        <w:t xml:space="preserve"> współpracy z pracownikami instytucji sprawującymi profilaktyczną opiekę zdrowotną nad uczniami Szkoły;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podejmowanie</w:t>
      </w:r>
      <w:proofErr w:type="gramEnd"/>
      <w:r w:rsidRPr="004719F0">
        <w:rPr>
          <w:rFonts w:asciiTheme="minorHAnsi" w:hAnsiTheme="minorHAnsi" w:cs="Calibri"/>
        </w:rPr>
        <w:t xml:space="preserve"> na podstawie uchwały </w:t>
      </w:r>
      <w:r w:rsidR="00CE0FA5">
        <w:rPr>
          <w:rFonts w:asciiTheme="minorHAnsi" w:hAnsiTheme="minorHAnsi" w:cs="Calibri"/>
        </w:rPr>
        <w:t>Rady Pedagogicznej</w:t>
      </w:r>
      <w:r w:rsidRPr="004719F0">
        <w:rPr>
          <w:rFonts w:asciiTheme="minorHAnsi" w:hAnsiTheme="minorHAnsi" w:cs="Calibri"/>
        </w:rPr>
        <w:t xml:space="preserve"> decyzji o skreśleniu dziecka z listy przedszkolaków oddziałów przedszkolnych, w przypadkach określonych w niniejszym statucie; </w:t>
      </w:r>
    </w:p>
    <w:p w:rsidR="000A2A74" w:rsidRPr="004719F0" w:rsidRDefault="000A2A74" w:rsidP="00FF42ED">
      <w:pPr>
        <w:pStyle w:val="Styl"/>
        <w:numPr>
          <w:ilvl w:val="0"/>
          <w:numId w:val="116"/>
        </w:numPr>
        <w:spacing w:before="120" w:after="160" w:line="360" w:lineRule="auto"/>
        <w:jc w:val="both"/>
        <w:rPr>
          <w:rFonts w:asciiTheme="minorHAnsi" w:hAnsiTheme="minorHAnsi"/>
        </w:rPr>
      </w:pPr>
      <w:proofErr w:type="gramStart"/>
      <w:r w:rsidRPr="004719F0">
        <w:rPr>
          <w:rFonts w:asciiTheme="minorHAnsi" w:hAnsiTheme="minorHAnsi" w:cs="Calibri"/>
        </w:rPr>
        <w:t>wnioskowanie</w:t>
      </w:r>
      <w:proofErr w:type="gramEnd"/>
      <w:r w:rsidRPr="004719F0">
        <w:rPr>
          <w:rFonts w:asciiTheme="minorHAnsi" w:hAnsiTheme="minorHAnsi" w:cs="Calibri"/>
        </w:rPr>
        <w:t xml:space="preserve"> na podstawie uchwały </w:t>
      </w:r>
      <w:r w:rsidR="00CE0FA5">
        <w:rPr>
          <w:rFonts w:asciiTheme="minorHAnsi" w:hAnsiTheme="minorHAnsi" w:cs="Calibri"/>
        </w:rPr>
        <w:t>Rady Pedagogicznej</w:t>
      </w:r>
      <w:r w:rsidRPr="004719F0">
        <w:rPr>
          <w:rFonts w:asciiTheme="minorHAnsi" w:hAnsiTheme="minorHAnsi" w:cs="Calibri"/>
        </w:rPr>
        <w:t xml:space="preserve"> do organu sprawującego nadzór pedagogiczny o przeniesienie ucznia do innej szkoły, w przypadkach określonych w niniejszym statucie; </w:t>
      </w:r>
    </w:p>
    <w:p w:rsidR="000A2A74" w:rsidRPr="004719F0" w:rsidRDefault="000A2A74" w:rsidP="00FF42ED">
      <w:pPr>
        <w:pStyle w:val="Styl"/>
        <w:numPr>
          <w:ilvl w:val="0"/>
          <w:numId w:val="116"/>
        </w:numPr>
        <w:spacing w:before="120" w:after="160" w:line="360" w:lineRule="auto"/>
        <w:jc w:val="both"/>
        <w:rPr>
          <w:rFonts w:asciiTheme="minorHAnsi" w:hAnsiTheme="minorHAnsi"/>
        </w:rPr>
      </w:pPr>
      <w:proofErr w:type="gramStart"/>
      <w:r w:rsidRPr="004719F0">
        <w:rPr>
          <w:rFonts w:asciiTheme="minorHAnsi" w:hAnsiTheme="minorHAnsi"/>
        </w:rPr>
        <w:t>organizowanie</w:t>
      </w:r>
      <w:proofErr w:type="gramEnd"/>
      <w:r w:rsidRPr="004719F0">
        <w:rPr>
          <w:rFonts w:asciiTheme="minorHAnsi" w:hAnsiTheme="minorHAnsi"/>
        </w:rPr>
        <w:t xml:space="preserve"> procesu rekrutacji, w tym: </w:t>
      </w:r>
    </w:p>
    <w:p w:rsidR="000A2A74" w:rsidRPr="004719F0" w:rsidRDefault="000A2A74" w:rsidP="00FF42ED">
      <w:pPr>
        <w:pStyle w:val="Akapitzlist"/>
        <w:numPr>
          <w:ilvl w:val="0"/>
          <w:numId w:val="117"/>
        </w:numPr>
        <w:spacing w:after="160" w:line="360" w:lineRule="auto"/>
        <w:ind w:left="1418" w:right="173" w:hanging="425"/>
        <w:jc w:val="both"/>
        <w:rPr>
          <w:rFonts w:asciiTheme="minorHAnsi" w:hAnsiTheme="minorHAnsi"/>
          <w:sz w:val="24"/>
          <w:szCs w:val="24"/>
        </w:rPr>
      </w:pPr>
      <w:proofErr w:type="gramStart"/>
      <w:r w:rsidRPr="004719F0">
        <w:rPr>
          <w:rFonts w:asciiTheme="minorHAnsi" w:hAnsiTheme="minorHAnsi"/>
          <w:sz w:val="24"/>
          <w:szCs w:val="24"/>
        </w:rPr>
        <w:t>powołanie</w:t>
      </w:r>
      <w:proofErr w:type="gramEnd"/>
      <w:r w:rsidRPr="004719F0">
        <w:rPr>
          <w:rFonts w:asciiTheme="minorHAnsi" w:hAnsiTheme="minorHAnsi"/>
          <w:sz w:val="24"/>
          <w:szCs w:val="24"/>
        </w:rPr>
        <w:t xml:space="preserve"> komisji rekrutacyjnej i wyznaczenie jej przewodniczącego;</w:t>
      </w:r>
    </w:p>
    <w:p w:rsidR="000A2A74" w:rsidRPr="004719F0" w:rsidRDefault="000A2A74" w:rsidP="00FF42ED">
      <w:pPr>
        <w:pStyle w:val="Akapitzlist"/>
        <w:numPr>
          <w:ilvl w:val="0"/>
          <w:numId w:val="117"/>
        </w:numPr>
        <w:spacing w:after="160" w:line="360" w:lineRule="auto"/>
        <w:ind w:left="1418" w:right="173" w:hanging="425"/>
        <w:jc w:val="both"/>
        <w:rPr>
          <w:rFonts w:asciiTheme="minorHAnsi" w:hAnsiTheme="minorHAnsi"/>
          <w:sz w:val="24"/>
          <w:szCs w:val="24"/>
        </w:rPr>
      </w:pPr>
      <w:proofErr w:type="gramStart"/>
      <w:r w:rsidRPr="004719F0">
        <w:rPr>
          <w:rFonts w:asciiTheme="minorHAnsi" w:hAnsiTheme="minorHAnsi"/>
          <w:sz w:val="24"/>
          <w:szCs w:val="24"/>
        </w:rPr>
        <w:t>organizacja</w:t>
      </w:r>
      <w:proofErr w:type="gramEnd"/>
      <w:r w:rsidRPr="004719F0">
        <w:rPr>
          <w:rFonts w:asciiTheme="minorHAnsi" w:hAnsiTheme="minorHAnsi"/>
          <w:sz w:val="24"/>
          <w:szCs w:val="24"/>
        </w:rPr>
        <w:t xml:space="preserve"> przyjmowania wniosków o przyjęcie kandydata;</w:t>
      </w:r>
    </w:p>
    <w:p w:rsidR="000A2A74" w:rsidRPr="004719F0" w:rsidRDefault="000A2A74" w:rsidP="00FF42ED">
      <w:pPr>
        <w:pStyle w:val="Akapitzlist"/>
        <w:numPr>
          <w:ilvl w:val="0"/>
          <w:numId w:val="117"/>
        </w:numPr>
        <w:spacing w:after="160" w:line="360" w:lineRule="auto"/>
        <w:ind w:left="1418" w:right="173" w:hanging="425"/>
        <w:jc w:val="both"/>
        <w:rPr>
          <w:rFonts w:asciiTheme="minorHAnsi" w:hAnsiTheme="minorHAnsi"/>
          <w:sz w:val="24"/>
          <w:szCs w:val="24"/>
        </w:rPr>
      </w:pPr>
      <w:proofErr w:type="gramStart"/>
      <w:r w:rsidRPr="004719F0">
        <w:rPr>
          <w:rFonts w:asciiTheme="minorHAnsi" w:hAnsiTheme="minorHAnsi"/>
          <w:sz w:val="24"/>
          <w:szCs w:val="24"/>
        </w:rPr>
        <w:t>podawanie</w:t>
      </w:r>
      <w:proofErr w:type="gramEnd"/>
      <w:r w:rsidRPr="004719F0">
        <w:rPr>
          <w:rFonts w:asciiTheme="minorHAnsi" w:hAnsiTheme="minorHAnsi"/>
          <w:sz w:val="24"/>
          <w:szCs w:val="24"/>
        </w:rPr>
        <w:t xml:space="preserve"> do publicznej wiadomości zasad (kryteriów) przyjmowania oraz terminów postępowania rekrutacyjnego.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rozpatrywanie</w:t>
      </w:r>
      <w:proofErr w:type="gramEnd"/>
      <w:r w:rsidRPr="004719F0">
        <w:rPr>
          <w:rFonts w:asciiTheme="minorHAnsi" w:hAnsiTheme="minorHAnsi" w:cs="Calibri"/>
        </w:rPr>
        <w:t xml:space="preserve"> </w:t>
      </w:r>
      <w:proofErr w:type="spellStart"/>
      <w:r w:rsidRPr="004719F0">
        <w:rPr>
          <w:rFonts w:asciiTheme="minorHAnsi" w:hAnsiTheme="minorHAnsi" w:cs="Calibri"/>
        </w:rPr>
        <w:t>odwołań</w:t>
      </w:r>
      <w:proofErr w:type="spellEnd"/>
      <w:r w:rsidRPr="004719F0">
        <w:rPr>
          <w:rFonts w:asciiTheme="minorHAnsi" w:hAnsiTheme="minorHAnsi" w:cs="Calibri"/>
        </w:rPr>
        <w:t xml:space="preserve"> od decyzji komisji rekrutacyjnych dotyczących przyjęcia kandydatów do oddziałów przedszkolnych i do klas I spoza obwodu Szkoły Podstawowej;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podejmowanie</w:t>
      </w:r>
      <w:proofErr w:type="gramEnd"/>
      <w:r w:rsidRPr="004719F0">
        <w:rPr>
          <w:rFonts w:asciiTheme="minorHAnsi" w:hAnsiTheme="minorHAnsi" w:cs="Calibri"/>
        </w:rPr>
        <w:t xml:space="preserve"> decyzji o przyjęciach uczniów do Szkoły w trakcie roku szkolnego, poza harmonogramem rekrutacji;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przygotowanie</w:t>
      </w:r>
      <w:proofErr w:type="gramEnd"/>
      <w:r w:rsidRPr="004719F0">
        <w:rPr>
          <w:rFonts w:asciiTheme="minorHAnsi" w:hAnsiTheme="minorHAnsi" w:cs="Calibri"/>
        </w:rPr>
        <w:t xml:space="preserve"> arkusza organizacji Szkoły i uzyskanie opinii zakładowych organizacji związkowych i przekazanie go do zatwierdzenia organowi prowadzącemu;</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zwalnianie</w:t>
      </w:r>
      <w:proofErr w:type="gramEnd"/>
      <w:r w:rsidRPr="004719F0">
        <w:rPr>
          <w:rFonts w:asciiTheme="minorHAnsi" w:hAnsiTheme="minorHAnsi" w:cs="Calibri"/>
        </w:rPr>
        <w:t xml:space="preserve"> uczniów z części lub całości zajęć wychowania fizycznego oraz zajęć komputerowych, informatyki zgodnie z obowiązującymi przepisami prawa;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wyznaczenie</w:t>
      </w:r>
      <w:proofErr w:type="gramEnd"/>
      <w:r w:rsidRPr="004719F0">
        <w:rPr>
          <w:rFonts w:asciiTheme="minorHAnsi" w:hAnsiTheme="minorHAnsi" w:cs="Calibri"/>
        </w:rPr>
        <w:t xml:space="preserve"> terminów egzaminów klasyfikacyjnych, egzaminów poprawkowych;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wstrzymywanie</w:t>
      </w:r>
      <w:proofErr w:type="gramEnd"/>
      <w:r w:rsidRPr="004719F0">
        <w:rPr>
          <w:rFonts w:asciiTheme="minorHAnsi" w:hAnsiTheme="minorHAnsi" w:cs="Calibri"/>
        </w:rPr>
        <w:t xml:space="preserve"> wykonania uchwał </w:t>
      </w:r>
      <w:r w:rsidR="00CE0FA5">
        <w:rPr>
          <w:rFonts w:asciiTheme="minorHAnsi" w:hAnsiTheme="minorHAnsi" w:cs="Calibri"/>
        </w:rPr>
        <w:t>Rady Pedagogicznej</w:t>
      </w:r>
      <w:r w:rsidRPr="004719F0">
        <w:rPr>
          <w:rFonts w:asciiTheme="minorHAnsi" w:hAnsiTheme="minorHAnsi" w:cs="Calibri"/>
        </w:rPr>
        <w:t xml:space="preserve"> niezgodnych z przepisami prawa (o wstrzymaniu wykonania uchwały</w:t>
      </w:r>
      <w:r w:rsidR="00490ACE">
        <w:rPr>
          <w:rFonts w:asciiTheme="minorHAnsi" w:hAnsiTheme="minorHAnsi" w:cs="Calibri"/>
        </w:rPr>
        <w:t xml:space="preserve"> Dyrektor</w:t>
      </w:r>
      <w:r w:rsidRPr="004719F0">
        <w:rPr>
          <w:rFonts w:asciiTheme="minorHAnsi" w:hAnsiTheme="minorHAnsi" w:cs="Calibri"/>
        </w:rPr>
        <w:t xml:space="preserve"> zawiadamia kuratora oświaty </w:t>
      </w:r>
      <w:r w:rsidR="00862553" w:rsidRPr="004719F0">
        <w:rPr>
          <w:rFonts w:asciiTheme="minorHAnsi" w:hAnsiTheme="minorHAnsi" w:cs="Calibri"/>
        </w:rPr>
        <w:br/>
      </w:r>
      <w:r w:rsidRPr="004719F0">
        <w:rPr>
          <w:rFonts w:asciiTheme="minorHAnsi" w:hAnsiTheme="minorHAnsi" w:cs="Calibri"/>
        </w:rPr>
        <w:t>i organ prowadzący);</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organizowanie</w:t>
      </w:r>
      <w:proofErr w:type="gramEnd"/>
      <w:r w:rsidRPr="004719F0">
        <w:rPr>
          <w:rFonts w:asciiTheme="minorHAnsi" w:hAnsiTheme="minorHAnsi" w:cs="Calibri"/>
        </w:rPr>
        <w:t xml:space="preserve"> pomocy psychologiczno-pedagogicznej w Szkole, w tym m.in. zatwierdzanie form pomocy psychologiczno-pedagogicznej oraz okresów ich udzielania i wymiaru godzin, informowanie rodziców ucznia, w formie pisemnej, o ustalonych dla ucznia formach, okresie udzielania pomocy psychologiczno-pedagogicznej oraz wymiarze godzin;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r w:rsidRPr="004719F0">
        <w:rPr>
          <w:rFonts w:asciiTheme="minorHAnsi" w:hAnsiTheme="minorHAnsi" w:cs="Calibri"/>
        </w:rPr>
        <w:t xml:space="preserve">organizowanie wspomaganie Szkoły w zakresie realizacji zadań z zakresu pomocy psychologiczno-pedagogicznej polegające na zaplanowaniu i przeprowadzeniu działań mających na celu </w:t>
      </w:r>
      <w:proofErr w:type="gramStart"/>
      <w:r w:rsidRPr="004719F0">
        <w:rPr>
          <w:rFonts w:asciiTheme="minorHAnsi" w:hAnsiTheme="minorHAnsi" w:cs="Calibri"/>
        </w:rPr>
        <w:t>poprawę jakości</w:t>
      </w:r>
      <w:proofErr w:type="gramEnd"/>
      <w:r w:rsidRPr="004719F0">
        <w:rPr>
          <w:rFonts w:asciiTheme="minorHAnsi" w:hAnsiTheme="minorHAnsi" w:cs="Calibri"/>
        </w:rPr>
        <w:t xml:space="preserve"> udzielanej pomocy psychologiczno-pedagogicznej;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na</w:t>
      </w:r>
      <w:proofErr w:type="gramEnd"/>
      <w:r w:rsidRPr="004719F0">
        <w:rPr>
          <w:rFonts w:asciiTheme="minorHAnsi" w:hAnsiTheme="minorHAnsi" w:cs="Calibri"/>
        </w:rPr>
        <w:t xml:space="preserve"> wniosek Rady </w:t>
      </w:r>
      <w:hyperlink r:id="rId12" w:anchor="P1A6" w:tgtFrame="ostatnia" w:history="1">
        <w:r w:rsidRPr="004719F0">
          <w:rPr>
            <w:rFonts w:asciiTheme="minorHAnsi" w:hAnsiTheme="minorHAnsi" w:cs="Calibri"/>
          </w:rPr>
          <w:t>Rodziców</w:t>
        </w:r>
      </w:hyperlink>
      <w:r w:rsidRPr="004719F0">
        <w:rPr>
          <w:rFonts w:asciiTheme="minorHAnsi" w:hAnsiTheme="minorHAnsi" w:cs="Calibri"/>
        </w:rPr>
        <w:t xml:space="preserve">, </w:t>
      </w:r>
      <w:r w:rsidR="00CE0FA5">
        <w:rPr>
          <w:rFonts w:asciiTheme="minorHAnsi" w:hAnsiTheme="minorHAnsi" w:cs="Calibri"/>
        </w:rPr>
        <w:t>Rady Pedagogicznej</w:t>
      </w:r>
      <w:r w:rsidRPr="004719F0">
        <w:rPr>
          <w:rFonts w:asciiTheme="minorHAnsi" w:hAnsiTheme="minorHAnsi" w:cs="Calibri"/>
        </w:rPr>
        <w:t xml:space="preserve"> lub Samorządu Uczniowskiego wprowadzanie zmian w zakresie obowiązku noszenia przez </w:t>
      </w:r>
      <w:hyperlink r:id="rId13" w:anchor="P1A6" w:tgtFrame="ostatnia" w:history="1">
        <w:r w:rsidRPr="004719F0">
          <w:rPr>
            <w:rFonts w:asciiTheme="minorHAnsi" w:hAnsiTheme="minorHAnsi" w:cs="Calibri"/>
          </w:rPr>
          <w:t>uczniów</w:t>
        </w:r>
      </w:hyperlink>
      <w:r w:rsidRPr="004719F0">
        <w:rPr>
          <w:rFonts w:asciiTheme="minorHAnsi" w:hAnsiTheme="minorHAnsi" w:cs="Calibri"/>
        </w:rPr>
        <w:t xml:space="preserve"> na terenie </w:t>
      </w:r>
      <w:hyperlink r:id="rId14" w:anchor="P1A6" w:tgtFrame="ostatnia" w:history="1">
        <w:r w:rsidRPr="004719F0">
          <w:rPr>
            <w:rFonts w:asciiTheme="minorHAnsi" w:hAnsiTheme="minorHAnsi" w:cs="Calibri"/>
          </w:rPr>
          <w:t>Szkoły</w:t>
        </w:r>
      </w:hyperlink>
      <w:r w:rsidRPr="004719F0">
        <w:rPr>
          <w:rFonts w:asciiTheme="minorHAnsi" w:hAnsiTheme="minorHAnsi" w:cs="Calibri"/>
        </w:rPr>
        <w:t xml:space="preserve"> jednolitego stroju; </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w</w:t>
      </w:r>
      <w:proofErr w:type="gramEnd"/>
      <w:r w:rsidRPr="004719F0">
        <w:rPr>
          <w:rFonts w:asciiTheme="minorHAnsi" w:hAnsiTheme="minorHAnsi" w:cs="Calibri"/>
        </w:rPr>
        <w:t xml:space="preserve"> przypadku wprowadzenia w Szkole obowiązku noszenia przez uczniów jednolitego stroju, ustalanie, w uzgodnieniu z Radą Rodziców i po uzyskaniu opinii </w:t>
      </w:r>
      <w:r w:rsidR="00CE0FA5">
        <w:rPr>
          <w:rFonts w:asciiTheme="minorHAnsi" w:hAnsiTheme="minorHAnsi" w:cs="Calibri"/>
        </w:rPr>
        <w:t>Rady Pedagogicznej</w:t>
      </w:r>
      <w:r w:rsidRPr="004719F0">
        <w:rPr>
          <w:rFonts w:asciiTheme="minorHAnsi" w:hAnsiTheme="minorHAnsi" w:cs="Calibri"/>
        </w:rPr>
        <w:t xml:space="preserve"> oraz Samorządu Uczniowskiego – wzoru takiego stroju;</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po</w:t>
      </w:r>
      <w:proofErr w:type="gramEnd"/>
      <w:r w:rsidRPr="004719F0">
        <w:rPr>
          <w:rFonts w:asciiTheme="minorHAnsi" w:hAnsiTheme="minorHAnsi" w:cs="Calibri"/>
        </w:rPr>
        <w:t xml:space="preserve"> zasięgnięciu opinii </w:t>
      </w:r>
      <w:r w:rsidR="00CE0FA5">
        <w:rPr>
          <w:rFonts w:asciiTheme="minorHAnsi" w:hAnsiTheme="minorHAnsi" w:cs="Calibri"/>
        </w:rPr>
        <w:t>Rady Pedagogicznej</w:t>
      </w:r>
      <w:r w:rsidRPr="004719F0">
        <w:rPr>
          <w:rFonts w:asciiTheme="minorHAnsi" w:hAnsiTheme="minorHAnsi" w:cs="Calibri"/>
        </w:rPr>
        <w:t xml:space="preserve"> i Rady Rodziców wyrażanie zgody na działalność w Szkole stowarzyszeń i organizacji, których celem statutowym jest prowadzenie, rozszerzanie i wzbogacanie pracy dydaktyczno-wychowawczej </w:t>
      </w:r>
      <w:r w:rsidRPr="004719F0">
        <w:rPr>
          <w:rFonts w:asciiTheme="minorHAnsi" w:hAnsiTheme="minorHAnsi" w:cs="Calibri"/>
        </w:rPr>
        <w:br/>
        <w:t>i opiekuńczej;</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ustala</w:t>
      </w:r>
      <w:proofErr w:type="gramEnd"/>
      <w:r w:rsidRPr="004719F0">
        <w:rPr>
          <w:rFonts w:asciiTheme="minorHAnsi" w:hAnsiTheme="minorHAnsi" w:cs="Arial"/>
        </w:rPr>
        <w:t xml:space="preserve">, w uzgodnieniu z organem sprawującym nadzór pedagogiczny, program wychowawczo-profilaktyczny obejmujący działania adresowanych do klas I-VIII w przypadku, jeżeli w terminie 30 dni od dnia rozpoczęcia roku szkolnego, Rada Rodziców nie uzyska porozumienia z </w:t>
      </w:r>
      <w:r w:rsidR="00CE0FA5">
        <w:rPr>
          <w:rFonts w:asciiTheme="minorHAnsi" w:hAnsiTheme="minorHAnsi" w:cs="Arial"/>
        </w:rPr>
        <w:t>Radą Pedagogiczną</w:t>
      </w:r>
      <w:r w:rsidRPr="004719F0">
        <w:rPr>
          <w:rFonts w:asciiTheme="minorHAnsi" w:hAnsiTheme="minorHAnsi" w:cs="Arial"/>
        </w:rPr>
        <w:t xml:space="preserve"> w sprawie ww. programów (program ustalony przez</w:t>
      </w:r>
      <w:r w:rsidR="00490ACE">
        <w:rPr>
          <w:rFonts w:asciiTheme="minorHAnsi" w:hAnsiTheme="minorHAnsi" w:cs="Arial"/>
        </w:rPr>
        <w:t xml:space="preserve"> Dyrektor</w:t>
      </w:r>
      <w:r w:rsidRPr="004719F0">
        <w:rPr>
          <w:rFonts w:asciiTheme="minorHAnsi" w:hAnsiTheme="minorHAnsi" w:cs="Arial"/>
        </w:rPr>
        <w:t>a Szkoły obowiązuje do czasu uchwalenia programu</w:t>
      </w:r>
      <w:r w:rsidRPr="001815AC">
        <w:rPr>
          <w:rFonts w:asciiTheme="minorHAnsi" w:hAnsiTheme="minorHAnsi" w:cs="Arial"/>
          <w:u w:val="thick" w:color="00B050"/>
        </w:rPr>
        <w:t xml:space="preserve"> </w:t>
      </w:r>
      <w:r w:rsidRPr="004719F0">
        <w:rPr>
          <w:rFonts w:asciiTheme="minorHAnsi" w:hAnsiTheme="minorHAnsi" w:cs="Arial"/>
        </w:rPr>
        <w:t xml:space="preserve">przez Radę Rodziców w porozumieniu z </w:t>
      </w:r>
      <w:r w:rsidR="00CE0FA5">
        <w:rPr>
          <w:rFonts w:asciiTheme="minorHAnsi" w:hAnsiTheme="minorHAnsi" w:cs="Arial"/>
        </w:rPr>
        <w:t>Radą Pedagogiczną</w:t>
      </w:r>
      <w:r w:rsidRPr="004719F0">
        <w:rPr>
          <w:rFonts w:asciiTheme="minorHAnsi" w:hAnsiTheme="minorHAnsi" w:cs="Arial"/>
        </w:rPr>
        <w:t>);</w:t>
      </w:r>
    </w:p>
    <w:p w:rsidR="000A2A74" w:rsidRPr="004719F0" w:rsidRDefault="000A2A74" w:rsidP="00FF42ED">
      <w:pPr>
        <w:pStyle w:val="Styl"/>
        <w:numPr>
          <w:ilvl w:val="0"/>
          <w:numId w:val="116"/>
        </w:numPr>
        <w:spacing w:before="120" w:after="160" w:line="360" w:lineRule="auto"/>
        <w:jc w:val="both"/>
        <w:rPr>
          <w:rFonts w:asciiTheme="minorHAnsi" w:hAnsiTheme="minorHAnsi" w:cs="Calibri"/>
        </w:rPr>
      </w:pPr>
      <w:proofErr w:type="gramStart"/>
      <w:r w:rsidRPr="004719F0">
        <w:rPr>
          <w:rFonts w:asciiTheme="minorHAnsi" w:hAnsiTheme="minorHAnsi" w:cs="Calibri"/>
        </w:rPr>
        <w:t>kontrola</w:t>
      </w:r>
      <w:proofErr w:type="gramEnd"/>
      <w:r w:rsidRPr="004719F0">
        <w:rPr>
          <w:rFonts w:asciiTheme="minorHAnsi" w:hAnsiTheme="minorHAnsi" w:cs="Calibri"/>
        </w:rPr>
        <w:t xml:space="preserve"> realizacji obowiązku szkolnego i obowiązku realizacji rocznego przygotowania przedszkolnego; </w:t>
      </w:r>
    </w:p>
    <w:p w:rsidR="000A2A74" w:rsidRPr="004719F0" w:rsidRDefault="000A2A74" w:rsidP="00FF42ED">
      <w:pPr>
        <w:pStyle w:val="Styl"/>
        <w:numPr>
          <w:ilvl w:val="0"/>
          <w:numId w:val="116"/>
        </w:numPr>
        <w:spacing w:before="120" w:after="160" w:line="360" w:lineRule="auto"/>
        <w:jc w:val="both"/>
        <w:rPr>
          <w:rFonts w:asciiTheme="minorHAnsi" w:hAnsiTheme="minorHAnsi" w:cs="Arial"/>
        </w:rPr>
      </w:pPr>
      <w:proofErr w:type="gramStart"/>
      <w:r w:rsidRPr="004719F0">
        <w:rPr>
          <w:rFonts w:asciiTheme="minorHAnsi" w:hAnsiTheme="minorHAnsi" w:cs="Arial"/>
        </w:rPr>
        <w:t>współdziałanie</w:t>
      </w:r>
      <w:proofErr w:type="gramEnd"/>
      <w:r w:rsidRPr="004719F0">
        <w:rPr>
          <w:rFonts w:asciiTheme="minorHAnsi" w:hAnsiTheme="minorHAnsi" w:cs="Arial"/>
        </w:rPr>
        <w:t xml:space="preserve"> ze szkołami wyższymi w organizowaniu praktyk pedagogicznych. </w:t>
      </w:r>
    </w:p>
    <w:p w:rsidR="00490039" w:rsidRPr="001815AC" w:rsidRDefault="00490039" w:rsidP="000A2A74">
      <w:pPr>
        <w:pStyle w:val="Listapunktowana2"/>
        <w:numPr>
          <w:ilvl w:val="0"/>
          <w:numId w:val="0"/>
        </w:numPr>
        <w:spacing w:after="120" w:afterAutospacing="0"/>
        <w:ind w:left="1021" w:hanging="341"/>
        <w:jc w:val="both"/>
        <w:rPr>
          <w:rFonts w:asciiTheme="minorHAnsi" w:hAnsiTheme="minorHAnsi"/>
          <w:sz w:val="24"/>
          <w:szCs w:val="24"/>
        </w:rPr>
      </w:pPr>
    </w:p>
    <w:p w:rsidR="00490039" w:rsidRPr="001815AC" w:rsidRDefault="00490039"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3A202B" w:rsidRPr="004719F0" w:rsidRDefault="003A202B" w:rsidP="00FF42ED">
      <w:pPr>
        <w:pStyle w:val="Akapitzlist"/>
        <w:numPr>
          <w:ilvl w:val="0"/>
          <w:numId w:val="60"/>
        </w:numPr>
        <w:spacing w:after="120" w:line="360" w:lineRule="auto"/>
        <w:ind w:left="426" w:hanging="426"/>
        <w:jc w:val="both"/>
        <w:rPr>
          <w:rStyle w:val="GREENZnak"/>
          <w:rFonts w:asciiTheme="minorHAnsi" w:hAnsiTheme="minorHAnsi"/>
          <w:u w:val="none"/>
        </w:rPr>
      </w:pPr>
      <w:r w:rsidRPr="004719F0">
        <w:rPr>
          <w:rStyle w:val="GREENZnak"/>
          <w:rFonts w:asciiTheme="minorHAnsi" w:hAnsiTheme="minorHAnsi"/>
          <w:u w:val="none"/>
        </w:rPr>
        <w:t>Tryb i sposób powołania i odwołania</w:t>
      </w:r>
      <w:r w:rsidR="00490ACE">
        <w:rPr>
          <w:rStyle w:val="GREENZnak"/>
          <w:rFonts w:asciiTheme="minorHAnsi" w:hAnsiTheme="minorHAnsi"/>
          <w:u w:val="none"/>
        </w:rPr>
        <w:t xml:space="preserve"> Dyrektor</w:t>
      </w:r>
      <w:r w:rsidRPr="004719F0">
        <w:rPr>
          <w:rStyle w:val="GREENZnak"/>
          <w:rFonts w:asciiTheme="minorHAnsi" w:hAnsiTheme="minorHAnsi"/>
          <w:u w:val="none"/>
        </w:rPr>
        <w:t xml:space="preserve">a przez organ prowadzący określa szczegółowo </w:t>
      </w:r>
      <w:r w:rsidR="004719F0" w:rsidRPr="004719F0">
        <w:rPr>
          <w:rStyle w:val="GREENZnak"/>
          <w:rFonts w:asciiTheme="minorHAnsi" w:hAnsiTheme="minorHAnsi"/>
          <w:u w:val="none"/>
        </w:rPr>
        <w:t>U</w:t>
      </w:r>
      <w:r w:rsidRPr="004719F0">
        <w:rPr>
          <w:rStyle w:val="GREENZnak"/>
          <w:rFonts w:asciiTheme="minorHAnsi" w:hAnsiTheme="minorHAnsi"/>
          <w:u w:val="none"/>
        </w:rPr>
        <w:t xml:space="preserve">stawa </w:t>
      </w:r>
      <w:r w:rsidR="004719F0" w:rsidRPr="004719F0">
        <w:rPr>
          <w:rStyle w:val="GREENZnak"/>
          <w:rFonts w:asciiTheme="minorHAnsi" w:hAnsiTheme="minorHAnsi"/>
          <w:u w:val="none"/>
        </w:rPr>
        <w:t>p</w:t>
      </w:r>
      <w:r w:rsidRPr="004719F0">
        <w:rPr>
          <w:rStyle w:val="GREENZnak"/>
          <w:rFonts w:asciiTheme="minorHAnsi" w:hAnsiTheme="minorHAnsi"/>
          <w:u w:val="none"/>
        </w:rPr>
        <w:t>rawo oświatowe.</w:t>
      </w:r>
    </w:p>
    <w:p w:rsidR="00227007" w:rsidRPr="001815AC" w:rsidRDefault="00227007" w:rsidP="00FF42ED">
      <w:pPr>
        <w:pStyle w:val="Akapitzlist"/>
        <w:numPr>
          <w:ilvl w:val="0"/>
          <w:numId w:val="60"/>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Dyrektor Szkoły jest kierownikiem zakładu dla zatrudnionych w Szkole nauczycieli i pracowników niebędących nauczycielami i w szczególności decyduje w sprawach:</w:t>
      </w:r>
    </w:p>
    <w:p w:rsidR="00227007" w:rsidRPr="001815AC" w:rsidRDefault="00227007" w:rsidP="00FF42ED">
      <w:pPr>
        <w:pStyle w:val="Listapunktowana2"/>
        <w:numPr>
          <w:ilvl w:val="0"/>
          <w:numId w:val="59"/>
        </w:numPr>
        <w:spacing w:after="120" w:afterAutospacing="0"/>
        <w:ind w:left="709"/>
        <w:jc w:val="both"/>
        <w:rPr>
          <w:rFonts w:asciiTheme="minorHAnsi" w:hAnsiTheme="minorHAnsi"/>
          <w:sz w:val="24"/>
          <w:szCs w:val="24"/>
        </w:rPr>
      </w:pPr>
      <w:proofErr w:type="gramStart"/>
      <w:r w:rsidRPr="001815AC">
        <w:rPr>
          <w:rFonts w:asciiTheme="minorHAnsi" w:hAnsiTheme="minorHAnsi"/>
          <w:sz w:val="24"/>
          <w:szCs w:val="24"/>
        </w:rPr>
        <w:t>zatrudniania</w:t>
      </w:r>
      <w:proofErr w:type="gramEnd"/>
      <w:r w:rsidRPr="001815AC">
        <w:rPr>
          <w:rFonts w:asciiTheme="minorHAnsi" w:hAnsiTheme="minorHAnsi"/>
          <w:sz w:val="24"/>
          <w:szCs w:val="24"/>
        </w:rPr>
        <w:t xml:space="preserve"> i zwalniania nauczycieli i innych pracowników Szkoły;</w:t>
      </w:r>
    </w:p>
    <w:p w:rsidR="00227007" w:rsidRPr="001815AC" w:rsidRDefault="00227007" w:rsidP="00FF42ED">
      <w:pPr>
        <w:pStyle w:val="Listapunktowana2"/>
        <w:numPr>
          <w:ilvl w:val="0"/>
          <w:numId w:val="59"/>
        </w:numPr>
        <w:spacing w:after="120" w:afterAutospacing="0"/>
        <w:ind w:left="709"/>
        <w:jc w:val="both"/>
        <w:rPr>
          <w:rFonts w:asciiTheme="minorHAnsi" w:hAnsiTheme="minorHAnsi"/>
          <w:sz w:val="24"/>
          <w:szCs w:val="24"/>
        </w:rPr>
      </w:pPr>
      <w:proofErr w:type="gramStart"/>
      <w:r w:rsidRPr="001815AC">
        <w:rPr>
          <w:rFonts w:asciiTheme="minorHAnsi" w:hAnsiTheme="minorHAnsi"/>
          <w:sz w:val="24"/>
          <w:szCs w:val="24"/>
        </w:rPr>
        <w:t>przyznawania</w:t>
      </w:r>
      <w:proofErr w:type="gramEnd"/>
      <w:r w:rsidRPr="001815AC">
        <w:rPr>
          <w:rFonts w:asciiTheme="minorHAnsi" w:hAnsiTheme="minorHAnsi"/>
          <w:sz w:val="24"/>
          <w:szCs w:val="24"/>
        </w:rPr>
        <w:t xml:space="preserve"> nagród oraz wymierzania kar porządkowych nauczyci</w:t>
      </w:r>
      <w:r w:rsidR="00A41172" w:rsidRPr="001815AC">
        <w:rPr>
          <w:rFonts w:asciiTheme="minorHAnsi" w:hAnsiTheme="minorHAnsi"/>
          <w:sz w:val="24"/>
          <w:szCs w:val="24"/>
        </w:rPr>
        <w:t>elom i innym pracownikom Szkoły;</w:t>
      </w:r>
    </w:p>
    <w:p w:rsidR="00A41172" w:rsidRPr="001815AC" w:rsidRDefault="00A41172" w:rsidP="00FF42ED">
      <w:pPr>
        <w:pStyle w:val="Listapunktowana2"/>
        <w:numPr>
          <w:ilvl w:val="0"/>
          <w:numId w:val="59"/>
        </w:numPr>
        <w:spacing w:after="120" w:afterAutospacing="0"/>
        <w:ind w:left="709"/>
        <w:jc w:val="both"/>
        <w:rPr>
          <w:rFonts w:asciiTheme="minorHAnsi" w:hAnsiTheme="minorHAnsi"/>
          <w:sz w:val="24"/>
          <w:szCs w:val="24"/>
        </w:rPr>
      </w:pPr>
      <w:proofErr w:type="gramStart"/>
      <w:r w:rsidRPr="001815AC">
        <w:rPr>
          <w:rFonts w:asciiTheme="minorHAnsi" w:hAnsiTheme="minorHAnsi"/>
          <w:sz w:val="24"/>
          <w:szCs w:val="24"/>
        </w:rPr>
        <w:t>występowania</w:t>
      </w:r>
      <w:proofErr w:type="gramEnd"/>
      <w:r w:rsidRPr="001815AC">
        <w:rPr>
          <w:rFonts w:asciiTheme="minorHAnsi" w:hAnsiTheme="minorHAnsi"/>
          <w:sz w:val="24"/>
          <w:szCs w:val="24"/>
        </w:rPr>
        <w:t xml:space="preserve"> z wnioskami, po zasięgnięciu </w:t>
      </w:r>
      <w:r w:rsidR="00CE0FA5">
        <w:rPr>
          <w:rFonts w:asciiTheme="minorHAnsi" w:hAnsiTheme="minorHAnsi"/>
          <w:sz w:val="24"/>
          <w:szCs w:val="24"/>
        </w:rPr>
        <w:t>Rady Pedagogicznej</w:t>
      </w:r>
      <w:r w:rsidRPr="001815AC">
        <w:rPr>
          <w:rFonts w:asciiTheme="minorHAnsi" w:hAnsiTheme="minorHAnsi"/>
          <w:sz w:val="24"/>
          <w:szCs w:val="24"/>
        </w:rPr>
        <w:t>, w sprawach odznaczeń, nagród i innych wyróżnień dla nauczycieli i innych pracowników Szkoły.</w:t>
      </w:r>
    </w:p>
    <w:p w:rsidR="00862553" w:rsidRPr="004719F0" w:rsidRDefault="00862553" w:rsidP="00FF42ED">
      <w:pPr>
        <w:pStyle w:val="Akapitzlist"/>
        <w:numPr>
          <w:ilvl w:val="0"/>
          <w:numId w:val="60"/>
        </w:numPr>
        <w:spacing w:after="240" w:line="360" w:lineRule="auto"/>
        <w:ind w:left="426" w:hanging="426"/>
        <w:jc w:val="both"/>
        <w:rPr>
          <w:rFonts w:asciiTheme="minorHAnsi" w:hAnsiTheme="minorHAnsi"/>
          <w:sz w:val="24"/>
          <w:szCs w:val="24"/>
        </w:rPr>
      </w:pPr>
      <w:r w:rsidRPr="004719F0">
        <w:rPr>
          <w:rStyle w:val="GREENZnak"/>
          <w:rFonts w:asciiTheme="minorHAnsi" w:hAnsiTheme="minorHAnsi"/>
          <w:u w:val="none"/>
        </w:rPr>
        <w:t>W wykonywaniu swoich zadań</w:t>
      </w:r>
      <w:r w:rsidR="00490ACE">
        <w:rPr>
          <w:rStyle w:val="GREENZnak"/>
          <w:rFonts w:asciiTheme="minorHAnsi" w:hAnsiTheme="minorHAnsi"/>
          <w:u w:val="none"/>
        </w:rPr>
        <w:t xml:space="preserve"> Dyrektor</w:t>
      </w:r>
      <w:r w:rsidRPr="004719F0">
        <w:rPr>
          <w:rStyle w:val="GREENZnak"/>
          <w:rFonts w:asciiTheme="minorHAnsi" w:hAnsiTheme="minorHAnsi"/>
          <w:u w:val="none"/>
        </w:rPr>
        <w:t xml:space="preserve"> współpracuje z </w:t>
      </w:r>
      <w:r w:rsidR="00CE0FA5">
        <w:rPr>
          <w:rStyle w:val="GREENZnak"/>
          <w:rFonts w:asciiTheme="minorHAnsi" w:hAnsiTheme="minorHAnsi"/>
          <w:u w:val="none"/>
        </w:rPr>
        <w:t>Radą Pedagogiczną</w:t>
      </w:r>
      <w:r w:rsidRPr="004719F0">
        <w:rPr>
          <w:rStyle w:val="GREENZnak"/>
          <w:rFonts w:asciiTheme="minorHAnsi" w:hAnsiTheme="minorHAnsi"/>
          <w:u w:val="none"/>
        </w:rPr>
        <w:t>, z Radą Rodziców i Samorządem Uczniowskim</w:t>
      </w:r>
      <w:r w:rsidRPr="004719F0">
        <w:rPr>
          <w:rFonts w:asciiTheme="minorHAnsi" w:hAnsiTheme="minorHAnsi"/>
          <w:sz w:val="24"/>
          <w:szCs w:val="24"/>
        </w:rPr>
        <w:t xml:space="preserve">. </w:t>
      </w:r>
    </w:p>
    <w:p w:rsidR="00862553" w:rsidRPr="004719F0" w:rsidRDefault="00862553" w:rsidP="00FF42ED">
      <w:pPr>
        <w:pStyle w:val="Akapitzlist"/>
        <w:numPr>
          <w:ilvl w:val="0"/>
          <w:numId w:val="60"/>
        </w:numPr>
        <w:spacing w:after="240" w:line="360" w:lineRule="auto"/>
        <w:ind w:left="426" w:hanging="426"/>
        <w:jc w:val="both"/>
        <w:rPr>
          <w:rStyle w:val="GREENZnak"/>
          <w:rFonts w:asciiTheme="minorHAnsi" w:hAnsiTheme="minorHAnsi"/>
          <w:u w:val="none"/>
        </w:rPr>
      </w:pPr>
      <w:r w:rsidRPr="004719F0">
        <w:rPr>
          <w:rStyle w:val="GREENZnak"/>
          <w:rFonts w:asciiTheme="minorHAnsi" w:hAnsiTheme="minorHAnsi"/>
          <w:u w:val="none"/>
        </w:rPr>
        <w:t>Dyrektor ma prawo:</w:t>
      </w:r>
    </w:p>
    <w:p w:rsidR="00862553" w:rsidRPr="004719F0" w:rsidRDefault="00862553" w:rsidP="00FF42ED">
      <w:pPr>
        <w:pStyle w:val="Styl"/>
        <w:numPr>
          <w:ilvl w:val="0"/>
          <w:numId w:val="118"/>
        </w:numPr>
        <w:spacing w:before="120" w:after="240" w:line="360" w:lineRule="auto"/>
        <w:jc w:val="both"/>
        <w:rPr>
          <w:rFonts w:asciiTheme="minorHAnsi" w:hAnsiTheme="minorHAnsi" w:cs="Arial"/>
        </w:rPr>
      </w:pPr>
      <w:proofErr w:type="gramStart"/>
      <w:r w:rsidRPr="004719F0">
        <w:rPr>
          <w:rFonts w:asciiTheme="minorHAnsi" w:hAnsiTheme="minorHAnsi" w:cs="Arial"/>
        </w:rPr>
        <w:t>wydawania</w:t>
      </w:r>
      <w:proofErr w:type="gramEnd"/>
      <w:r w:rsidRPr="004719F0">
        <w:rPr>
          <w:rFonts w:asciiTheme="minorHAnsi" w:hAnsiTheme="minorHAnsi" w:cs="Arial"/>
        </w:rPr>
        <w:t xml:space="preserve"> poleceń służbowych pracownikom Szkoły;</w:t>
      </w:r>
    </w:p>
    <w:p w:rsidR="00862553" w:rsidRPr="004719F0" w:rsidRDefault="00862553" w:rsidP="00FF42ED">
      <w:pPr>
        <w:pStyle w:val="Styl"/>
        <w:numPr>
          <w:ilvl w:val="0"/>
          <w:numId w:val="118"/>
        </w:numPr>
        <w:spacing w:before="120" w:after="240" w:line="360" w:lineRule="auto"/>
        <w:jc w:val="both"/>
        <w:rPr>
          <w:rFonts w:asciiTheme="minorHAnsi" w:hAnsiTheme="minorHAnsi" w:cs="Arial"/>
        </w:rPr>
      </w:pPr>
      <w:proofErr w:type="gramStart"/>
      <w:r w:rsidRPr="004719F0">
        <w:rPr>
          <w:rFonts w:asciiTheme="minorHAnsi" w:hAnsiTheme="minorHAnsi" w:cs="Arial"/>
        </w:rPr>
        <w:t>decydowania</w:t>
      </w:r>
      <w:proofErr w:type="gramEnd"/>
      <w:r w:rsidRPr="004719F0">
        <w:rPr>
          <w:rFonts w:asciiTheme="minorHAnsi" w:hAnsiTheme="minorHAnsi" w:cs="Arial"/>
        </w:rPr>
        <w:t xml:space="preserve"> o wewnętrznej organizacji pracy Szkoły i jej bieżącym funkcjonowaniu;</w:t>
      </w:r>
    </w:p>
    <w:p w:rsidR="00862553" w:rsidRPr="004719F0" w:rsidRDefault="00862553" w:rsidP="00FF42ED">
      <w:pPr>
        <w:pStyle w:val="Styl"/>
        <w:numPr>
          <w:ilvl w:val="0"/>
          <w:numId w:val="118"/>
        </w:numPr>
        <w:spacing w:before="120" w:after="240" w:line="360" w:lineRule="auto"/>
        <w:jc w:val="both"/>
        <w:rPr>
          <w:rFonts w:asciiTheme="minorHAnsi" w:hAnsiTheme="minorHAnsi" w:cs="Arial"/>
        </w:rPr>
      </w:pPr>
      <w:proofErr w:type="gramStart"/>
      <w:r w:rsidRPr="004719F0">
        <w:rPr>
          <w:rFonts w:asciiTheme="minorHAnsi" w:hAnsiTheme="minorHAnsi" w:cs="Arial"/>
        </w:rPr>
        <w:t>podejmowania</w:t>
      </w:r>
      <w:proofErr w:type="gramEnd"/>
      <w:r w:rsidRPr="004719F0">
        <w:rPr>
          <w:rFonts w:asciiTheme="minorHAnsi" w:hAnsiTheme="minorHAnsi" w:cs="Arial"/>
        </w:rPr>
        <w:t xml:space="preserve"> decyzji o zawieszeniu zajęć dydaktycznych z zachowaniem warunków określonych odrębnymi przepisami;</w:t>
      </w:r>
    </w:p>
    <w:p w:rsidR="00862553" w:rsidRPr="004719F0" w:rsidRDefault="00862553" w:rsidP="00FF42ED">
      <w:pPr>
        <w:pStyle w:val="Akapitzlist"/>
        <w:numPr>
          <w:ilvl w:val="0"/>
          <w:numId w:val="60"/>
        </w:numPr>
        <w:spacing w:after="120" w:line="360" w:lineRule="auto"/>
        <w:ind w:left="425" w:hanging="425"/>
        <w:contextualSpacing w:val="0"/>
        <w:jc w:val="both"/>
        <w:rPr>
          <w:rStyle w:val="GREENZnak"/>
          <w:rFonts w:asciiTheme="minorHAnsi" w:hAnsiTheme="minorHAnsi"/>
          <w:u w:val="none"/>
        </w:rPr>
      </w:pPr>
      <w:r w:rsidRPr="004719F0">
        <w:rPr>
          <w:rStyle w:val="GREENZnak"/>
          <w:rFonts w:asciiTheme="minorHAnsi" w:hAnsiTheme="minorHAnsi"/>
          <w:u w:val="none"/>
        </w:rPr>
        <w:t>Dyrektor jest organem prowadzącym postępowanie administracyjne w rozumieniu Kodeksu postępowania administracyjnego w sprawach wynikających z przepisów prawa, m.in. ustaw: Karta Nauczyciela i Prawo oświatowe;</w:t>
      </w:r>
    </w:p>
    <w:p w:rsidR="00862553" w:rsidRPr="004719F0" w:rsidRDefault="00862553" w:rsidP="00FF42ED">
      <w:pPr>
        <w:pStyle w:val="Akapitzlist"/>
        <w:numPr>
          <w:ilvl w:val="0"/>
          <w:numId w:val="60"/>
        </w:numPr>
        <w:spacing w:after="120" w:line="360" w:lineRule="auto"/>
        <w:ind w:left="425" w:hanging="425"/>
        <w:contextualSpacing w:val="0"/>
        <w:jc w:val="both"/>
        <w:rPr>
          <w:rStyle w:val="GREENZnak"/>
          <w:rFonts w:asciiTheme="minorHAnsi" w:hAnsiTheme="minorHAnsi"/>
          <w:u w:val="none"/>
        </w:rPr>
      </w:pPr>
      <w:r w:rsidRPr="004719F0">
        <w:rPr>
          <w:rStyle w:val="GREENZnak"/>
          <w:rFonts w:asciiTheme="minorHAnsi" w:hAnsiTheme="minorHAnsi"/>
          <w:u w:val="none"/>
        </w:rPr>
        <w:t>Dyrektor współdziała z powołanymi przez siebie i zatwierdzonymi przez organ prowadzący wicedyrektorami, kierownikiem świetlicy, określając przydział czynności wicedyrektorów i kierownika świetlicy;</w:t>
      </w:r>
    </w:p>
    <w:p w:rsidR="00862553" w:rsidRPr="004719F0" w:rsidRDefault="00862553" w:rsidP="00FF42ED">
      <w:pPr>
        <w:pStyle w:val="Akapitzlist"/>
        <w:numPr>
          <w:ilvl w:val="0"/>
          <w:numId w:val="60"/>
        </w:numPr>
        <w:spacing w:after="120" w:line="360" w:lineRule="auto"/>
        <w:ind w:left="425" w:hanging="425"/>
        <w:contextualSpacing w:val="0"/>
        <w:jc w:val="both"/>
        <w:rPr>
          <w:rStyle w:val="GREENZnak"/>
          <w:rFonts w:asciiTheme="minorHAnsi" w:hAnsiTheme="minorHAnsi"/>
          <w:u w:val="none"/>
        </w:rPr>
      </w:pPr>
      <w:r w:rsidRPr="004719F0">
        <w:rPr>
          <w:rStyle w:val="GREENZnak"/>
          <w:rFonts w:asciiTheme="minorHAnsi" w:hAnsiTheme="minorHAnsi"/>
          <w:u w:val="none"/>
        </w:rPr>
        <w:t>Dyrektor wykonuje inne zadania wynikające z przepisów prawa.</w:t>
      </w:r>
    </w:p>
    <w:p w:rsidR="00227007" w:rsidRPr="001815AC" w:rsidRDefault="00227007" w:rsidP="000A2A74">
      <w:pPr>
        <w:pStyle w:val="Listapunktowana2"/>
        <w:numPr>
          <w:ilvl w:val="0"/>
          <w:numId w:val="0"/>
        </w:numPr>
        <w:spacing w:after="120" w:afterAutospacing="0"/>
        <w:ind w:left="360"/>
        <w:jc w:val="both"/>
        <w:rPr>
          <w:rFonts w:asciiTheme="minorHAnsi" w:hAnsiTheme="minorHAnsi"/>
          <w:sz w:val="24"/>
          <w:szCs w:val="24"/>
        </w:rPr>
      </w:pPr>
    </w:p>
    <w:p w:rsidR="00072902" w:rsidRPr="001815AC" w:rsidRDefault="00072902"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072902" w:rsidRPr="001815AC" w:rsidRDefault="00072902" w:rsidP="00FF42ED">
      <w:pPr>
        <w:pStyle w:val="Tekstpodstawowy"/>
        <w:numPr>
          <w:ilvl w:val="0"/>
          <w:numId w:val="61"/>
        </w:numPr>
        <w:spacing w:after="120" w:line="360" w:lineRule="auto"/>
        <w:rPr>
          <w:rFonts w:asciiTheme="minorHAnsi" w:hAnsiTheme="minorHAnsi"/>
          <w:sz w:val="24"/>
          <w:szCs w:val="24"/>
        </w:rPr>
      </w:pPr>
      <w:r w:rsidRPr="001815AC">
        <w:rPr>
          <w:rFonts w:asciiTheme="minorHAnsi" w:hAnsiTheme="minorHAnsi"/>
          <w:sz w:val="24"/>
          <w:szCs w:val="24"/>
        </w:rPr>
        <w:t>Dyrektor Szkoły sprawuje kontrolę spełniania obowiązku szkolnego i rocznego obowiązkowego przygotowania przedszkolnego przez dzieci zamieszkujące w obwodzie Szkoły, a w szczególności:</w:t>
      </w:r>
    </w:p>
    <w:p w:rsidR="00072902" w:rsidRPr="001815AC" w:rsidRDefault="00072902" w:rsidP="00FF42ED">
      <w:pPr>
        <w:pStyle w:val="Tekstpodstawowy"/>
        <w:numPr>
          <w:ilvl w:val="0"/>
          <w:numId w:val="63"/>
        </w:numPr>
        <w:spacing w:after="120" w:line="360" w:lineRule="auto"/>
        <w:rPr>
          <w:rFonts w:asciiTheme="minorHAnsi" w:hAnsiTheme="minorHAnsi"/>
          <w:sz w:val="24"/>
          <w:szCs w:val="24"/>
        </w:rPr>
      </w:pPr>
      <w:proofErr w:type="gramStart"/>
      <w:r w:rsidRPr="001815AC">
        <w:rPr>
          <w:rFonts w:asciiTheme="minorHAnsi" w:hAnsiTheme="minorHAnsi"/>
          <w:sz w:val="24"/>
          <w:szCs w:val="24"/>
        </w:rPr>
        <w:t>kontroluje</w:t>
      </w:r>
      <w:proofErr w:type="gramEnd"/>
      <w:r w:rsidRPr="001815AC">
        <w:rPr>
          <w:rFonts w:asciiTheme="minorHAnsi" w:hAnsiTheme="minorHAnsi"/>
          <w:sz w:val="24"/>
          <w:szCs w:val="24"/>
        </w:rPr>
        <w:t xml:space="preserve"> wykonanie przez rodziców dziecka obowiązku:</w:t>
      </w:r>
    </w:p>
    <w:p w:rsidR="00072902" w:rsidRPr="001815AC" w:rsidRDefault="00072902" w:rsidP="00FF42ED">
      <w:pPr>
        <w:pStyle w:val="Tekstpodstawowy"/>
        <w:numPr>
          <w:ilvl w:val="0"/>
          <w:numId w:val="62"/>
        </w:numPr>
        <w:spacing w:after="120" w:line="360" w:lineRule="auto"/>
        <w:rPr>
          <w:rFonts w:asciiTheme="minorHAnsi" w:hAnsiTheme="minorHAnsi"/>
          <w:sz w:val="24"/>
          <w:szCs w:val="24"/>
        </w:rPr>
      </w:pPr>
      <w:proofErr w:type="gramStart"/>
      <w:r w:rsidRPr="001815AC">
        <w:rPr>
          <w:rFonts w:asciiTheme="minorHAnsi" w:hAnsiTheme="minorHAnsi"/>
          <w:sz w:val="24"/>
          <w:szCs w:val="24"/>
        </w:rPr>
        <w:t>dopełnienia</w:t>
      </w:r>
      <w:proofErr w:type="gramEnd"/>
      <w:r w:rsidRPr="001815AC">
        <w:rPr>
          <w:rFonts w:asciiTheme="minorHAnsi" w:hAnsiTheme="minorHAnsi"/>
          <w:sz w:val="24"/>
          <w:szCs w:val="24"/>
        </w:rPr>
        <w:t xml:space="preserve"> czynności związanych ze zgłoszeniem dziecka do Szkoły,</w:t>
      </w:r>
    </w:p>
    <w:p w:rsidR="00072902" w:rsidRPr="001815AC" w:rsidRDefault="00072902" w:rsidP="00FF42ED">
      <w:pPr>
        <w:pStyle w:val="Tekstpodstawowy"/>
        <w:numPr>
          <w:ilvl w:val="0"/>
          <w:numId w:val="62"/>
        </w:numPr>
        <w:spacing w:after="120" w:line="360" w:lineRule="auto"/>
        <w:rPr>
          <w:rFonts w:asciiTheme="minorHAnsi" w:hAnsiTheme="minorHAnsi"/>
          <w:sz w:val="24"/>
          <w:szCs w:val="24"/>
        </w:rPr>
      </w:pPr>
      <w:proofErr w:type="gramStart"/>
      <w:r w:rsidRPr="001815AC">
        <w:rPr>
          <w:rFonts w:asciiTheme="minorHAnsi" w:hAnsiTheme="minorHAnsi"/>
          <w:sz w:val="24"/>
          <w:szCs w:val="24"/>
        </w:rPr>
        <w:t>zapewnienia</w:t>
      </w:r>
      <w:proofErr w:type="gramEnd"/>
      <w:r w:rsidRPr="001815AC">
        <w:rPr>
          <w:rFonts w:asciiTheme="minorHAnsi" w:hAnsiTheme="minorHAnsi"/>
          <w:sz w:val="24"/>
          <w:szCs w:val="24"/>
        </w:rPr>
        <w:t xml:space="preserve"> regularnego uczęszczania dziecka na zajęcia szkolne;</w:t>
      </w:r>
    </w:p>
    <w:p w:rsidR="00072902" w:rsidRPr="001815AC" w:rsidRDefault="00072902" w:rsidP="00FF42ED">
      <w:pPr>
        <w:pStyle w:val="Tekstpodstawowy"/>
        <w:numPr>
          <w:ilvl w:val="0"/>
          <w:numId w:val="63"/>
        </w:numPr>
        <w:spacing w:after="120" w:line="360" w:lineRule="auto"/>
        <w:rPr>
          <w:rFonts w:asciiTheme="minorHAnsi" w:hAnsiTheme="minorHAnsi"/>
          <w:sz w:val="24"/>
          <w:szCs w:val="24"/>
        </w:rPr>
      </w:pPr>
      <w:proofErr w:type="gramStart"/>
      <w:r w:rsidRPr="001815AC">
        <w:rPr>
          <w:rFonts w:asciiTheme="minorHAnsi" w:hAnsiTheme="minorHAnsi"/>
          <w:sz w:val="24"/>
          <w:szCs w:val="24"/>
        </w:rPr>
        <w:t>współdziała</w:t>
      </w:r>
      <w:proofErr w:type="gramEnd"/>
      <w:r w:rsidRPr="001815AC">
        <w:rPr>
          <w:rFonts w:asciiTheme="minorHAnsi" w:hAnsiTheme="minorHAnsi"/>
          <w:sz w:val="24"/>
          <w:szCs w:val="24"/>
        </w:rPr>
        <w:t xml:space="preserve"> z rodzicami dziecka w zapewnieniu mu warunków umożliwiających przygotowanie się do zajęć szkolnych;</w:t>
      </w:r>
    </w:p>
    <w:p w:rsidR="00072902" w:rsidRPr="001815AC" w:rsidRDefault="00072902" w:rsidP="00FF42ED">
      <w:pPr>
        <w:pStyle w:val="Tekstpodstawowy"/>
        <w:numPr>
          <w:ilvl w:val="0"/>
          <w:numId w:val="63"/>
        </w:numPr>
        <w:spacing w:after="120" w:line="360" w:lineRule="auto"/>
        <w:rPr>
          <w:rFonts w:asciiTheme="minorHAnsi" w:hAnsiTheme="minorHAnsi"/>
          <w:sz w:val="24"/>
          <w:szCs w:val="24"/>
        </w:rPr>
      </w:pPr>
      <w:proofErr w:type="gramStart"/>
      <w:r w:rsidRPr="001815AC">
        <w:rPr>
          <w:rFonts w:asciiTheme="minorHAnsi" w:hAnsiTheme="minorHAnsi"/>
          <w:sz w:val="24"/>
          <w:szCs w:val="24"/>
        </w:rPr>
        <w:t>kontroluje</w:t>
      </w:r>
      <w:proofErr w:type="gramEnd"/>
      <w:r w:rsidRPr="001815AC">
        <w:rPr>
          <w:rFonts w:asciiTheme="minorHAnsi" w:hAnsiTheme="minorHAnsi"/>
          <w:sz w:val="24"/>
          <w:szCs w:val="24"/>
        </w:rPr>
        <w:t xml:space="preserve"> prowadzenie ewidencji spełniania obowiązku szkolnego.</w:t>
      </w:r>
    </w:p>
    <w:p w:rsidR="00072902" w:rsidRPr="001815AC" w:rsidRDefault="00072902" w:rsidP="00FF42ED">
      <w:pPr>
        <w:pStyle w:val="Tekstpodstawowy"/>
        <w:numPr>
          <w:ilvl w:val="0"/>
          <w:numId w:val="61"/>
        </w:numPr>
        <w:spacing w:after="120" w:line="360" w:lineRule="auto"/>
        <w:rPr>
          <w:rFonts w:asciiTheme="minorHAnsi" w:hAnsiTheme="minorHAnsi"/>
          <w:sz w:val="24"/>
          <w:szCs w:val="24"/>
        </w:rPr>
      </w:pPr>
      <w:r w:rsidRPr="001815AC">
        <w:rPr>
          <w:rFonts w:asciiTheme="minorHAnsi" w:hAnsiTheme="minorHAnsi"/>
          <w:sz w:val="24"/>
          <w:szCs w:val="24"/>
        </w:rPr>
        <w:t>W uzasadnionych przypadkach decyzję w sprawie odroczenia obowiązku szkolnego podejmuje</w:t>
      </w:r>
      <w:r w:rsidR="00490ACE">
        <w:rPr>
          <w:rFonts w:asciiTheme="minorHAnsi" w:hAnsiTheme="minorHAnsi"/>
          <w:sz w:val="24"/>
          <w:szCs w:val="24"/>
        </w:rPr>
        <w:t xml:space="preserve"> Dyrektor</w:t>
      </w:r>
      <w:r w:rsidRPr="001815AC">
        <w:rPr>
          <w:rFonts w:asciiTheme="minorHAnsi" w:hAnsiTheme="minorHAnsi"/>
          <w:sz w:val="24"/>
          <w:szCs w:val="24"/>
        </w:rPr>
        <w:t xml:space="preserve"> Szkoły, po zasięgnięciu opinii poradni psychologiczno-pedagogicznej.</w:t>
      </w:r>
    </w:p>
    <w:p w:rsidR="00072902" w:rsidRPr="001815AC" w:rsidRDefault="00072902" w:rsidP="00FF42ED">
      <w:pPr>
        <w:pStyle w:val="Tekstpodstawowy"/>
        <w:numPr>
          <w:ilvl w:val="0"/>
          <w:numId w:val="61"/>
        </w:numPr>
        <w:spacing w:after="120" w:line="360" w:lineRule="auto"/>
        <w:rPr>
          <w:rFonts w:asciiTheme="minorHAnsi" w:hAnsiTheme="minorHAnsi"/>
          <w:sz w:val="24"/>
          <w:szCs w:val="24"/>
        </w:rPr>
      </w:pPr>
      <w:r w:rsidRPr="001815AC">
        <w:rPr>
          <w:rFonts w:asciiTheme="minorHAnsi" w:hAnsiTheme="minorHAnsi"/>
          <w:sz w:val="24"/>
          <w:szCs w:val="24"/>
        </w:rPr>
        <w:t>Na wniosek rodziców (prawnych opiekunów)</w:t>
      </w:r>
      <w:r w:rsidR="00490ACE">
        <w:rPr>
          <w:rFonts w:asciiTheme="minorHAnsi" w:hAnsiTheme="minorHAnsi"/>
          <w:sz w:val="24"/>
          <w:szCs w:val="24"/>
        </w:rPr>
        <w:t xml:space="preserve"> Dyrektor</w:t>
      </w:r>
      <w:r w:rsidRPr="001815AC">
        <w:rPr>
          <w:rFonts w:asciiTheme="minorHAnsi" w:hAnsiTheme="minorHAnsi"/>
          <w:sz w:val="24"/>
          <w:szCs w:val="24"/>
        </w:rPr>
        <w:t xml:space="preserve"> Szkoły może zezwolić na spełnianie przez dziecko obowiązku szkolnego poza Szkołą oraz określić warunki jego spełniania. </w:t>
      </w:r>
    </w:p>
    <w:p w:rsidR="008010C4" w:rsidRDefault="008010C4" w:rsidP="000A2A74">
      <w:pPr>
        <w:spacing w:after="120" w:line="360" w:lineRule="auto"/>
        <w:jc w:val="both"/>
        <w:rPr>
          <w:rFonts w:asciiTheme="minorHAnsi" w:hAnsiTheme="minorHAnsi"/>
          <w:sz w:val="24"/>
          <w:szCs w:val="24"/>
        </w:rPr>
      </w:pPr>
    </w:p>
    <w:p w:rsidR="008D48B0" w:rsidRDefault="008D48B0" w:rsidP="000A2A74">
      <w:pPr>
        <w:spacing w:after="120" w:line="360" w:lineRule="auto"/>
        <w:jc w:val="both"/>
        <w:rPr>
          <w:rFonts w:asciiTheme="minorHAnsi" w:hAnsiTheme="minorHAnsi"/>
          <w:sz w:val="24"/>
          <w:szCs w:val="24"/>
        </w:rPr>
      </w:pPr>
    </w:p>
    <w:p w:rsidR="008D48B0" w:rsidRDefault="008D48B0" w:rsidP="000A2A74">
      <w:pPr>
        <w:spacing w:after="120" w:line="360" w:lineRule="auto"/>
        <w:jc w:val="both"/>
        <w:rPr>
          <w:rFonts w:asciiTheme="minorHAnsi" w:hAnsiTheme="minorHAnsi"/>
          <w:sz w:val="24"/>
          <w:szCs w:val="24"/>
        </w:rPr>
      </w:pPr>
    </w:p>
    <w:p w:rsidR="008D48B0" w:rsidRPr="001815AC" w:rsidRDefault="008D48B0" w:rsidP="000A2A74">
      <w:pPr>
        <w:spacing w:after="120" w:line="360" w:lineRule="auto"/>
        <w:jc w:val="both"/>
        <w:rPr>
          <w:rFonts w:asciiTheme="minorHAnsi" w:hAnsiTheme="minorHAnsi"/>
          <w:sz w:val="24"/>
          <w:szCs w:val="24"/>
        </w:rPr>
      </w:pPr>
    </w:p>
    <w:p w:rsidR="005E6404" w:rsidRPr="001815AC" w:rsidRDefault="005E6404"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5E6404" w:rsidRPr="004719F0" w:rsidRDefault="00CE0FA5" w:rsidP="00FF42ED">
      <w:pPr>
        <w:numPr>
          <w:ilvl w:val="0"/>
          <w:numId w:val="2"/>
        </w:numPr>
        <w:spacing w:after="120" w:line="360" w:lineRule="auto"/>
        <w:jc w:val="both"/>
        <w:rPr>
          <w:rFonts w:asciiTheme="minorHAnsi" w:hAnsiTheme="minorHAnsi"/>
          <w:sz w:val="24"/>
          <w:szCs w:val="24"/>
        </w:rPr>
      </w:pPr>
      <w:r>
        <w:rPr>
          <w:rFonts w:asciiTheme="minorHAnsi" w:hAnsiTheme="minorHAnsi"/>
          <w:sz w:val="24"/>
          <w:szCs w:val="24"/>
        </w:rPr>
        <w:t>Rada Pedagogiczna</w:t>
      </w:r>
      <w:r w:rsidR="005E6404" w:rsidRPr="001815AC">
        <w:rPr>
          <w:rFonts w:asciiTheme="minorHAnsi" w:hAnsiTheme="minorHAnsi"/>
          <w:sz w:val="24"/>
          <w:szCs w:val="24"/>
        </w:rPr>
        <w:t xml:space="preserve"> jest kolegialnym organem Szkoły Podstawowej Nr 107 im. Bronisława Malinowskiego</w:t>
      </w:r>
      <w:r w:rsidR="00862553" w:rsidRPr="001815AC">
        <w:rPr>
          <w:rFonts w:asciiTheme="minorHAnsi" w:hAnsiTheme="minorHAnsi"/>
          <w:sz w:val="24"/>
          <w:szCs w:val="24"/>
        </w:rPr>
        <w:t xml:space="preserve">, </w:t>
      </w:r>
      <w:r w:rsidR="00862553" w:rsidRPr="004719F0">
        <w:rPr>
          <w:rStyle w:val="GREENZnak"/>
          <w:rFonts w:asciiTheme="minorHAnsi" w:hAnsiTheme="minorHAnsi"/>
          <w:u w:val="none"/>
        </w:rPr>
        <w:t>działającym w zakresie realizacji zadań statutowych dotyczących kształcenia, wychowania i opieki</w:t>
      </w:r>
      <w:r w:rsidR="005E6404" w:rsidRPr="004719F0">
        <w:rPr>
          <w:rStyle w:val="GREENZnak"/>
          <w:rFonts w:asciiTheme="minorHAnsi" w:hAnsiTheme="minorHAnsi"/>
          <w:u w:val="none"/>
        </w:rPr>
        <w:t>.</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W skład </w:t>
      </w:r>
      <w:r w:rsidR="00CE0FA5">
        <w:rPr>
          <w:rFonts w:asciiTheme="minorHAnsi" w:hAnsiTheme="minorHAnsi"/>
          <w:sz w:val="24"/>
          <w:szCs w:val="24"/>
        </w:rPr>
        <w:t>Rady Pedagogicznej</w:t>
      </w:r>
      <w:r w:rsidRPr="001815AC">
        <w:rPr>
          <w:rFonts w:asciiTheme="minorHAnsi" w:hAnsiTheme="minorHAnsi"/>
          <w:sz w:val="24"/>
          <w:szCs w:val="24"/>
        </w:rPr>
        <w:t xml:space="preserve"> wchodzą:</w:t>
      </w:r>
      <w:r w:rsidR="00490ACE">
        <w:rPr>
          <w:rFonts w:asciiTheme="minorHAnsi" w:hAnsiTheme="minorHAnsi"/>
          <w:sz w:val="24"/>
          <w:szCs w:val="24"/>
        </w:rPr>
        <w:t xml:space="preserve"> </w:t>
      </w:r>
      <w:proofErr w:type="gramStart"/>
      <w:r w:rsidR="00490ACE">
        <w:rPr>
          <w:rFonts w:asciiTheme="minorHAnsi" w:hAnsiTheme="minorHAnsi"/>
          <w:sz w:val="24"/>
          <w:szCs w:val="24"/>
        </w:rPr>
        <w:t>Dyrektor</w:t>
      </w:r>
      <w:r w:rsidRPr="001815AC">
        <w:rPr>
          <w:rFonts w:asciiTheme="minorHAnsi" w:hAnsiTheme="minorHAnsi"/>
          <w:sz w:val="24"/>
          <w:szCs w:val="24"/>
        </w:rPr>
        <w:t xml:space="preserve"> jako</w:t>
      </w:r>
      <w:proofErr w:type="gramEnd"/>
      <w:r w:rsidRPr="001815AC">
        <w:rPr>
          <w:rFonts w:asciiTheme="minorHAnsi" w:hAnsiTheme="minorHAnsi"/>
          <w:sz w:val="24"/>
          <w:szCs w:val="24"/>
        </w:rPr>
        <w:t xml:space="preserve"> przewodniczący Rady oraz wszyscy nauczyciele zatrudnieni w placówce.</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Do kompetencji stanowiących </w:t>
      </w:r>
      <w:r w:rsidR="00CE0FA5">
        <w:rPr>
          <w:rFonts w:asciiTheme="minorHAnsi" w:hAnsiTheme="minorHAnsi"/>
          <w:sz w:val="24"/>
          <w:szCs w:val="24"/>
        </w:rPr>
        <w:t>Rady Pedagogicznej</w:t>
      </w:r>
      <w:r w:rsidRPr="001815AC">
        <w:rPr>
          <w:rFonts w:asciiTheme="minorHAnsi" w:hAnsiTheme="minorHAnsi"/>
          <w:sz w:val="24"/>
          <w:szCs w:val="24"/>
        </w:rPr>
        <w:t xml:space="preserve"> należy:</w:t>
      </w:r>
    </w:p>
    <w:p w:rsidR="005E6404" w:rsidRPr="001815AC" w:rsidRDefault="005E6404" w:rsidP="00FF42ED">
      <w:pPr>
        <w:pStyle w:val="Tekstpodstawowy"/>
        <w:numPr>
          <w:ilvl w:val="0"/>
          <w:numId w:val="64"/>
        </w:numPr>
        <w:spacing w:after="120" w:line="360" w:lineRule="auto"/>
        <w:rPr>
          <w:rFonts w:asciiTheme="minorHAnsi" w:hAnsiTheme="minorHAnsi"/>
          <w:sz w:val="24"/>
          <w:szCs w:val="24"/>
        </w:rPr>
      </w:pPr>
      <w:proofErr w:type="gramStart"/>
      <w:r w:rsidRPr="001815AC">
        <w:rPr>
          <w:rFonts w:asciiTheme="minorHAnsi" w:hAnsiTheme="minorHAnsi"/>
          <w:sz w:val="24"/>
          <w:szCs w:val="24"/>
        </w:rPr>
        <w:t>tworzenie</w:t>
      </w:r>
      <w:proofErr w:type="gramEnd"/>
      <w:r w:rsidRPr="001815AC">
        <w:rPr>
          <w:rFonts w:asciiTheme="minorHAnsi" w:hAnsiTheme="minorHAnsi"/>
          <w:sz w:val="24"/>
          <w:szCs w:val="24"/>
        </w:rPr>
        <w:t xml:space="preserve"> i zatwierdzenie planów pracy;</w:t>
      </w:r>
    </w:p>
    <w:p w:rsidR="005E6404" w:rsidRPr="001815AC" w:rsidRDefault="005E6404" w:rsidP="00FF42ED">
      <w:pPr>
        <w:pStyle w:val="Tekstpodstawowy"/>
        <w:numPr>
          <w:ilvl w:val="0"/>
          <w:numId w:val="64"/>
        </w:numPr>
        <w:spacing w:after="120" w:line="360" w:lineRule="auto"/>
        <w:rPr>
          <w:rFonts w:asciiTheme="minorHAnsi" w:hAnsiTheme="minorHAnsi"/>
          <w:sz w:val="24"/>
          <w:szCs w:val="24"/>
        </w:rPr>
      </w:pPr>
      <w:proofErr w:type="gramStart"/>
      <w:r w:rsidRPr="001815AC">
        <w:rPr>
          <w:rFonts w:asciiTheme="minorHAnsi" w:hAnsiTheme="minorHAnsi"/>
          <w:sz w:val="24"/>
          <w:szCs w:val="24"/>
        </w:rPr>
        <w:t>ustalenie</w:t>
      </w:r>
      <w:proofErr w:type="gramEnd"/>
      <w:r w:rsidRPr="001815AC">
        <w:rPr>
          <w:rFonts w:asciiTheme="minorHAnsi" w:hAnsiTheme="minorHAnsi"/>
          <w:sz w:val="24"/>
          <w:szCs w:val="24"/>
        </w:rPr>
        <w:t xml:space="preserve"> w drodze uchwały propozycji zestawu programów nauczania </w:t>
      </w:r>
      <w:r w:rsidR="002A14DD">
        <w:rPr>
          <w:rFonts w:asciiTheme="minorHAnsi" w:hAnsiTheme="minorHAnsi"/>
          <w:sz w:val="24"/>
          <w:szCs w:val="24"/>
        </w:rPr>
        <w:br/>
      </w:r>
      <w:r w:rsidRPr="001815AC">
        <w:rPr>
          <w:rFonts w:asciiTheme="minorHAnsi" w:hAnsiTheme="minorHAnsi"/>
          <w:sz w:val="24"/>
          <w:szCs w:val="24"/>
        </w:rPr>
        <w:t>i podręczników szkolnych, biorąc pod uwagę możliwości uczniów;</w:t>
      </w:r>
    </w:p>
    <w:p w:rsidR="005E6404" w:rsidRPr="001815AC" w:rsidRDefault="005E6404" w:rsidP="00FF42ED">
      <w:pPr>
        <w:pStyle w:val="Tekstpodstawowy"/>
        <w:numPr>
          <w:ilvl w:val="0"/>
          <w:numId w:val="64"/>
        </w:numPr>
        <w:spacing w:after="120" w:line="360" w:lineRule="auto"/>
        <w:rPr>
          <w:rFonts w:asciiTheme="minorHAnsi" w:hAnsiTheme="minorHAnsi"/>
          <w:sz w:val="24"/>
          <w:szCs w:val="24"/>
        </w:rPr>
      </w:pPr>
      <w:proofErr w:type="gramStart"/>
      <w:r w:rsidRPr="001815AC">
        <w:rPr>
          <w:rFonts w:asciiTheme="minorHAnsi" w:hAnsiTheme="minorHAnsi"/>
          <w:sz w:val="24"/>
          <w:szCs w:val="24"/>
        </w:rPr>
        <w:t>zatwierdzenie</w:t>
      </w:r>
      <w:proofErr w:type="gramEnd"/>
      <w:r w:rsidRPr="001815AC">
        <w:rPr>
          <w:rFonts w:asciiTheme="minorHAnsi" w:hAnsiTheme="minorHAnsi"/>
          <w:sz w:val="24"/>
          <w:szCs w:val="24"/>
        </w:rPr>
        <w:t xml:space="preserve"> wyników klasyfikacji </w:t>
      </w:r>
      <w:r w:rsidR="00DD42EE" w:rsidRPr="001815AC">
        <w:rPr>
          <w:rFonts w:asciiTheme="minorHAnsi" w:hAnsiTheme="minorHAnsi"/>
          <w:sz w:val="24"/>
          <w:szCs w:val="24"/>
        </w:rPr>
        <w:t>śródrocznej</w:t>
      </w:r>
      <w:r w:rsidRPr="001815AC">
        <w:rPr>
          <w:rFonts w:asciiTheme="minorHAnsi" w:hAnsiTheme="minorHAnsi"/>
          <w:sz w:val="24"/>
          <w:szCs w:val="24"/>
        </w:rPr>
        <w:t xml:space="preserve"> i rocznej uczniów;</w:t>
      </w:r>
    </w:p>
    <w:p w:rsidR="00DD42EE" w:rsidRPr="001815AC" w:rsidRDefault="00DD42EE" w:rsidP="00FF42ED">
      <w:pPr>
        <w:pStyle w:val="Tekstpodstawowy"/>
        <w:numPr>
          <w:ilvl w:val="0"/>
          <w:numId w:val="64"/>
        </w:numPr>
        <w:spacing w:after="120" w:line="360" w:lineRule="auto"/>
        <w:rPr>
          <w:rFonts w:asciiTheme="minorHAnsi" w:hAnsiTheme="minorHAnsi"/>
          <w:sz w:val="24"/>
          <w:szCs w:val="24"/>
        </w:rPr>
      </w:pPr>
      <w:proofErr w:type="gramStart"/>
      <w:r w:rsidRPr="001815AC">
        <w:rPr>
          <w:rFonts w:asciiTheme="minorHAnsi" w:hAnsiTheme="minorHAnsi"/>
          <w:sz w:val="24"/>
          <w:szCs w:val="24"/>
        </w:rPr>
        <w:t>podejmowanie</w:t>
      </w:r>
      <w:proofErr w:type="gramEnd"/>
      <w:r w:rsidRPr="001815AC">
        <w:rPr>
          <w:rFonts w:asciiTheme="minorHAnsi" w:hAnsiTheme="minorHAnsi"/>
          <w:sz w:val="24"/>
          <w:szCs w:val="24"/>
        </w:rPr>
        <w:t xml:space="preserve"> uchwał dotyczących przyznawania uczniom nagród i wyróżnień oraz udzielania uczniom kar;</w:t>
      </w:r>
    </w:p>
    <w:p w:rsidR="005E6404" w:rsidRPr="001815AC" w:rsidRDefault="004719F0" w:rsidP="00FF42ED">
      <w:pPr>
        <w:pStyle w:val="Tekstpodstawowy"/>
        <w:numPr>
          <w:ilvl w:val="0"/>
          <w:numId w:val="64"/>
        </w:numPr>
        <w:spacing w:after="120" w:line="360" w:lineRule="auto"/>
        <w:rPr>
          <w:rFonts w:asciiTheme="minorHAnsi" w:hAnsiTheme="minorHAnsi"/>
          <w:sz w:val="24"/>
          <w:szCs w:val="24"/>
        </w:rPr>
      </w:pPr>
      <w:proofErr w:type="gramStart"/>
      <w:r>
        <w:rPr>
          <w:rFonts w:asciiTheme="minorHAnsi" w:hAnsiTheme="minorHAnsi"/>
          <w:sz w:val="24"/>
          <w:szCs w:val="24"/>
        </w:rPr>
        <w:t>podejmowanie</w:t>
      </w:r>
      <w:proofErr w:type="gramEnd"/>
      <w:r>
        <w:rPr>
          <w:rFonts w:asciiTheme="minorHAnsi" w:hAnsiTheme="minorHAnsi"/>
          <w:sz w:val="24"/>
          <w:szCs w:val="24"/>
        </w:rPr>
        <w:t xml:space="preserve"> uchwał w sprawie</w:t>
      </w:r>
      <w:r w:rsidR="005E6404" w:rsidRPr="001815AC">
        <w:rPr>
          <w:rFonts w:asciiTheme="minorHAnsi" w:hAnsiTheme="minorHAnsi"/>
          <w:sz w:val="24"/>
          <w:szCs w:val="24"/>
        </w:rPr>
        <w:t xml:space="preserve"> eksperymentów pedagogicznych po zaopiniowaniu ich przez organ prowadzący;</w:t>
      </w:r>
    </w:p>
    <w:p w:rsidR="00783671" w:rsidRPr="004719F0" w:rsidRDefault="00783671" w:rsidP="00FF42ED">
      <w:pPr>
        <w:pStyle w:val="Tekstpodstawowy"/>
        <w:numPr>
          <w:ilvl w:val="0"/>
          <w:numId w:val="64"/>
        </w:numPr>
        <w:spacing w:after="120" w:line="360" w:lineRule="auto"/>
        <w:rPr>
          <w:rFonts w:asciiTheme="minorHAnsi" w:hAnsiTheme="minorHAnsi"/>
          <w:sz w:val="24"/>
          <w:szCs w:val="24"/>
        </w:rPr>
      </w:pPr>
      <w:proofErr w:type="gramStart"/>
      <w:r w:rsidRPr="001815AC">
        <w:rPr>
          <w:rFonts w:asciiTheme="minorHAnsi" w:hAnsiTheme="minorHAnsi"/>
          <w:sz w:val="24"/>
          <w:szCs w:val="24"/>
        </w:rPr>
        <w:t>przygotowanie</w:t>
      </w:r>
      <w:proofErr w:type="gramEnd"/>
      <w:r w:rsidRPr="001815AC">
        <w:rPr>
          <w:rFonts w:asciiTheme="minorHAnsi" w:hAnsiTheme="minorHAnsi"/>
          <w:sz w:val="24"/>
          <w:szCs w:val="24"/>
        </w:rPr>
        <w:t xml:space="preserve"> projektu (bądź propozycji zmian)</w:t>
      </w:r>
      <w:r w:rsidR="00490ACE">
        <w:rPr>
          <w:rFonts w:asciiTheme="minorHAnsi" w:hAnsiTheme="minorHAnsi"/>
          <w:sz w:val="24"/>
          <w:szCs w:val="24"/>
        </w:rPr>
        <w:t xml:space="preserve"> Statutu </w:t>
      </w:r>
      <w:r w:rsidR="00964D61" w:rsidRPr="004719F0">
        <w:rPr>
          <w:rStyle w:val="GREENZnak"/>
          <w:rFonts w:asciiTheme="minorHAnsi" w:hAnsiTheme="minorHAnsi"/>
          <w:u w:val="none"/>
        </w:rPr>
        <w:t>i uchwalanie Statutu</w:t>
      </w:r>
      <w:r w:rsidRPr="004719F0">
        <w:rPr>
          <w:rStyle w:val="GREENZnak"/>
          <w:rFonts w:asciiTheme="minorHAnsi" w:hAnsiTheme="minorHAnsi"/>
          <w:u w:val="none"/>
        </w:rPr>
        <w:t>;</w:t>
      </w:r>
    </w:p>
    <w:p w:rsidR="00964D61" w:rsidRPr="004719F0" w:rsidRDefault="005E6404"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ustalenie</w:t>
      </w:r>
      <w:proofErr w:type="gramEnd"/>
      <w:r w:rsidRPr="004719F0">
        <w:rPr>
          <w:rFonts w:asciiTheme="minorHAnsi" w:hAnsiTheme="minorHAnsi"/>
          <w:sz w:val="24"/>
          <w:szCs w:val="24"/>
        </w:rPr>
        <w:t xml:space="preserve"> organizacji doskonale</w:t>
      </w:r>
      <w:r w:rsidR="00964D61" w:rsidRPr="004719F0">
        <w:rPr>
          <w:rFonts w:asciiTheme="minorHAnsi" w:hAnsiTheme="minorHAnsi"/>
          <w:sz w:val="24"/>
          <w:szCs w:val="24"/>
        </w:rPr>
        <w:t>nia zawodowego nauczycieli;</w:t>
      </w:r>
    </w:p>
    <w:p w:rsidR="00964D61" w:rsidRPr="004719F0" w:rsidRDefault="00964D61"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wnioskowanie</w:t>
      </w:r>
      <w:proofErr w:type="gramEnd"/>
      <w:r w:rsidRPr="004719F0">
        <w:rPr>
          <w:rFonts w:asciiTheme="minorHAnsi" w:hAnsiTheme="minorHAnsi"/>
          <w:sz w:val="24"/>
          <w:szCs w:val="24"/>
        </w:rPr>
        <w:t xml:space="preserve"> do</w:t>
      </w:r>
      <w:r w:rsidR="00490ACE">
        <w:rPr>
          <w:rFonts w:asciiTheme="minorHAnsi" w:hAnsiTheme="minorHAnsi"/>
          <w:sz w:val="24"/>
          <w:szCs w:val="24"/>
        </w:rPr>
        <w:t xml:space="preserve"> Dyrektor</w:t>
      </w:r>
      <w:r w:rsidRPr="004719F0">
        <w:rPr>
          <w:rFonts w:asciiTheme="minorHAnsi" w:hAnsiTheme="minorHAnsi"/>
          <w:sz w:val="24"/>
          <w:szCs w:val="24"/>
        </w:rPr>
        <w:t xml:space="preserve">a o ustalenie ramowego rozkładu dnia dla oddziałów przedszkolnych; </w:t>
      </w:r>
    </w:p>
    <w:p w:rsidR="00964D61" w:rsidRPr="004719F0" w:rsidRDefault="00964D61"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wnioskowanie</w:t>
      </w:r>
      <w:proofErr w:type="gramEnd"/>
      <w:r w:rsidRPr="004719F0">
        <w:rPr>
          <w:rFonts w:asciiTheme="minorHAnsi" w:hAnsiTheme="minorHAnsi"/>
          <w:sz w:val="24"/>
          <w:szCs w:val="24"/>
        </w:rPr>
        <w:t xml:space="preserve"> o skreślenie dziecka z listy wychowanków oddziału przedszkolnego </w:t>
      </w:r>
      <w:r w:rsidR="002A14DD">
        <w:rPr>
          <w:rFonts w:asciiTheme="minorHAnsi" w:hAnsiTheme="minorHAnsi"/>
          <w:sz w:val="24"/>
          <w:szCs w:val="24"/>
        </w:rPr>
        <w:br/>
      </w:r>
      <w:r w:rsidRPr="004719F0">
        <w:rPr>
          <w:rFonts w:asciiTheme="minorHAnsi" w:hAnsiTheme="minorHAnsi"/>
          <w:sz w:val="24"/>
          <w:szCs w:val="24"/>
        </w:rPr>
        <w:t xml:space="preserve">w przypadkach określonych w niniejszym statucie; </w:t>
      </w:r>
    </w:p>
    <w:p w:rsidR="00964D61" w:rsidRPr="004719F0" w:rsidRDefault="00964D61"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wnioskowanie</w:t>
      </w:r>
      <w:proofErr w:type="gramEnd"/>
      <w:r w:rsidRPr="004719F0">
        <w:rPr>
          <w:rFonts w:asciiTheme="minorHAnsi" w:hAnsiTheme="minorHAnsi"/>
          <w:sz w:val="24"/>
          <w:szCs w:val="24"/>
        </w:rPr>
        <w:t xml:space="preserve"> o przeniesienie ucznia do innej szkoły w przypadkach określonych </w:t>
      </w:r>
      <w:r w:rsidR="002A14DD">
        <w:rPr>
          <w:rFonts w:asciiTheme="minorHAnsi" w:hAnsiTheme="minorHAnsi"/>
          <w:sz w:val="24"/>
          <w:szCs w:val="24"/>
        </w:rPr>
        <w:br/>
      </w:r>
      <w:r w:rsidRPr="004719F0">
        <w:rPr>
          <w:rFonts w:asciiTheme="minorHAnsi" w:hAnsiTheme="minorHAnsi"/>
          <w:sz w:val="24"/>
          <w:szCs w:val="24"/>
        </w:rPr>
        <w:t>w niniejszym statucie;</w:t>
      </w:r>
    </w:p>
    <w:p w:rsidR="00964D61" w:rsidRPr="004719F0" w:rsidRDefault="00964D61"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uchwalanie</w:t>
      </w:r>
      <w:proofErr w:type="gramEnd"/>
      <w:r w:rsidRPr="004719F0">
        <w:rPr>
          <w:rFonts w:asciiTheme="minorHAnsi" w:hAnsiTheme="minorHAnsi"/>
          <w:sz w:val="24"/>
          <w:szCs w:val="24"/>
        </w:rPr>
        <w:t xml:space="preserve"> w porozumieniu z Radą Rodziców programu wychowawczo-profilaktycznego; </w:t>
      </w:r>
    </w:p>
    <w:p w:rsidR="00964D61" w:rsidRPr="004719F0" w:rsidRDefault="00964D61"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przejęcie</w:t>
      </w:r>
      <w:proofErr w:type="gramEnd"/>
      <w:r w:rsidRPr="004719F0">
        <w:rPr>
          <w:rFonts w:asciiTheme="minorHAnsi" w:hAnsiTheme="minorHAnsi"/>
          <w:sz w:val="24"/>
          <w:szCs w:val="24"/>
        </w:rPr>
        <w:t xml:space="preserve"> kompetencji Rady Szkoły, jeżeli Rada Szkoły nie zostanie powołana;</w:t>
      </w:r>
    </w:p>
    <w:p w:rsidR="00964D61" w:rsidRPr="004719F0" w:rsidRDefault="00964D61" w:rsidP="00FF42ED">
      <w:pPr>
        <w:pStyle w:val="Tekstpodstawowy"/>
        <w:numPr>
          <w:ilvl w:val="0"/>
          <w:numId w:val="64"/>
        </w:numPr>
        <w:spacing w:after="120" w:line="360" w:lineRule="auto"/>
        <w:rPr>
          <w:rFonts w:asciiTheme="minorHAnsi" w:hAnsiTheme="minorHAnsi"/>
          <w:sz w:val="24"/>
          <w:szCs w:val="24"/>
        </w:rPr>
      </w:pPr>
      <w:proofErr w:type="gramStart"/>
      <w:r w:rsidRPr="004719F0">
        <w:rPr>
          <w:rFonts w:asciiTheme="minorHAnsi" w:hAnsiTheme="minorHAnsi"/>
          <w:sz w:val="24"/>
          <w:szCs w:val="24"/>
        </w:rPr>
        <w:t>ustalanie</w:t>
      </w:r>
      <w:proofErr w:type="gramEnd"/>
      <w:r w:rsidRPr="004719F0">
        <w:rPr>
          <w:rFonts w:asciiTheme="minorHAnsi" w:hAnsiTheme="minorHAnsi"/>
          <w:sz w:val="24"/>
          <w:szCs w:val="24"/>
        </w:rPr>
        <w:t xml:space="preserve"> sposobu wykorzystania wyników nadzoru pedagogicznego, w tym sprawowanego nad Szkołą przez organ sprawujący nadzór pedagogiczny, w celu doskonalenia pracy Szkoły.</w:t>
      </w:r>
    </w:p>
    <w:p w:rsidR="005E6404" w:rsidRPr="004719F0" w:rsidRDefault="00CE0FA5" w:rsidP="00FF42ED">
      <w:pPr>
        <w:numPr>
          <w:ilvl w:val="0"/>
          <w:numId w:val="2"/>
        </w:numPr>
        <w:spacing w:after="120" w:line="360" w:lineRule="auto"/>
        <w:jc w:val="both"/>
        <w:rPr>
          <w:rFonts w:asciiTheme="minorHAnsi" w:hAnsiTheme="minorHAnsi"/>
          <w:sz w:val="24"/>
          <w:szCs w:val="24"/>
        </w:rPr>
      </w:pPr>
      <w:r>
        <w:rPr>
          <w:rFonts w:asciiTheme="minorHAnsi" w:hAnsiTheme="minorHAnsi"/>
          <w:sz w:val="24"/>
          <w:szCs w:val="24"/>
        </w:rPr>
        <w:t>Rada Pedagogiczna</w:t>
      </w:r>
      <w:r w:rsidR="005E6404" w:rsidRPr="004719F0">
        <w:rPr>
          <w:rFonts w:asciiTheme="minorHAnsi" w:hAnsiTheme="minorHAnsi"/>
          <w:sz w:val="24"/>
          <w:szCs w:val="24"/>
        </w:rPr>
        <w:t xml:space="preserve"> opiniuje</w:t>
      </w:r>
      <w:r w:rsidR="00DD42EE" w:rsidRPr="004719F0">
        <w:rPr>
          <w:rFonts w:asciiTheme="minorHAnsi" w:hAnsiTheme="minorHAnsi"/>
          <w:sz w:val="24"/>
          <w:szCs w:val="24"/>
        </w:rPr>
        <w:t xml:space="preserve"> w ramach swoich kompetencji</w:t>
      </w:r>
      <w:r w:rsidR="005E6404" w:rsidRPr="004719F0">
        <w:rPr>
          <w:rFonts w:asciiTheme="minorHAnsi" w:hAnsiTheme="minorHAnsi"/>
          <w:sz w:val="24"/>
          <w:szCs w:val="24"/>
        </w:rPr>
        <w:t>:</w:t>
      </w:r>
    </w:p>
    <w:p w:rsidR="005E6404" w:rsidRPr="001815AC" w:rsidRDefault="005E6404" w:rsidP="00FF42ED">
      <w:pPr>
        <w:pStyle w:val="Tekstpodstawowy"/>
        <w:numPr>
          <w:ilvl w:val="0"/>
          <w:numId w:val="65"/>
        </w:numPr>
        <w:spacing w:after="120" w:line="360" w:lineRule="auto"/>
        <w:rPr>
          <w:rFonts w:asciiTheme="minorHAnsi" w:hAnsiTheme="minorHAnsi"/>
          <w:sz w:val="24"/>
          <w:szCs w:val="24"/>
        </w:rPr>
      </w:pPr>
      <w:proofErr w:type="gramStart"/>
      <w:r w:rsidRPr="001815AC">
        <w:rPr>
          <w:rFonts w:asciiTheme="minorHAnsi" w:hAnsiTheme="minorHAnsi"/>
          <w:sz w:val="24"/>
          <w:szCs w:val="24"/>
        </w:rPr>
        <w:t>organizację</w:t>
      </w:r>
      <w:proofErr w:type="gramEnd"/>
      <w:r w:rsidRPr="001815AC">
        <w:rPr>
          <w:rFonts w:asciiTheme="minorHAnsi" w:hAnsiTheme="minorHAnsi"/>
          <w:sz w:val="24"/>
          <w:szCs w:val="24"/>
        </w:rPr>
        <w:t xml:space="preserve"> pracy Szkoły, w tym zwłaszcza tygodniowy rozkład zajęć lekcyjnych i pozalekcyjnych;</w:t>
      </w:r>
    </w:p>
    <w:p w:rsidR="005E6404" w:rsidRPr="001815AC" w:rsidRDefault="005E6404" w:rsidP="00FF42ED">
      <w:pPr>
        <w:pStyle w:val="Tekstpodstawowy"/>
        <w:numPr>
          <w:ilvl w:val="0"/>
          <w:numId w:val="65"/>
        </w:numPr>
        <w:spacing w:after="120" w:line="360" w:lineRule="auto"/>
        <w:rPr>
          <w:rFonts w:asciiTheme="minorHAnsi" w:hAnsiTheme="minorHAnsi"/>
          <w:sz w:val="24"/>
          <w:szCs w:val="24"/>
        </w:rPr>
      </w:pPr>
      <w:proofErr w:type="gramStart"/>
      <w:r w:rsidRPr="001815AC">
        <w:rPr>
          <w:rFonts w:asciiTheme="minorHAnsi" w:hAnsiTheme="minorHAnsi"/>
          <w:sz w:val="24"/>
          <w:szCs w:val="24"/>
        </w:rPr>
        <w:t>propozycje</w:t>
      </w:r>
      <w:proofErr w:type="gramEnd"/>
      <w:r w:rsidR="00490ACE">
        <w:rPr>
          <w:rFonts w:asciiTheme="minorHAnsi" w:hAnsiTheme="minorHAnsi"/>
          <w:sz w:val="24"/>
          <w:szCs w:val="24"/>
        </w:rPr>
        <w:t xml:space="preserve"> Dyrektor</w:t>
      </w:r>
      <w:r w:rsidR="00DD42EE" w:rsidRPr="001815AC">
        <w:rPr>
          <w:rFonts w:asciiTheme="minorHAnsi" w:hAnsiTheme="minorHAnsi"/>
          <w:sz w:val="24"/>
          <w:szCs w:val="24"/>
        </w:rPr>
        <w:t>a Szkoły</w:t>
      </w:r>
      <w:r w:rsidRPr="001815AC">
        <w:rPr>
          <w:rFonts w:asciiTheme="minorHAnsi" w:hAnsiTheme="minorHAnsi"/>
          <w:sz w:val="24"/>
          <w:szCs w:val="24"/>
        </w:rPr>
        <w:t xml:space="preserve"> w sprawach przydziału nauczycielom stałych prac i zajęć w ramach wynagrodzenia zasadniczego oraz dodatkowo płatnych zajęć dydaktycznych, wychowawczych i opiekuńczych;</w:t>
      </w:r>
    </w:p>
    <w:p w:rsidR="005E6404" w:rsidRPr="001815AC" w:rsidRDefault="005E6404" w:rsidP="00FF42ED">
      <w:pPr>
        <w:pStyle w:val="Tekstpodstawowy"/>
        <w:numPr>
          <w:ilvl w:val="0"/>
          <w:numId w:val="65"/>
        </w:numPr>
        <w:spacing w:after="120" w:line="360" w:lineRule="auto"/>
        <w:rPr>
          <w:rFonts w:asciiTheme="minorHAnsi" w:hAnsiTheme="minorHAnsi"/>
          <w:sz w:val="24"/>
          <w:szCs w:val="24"/>
        </w:rPr>
      </w:pPr>
      <w:proofErr w:type="gramStart"/>
      <w:r w:rsidRPr="001815AC">
        <w:rPr>
          <w:rFonts w:asciiTheme="minorHAnsi" w:hAnsiTheme="minorHAnsi"/>
          <w:sz w:val="24"/>
          <w:szCs w:val="24"/>
        </w:rPr>
        <w:t>projekt</w:t>
      </w:r>
      <w:proofErr w:type="gramEnd"/>
      <w:r w:rsidRPr="001815AC">
        <w:rPr>
          <w:rFonts w:asciiTheme="minorHAnsi" w:hAnsiTheme="minorHAnsi"/>
          <w:sz w:val="24"/>
          <w:szCs w:val="24"/>
        </w:rPr>
        <w:t xml:space="preserve"> planu finansowego, w szczególności propozycje doposażenia w pomoce dydaktyczne oraz poprawę warunków pracy uczniów i nauczycieli;</w:t>
      </w:r>
    </w:p>
    <w:p w:rsidR="005E6404" w:rsidRPr="001815AC" w:rsidRDefault="005E6404" w:rsidP="00FF42ED">
      <w:pPr>
        <w:pStyle w:val="Tekstpodstawowy"/>
        <w:numPr>
          <w:ilvl w:val="0"/>
          <w:numId w:val="65"/>
        </w:numPr>
        <w:spacing w:after="120" w:line="360" w:lineRule="auto"/>
        <w:rPr>
          <w:rFonts w:asciiTheme="minorHAnsi" w:hAnsiTheme="minorHAnsi"/>
          <w:sz w:val="24"/>
          <w:szCs w:val="24"/>
        </w:rPr>
      </w:pPr>
      <w:proofErr w:type="gramStart"/>
      <w:r w:rsidRPr="001815AC">
        <w:rPr>
          <w:rFonts w:asciiTheme="minorHAnsi" w:hAnsiTheme="minorHAnsi"/>
          <w:sz w:val="24"/>
          <w:szCs w:val="24"/>
        </w:rPr>
        <w:t>projekty</w:t>
      </w:r>
      <w:proofErr w:type="gramEnd"/>
      <w:r w:rsidRPr="001815AC">
        <w:rPr>
          <w:rFonts w:asciiTheme="minorHAnsi" w:hAnsiTheme="minorHAnsi"/>
          <w:sz w:val="24"/>
          <w:szCs w:val="24"/>
        </w:rPr>
        <w:t xml:space="preserve"> planów pracy Szkoły dotyczących kształcenia, wychowania i opieki nad uczniami;</w:t>
      </w:r>
    </w:p>
    <w:p w:rsidR="005E6404" w:rsidRPr="001815AC" w:rsidRDefault="00DD42EE" w:rsidP="00FF42ED">
      <w:pPr>
        <w:pStyle w:val="Tekstpodstawowy"/>
        <w:numPr>
          <w:ilvl w:val="0"/>
          <w:numId w:val="65"/>
        </w:numPr>
        <w:spacing w:after="120" w:line="360" w:lineRule="auto"/>
        <w:rPr>
          <w:rFonts w:asciiTheme="minorHAnsi" w:hAnsiTheme="minorHAnsi"/>
          <w:sz w:val="24"/>
          <w:szCs w:val="24"/>
        </w:rPr>
      </w:pPr>
      <w:proofErr w:type="gramStart"/>
      <w:r w:rsidRPr="001815AC">
        <w:rPr>
          <w:rFonts w:asciiTheme="minorHAnsi" w:hAnsiTheme="minorHAnsi"/>
          <w:sz w:val="24"/>
          <w:szCs w:val="24"/>
        </w:rPr>
        <w:t>wnioski</w:t>
      </w:r>
      <w:proofErr w:type="gramEnd"/>
      <w:r w:rsidR="00490ACE">
        <w:rPr>
          <w:rFonts w:asciiTheme="minorHAnsi" w:hAnsiTheme="minorHAnsi"/>
          <w:sz w:val="24"/>
          <w:szCs w:val="24"/>
        </w:rPr>
        <w:t xml:space="preserve"> Dyrektor</w:t>
      </w:r>
      <w:r w:rsidR="005E6404" w:rsidRPr="001815AC">
        <w:rPr>
          <w:rFonts w:asciiTheme="minorHAnsi" w:hAnsiTheme="minorHAnsi"/>
          <w:sz w:val="24"/>
          <w:szCs w:val="24"/>
        </w:rPr>
        <w:t>a o przyznanie nauczycielom odznaczeń, nagród i innych wyróżnień.</w:t>
      </w:r>
    </w:p>
    <w:p w:rsidR="00964D61" w:rsidRPr="004719F0" w:rsidRDefault="00964D61" w:rsidP="00FF42ED">
      <w:pPr>
        <w:pStyle w:val="Tekstpodstawowy"/>
        <w:numPr>
          <w:ilvl w:val="0"/>
          <w:numId w:val="65"/>
        </w:numPr>
        <w:spacing w:after="120" w:line="360" w:lineRule="auto"/>
        <w:rPr>
          <w:rStyle w:val="GREENZnak"/>
          <w:rFonts w:asciiTheme="minorHAnsi" w:hAnsiTheme="minorHAnsi"/>
          <w:u w:val="none"/>
        </w:rPr>
      </w:pPr>
      <w:proofErr w:type="gramStart"/>
      <w:r w:rsidRPr="004719F0">
        <w:rPr>
          <w:rStyle w:val="GREENZnak"/>
          <w:rFonts w:asciiTheme="minorHAnsi" w:hAnsiTheme="minorHAnsi"/>
          <w:u w:val="none"/>
        </w:rPr>
        <w:t>programy</w:t>
      </w:r>
      <w:proofErr w:type="gramEnd"/>
      <w:r w:rsidRPr="004719F0">
        <w:rPr>
          <w:rStyle w:val="GREENZnak"/>
          <w:rFonts w:asciiTheme="minorHAnsi" w:hAnsiTheme="minorHAnsi"/>
          <w:u w:val="none"/>
        </w:rPr>
        <w:t xml:space="preserve"> nauczania i programy wychowania przedszkolnego zaproponowane przez nauczycieli do użytku w Szkole;</w:t>
      </w:r>
    </w:p>
    <w:p w:rsidR="00964D61" w:rsidRPr="004719F0" w:rsidRDefault="00964D61" w:rsidP="00FF42ED">
      <w:pPr>
        <w:pStyle w:val="Tekstpodstawowy"/>
        <w:numPr>
          <w:ilvl w:val="0"/>
          <w:numId w:val="65"/>
        </w:numPr>
        <w:spacing w:after="120" w:line="360" w:lineRule="auto"/>
        <w:rPr>
          <w:rStyle w:val="GREENZnak"/>
          <w:rFonts w:asciiTheme="minorHAnsi" w:hAnsiTheme="minorHAnsi"/>
          <w:u w:val="none"/>
        </w:rPr>
      </w:pPr>
      <w:proofErr w:type="gramStart"/>
      <w:r w:rsidRPr="004719F0">
        <w:rPr>
          <w:rStyle w:val="GREENZnak"/>
          <w:rFonts w:asciiTheme="minorHAnsi" w:hAnsiTheme="minorHAnsi"/>
          <w:u w:val="none"/>
        </w:rPr>
        <w:t>przedstawione</w:t>
      </w:r>
      <w:proofErr w:type="gramEnd"/>
      <w:r w:rsidRPr="004719F0">
        <w:rPr>
          <w:rStyle w:val="GREENZnak"/>
          <w:rFonts w:asciiTheme="minorHAnsi" w:hAnsiTheme="minorHAnsi"/>
          <w:u w:val="none"/>
        </w:rPr>
        <w:t xml:space="preserve"> przez</w:t>
      </w:r>
      <w:r w:rsidR="00490ACE">
        <w:rPr>
          <w:rStyle w:val="GREENZnak"/>
          <w:rFonts w:asciiTheme="minorHAnsi" w:hAnsiTheme="minorHAnsi"/>
          <w:u w:val="none"/>
        </w:rPr>
        <w:t xml:space="preserve"> Dyrektor</w:t>
      </w:r>
      <w:r w:rsidRPr="004719F0">
        <w:rPr>
          <w:rStyle w:val="GREENZnak"/>
          <w:rFonts w:asciiTheme="minorHAnsi" w:hAnsiTheme="minorHAnsi"/>
          <w:u w:val="none"/>
        </w:rPr>
        <w:t>a propozycje realizacji obowiązkowych godzin zajęć wychowania fizycznego w klasach V – VIII;</w:t>
      </w:r>
    </w:p>
    <w:p w:rsidR="00964D61" w:rsidRPr="004719F0" w:rsidRDefault="00964D61" w:rsidP="00FF42ED">
      <w:pPr>
        <w:pStyle w:val="Tekstpodstawowy"/>
        <w:numPr>
          <w:ilvl w:val="0"/>
          <w:numId w:val="65"/>
        </w:numPr>
        <w:spacing w:after="120" w:line="360" w:lineRule="auto"/>
        <w:rPr>
          <w:rStyle w:val="GREENZnak"/>
          <w:rFonts w:asciiTheme="minorHAnsi" w:hAnsiTheme="minorHAnsi"/>
          <w:u w:val="none"/>
        </w:rPr>
      </w:pPr>
      <w:proofErr w:type="gramStart"/>
      <w:r w:rsidRPr="004719F0">
        <w:rPr>
          <w:rStyle w:val="GREENZnak"/>
          <w:rFonts w:asciiTheme="minorHAnsi" w:hAnsiTheme="minorHAnsi"/>
          <w:u w:val="none"/>
        </w:rPr>
        <w:t>wnioski</w:t>
      </w:r>
      <w:proofErr w:type="gramEnd"/>
      <w:r w:rsidRPr="004719F0">
        <w:rPr>
          <w:rStyle w:val="GREENZnak"/>
          <w:rFonts w:asciiTheme="minorHAnsi" w:hAnsiTheme="minorHAnsi"/>
          <w:u w:val="none"/>
        </w:rPr>
        <w:t xml:space="preserve"> w sprawie zmian w obowiązku noszenia przez uczniów na terenie Szkoły jednolitego stroju; </w:t>
      </w:r>
    </w:p>
    <w:p w:rsidR="00964D61" w:rsidRPr="004719F0" w:rsidRDefault="00964D61" w:rsidP="00FF42ED">
      <w:pPr>
        <w:pStyle w:val="Tekstpodstawowy"/>
        <w:numPr>
          <w:ilvl w:val="0"/>
          <w:numId w:val="65"/>
        </w:numPr>
        <w:spacing w:after="120" w:line="360" w:lineRule="auto"/>
        <w:rPr>
          <w:rStyle w:val="GREENZnak"/>
          <w:rFonts w:asciiTheme="minorHAnsi" w:hAnsiTheme="minorHAnsi"/>
          <w:u w:val="none"/>
        </w:rPr>
      </w:pPr>
      <w:r w:rsidRPr="004719F0">
        <w:rPr>
          <w:rStyle w:val="GREENZnak"/>
          <w:rFonts w:asciiTheme="minorHAnsi" w:hAnsiTheme="minorHAnsi"/>
          <w:u w:val="none"/>
        </w:rPr>
        <w:t xml:space="preserve"> </w:t>
      </w:r>
      <w:proofErr w:type="gramStart"/>
      <w:r w:rsidRPr="004719F0">
        <w:rPr>
          <w:rStyle w:val="GREENZnak"/>
          <w:rFonts w:asciiTheme="minorHAnsi" w:hAnsiTheme="minorHAnsi"/>
          <w:u w:val="none"/>
        </w:rPr>
        <w:t>wzór</w:t>
      </w:r>
      <w:proofErr w:type="gramEnd"/>
      <w:r w:rsidRPr="004719F0">
        <w:rPr>
          <w:rStyle w:val="GREENZnak"/>
          <w:rFonts w:asciiTheme="minorHAnsi" w:hAnsiTheme="minorHAnsi"/>
          <w:u w:val="none"/>
        </w:rPr>
        <w:t xml:space="preserve"> jednolitego stroju noszonego na terenie Szkoły Podstawowej i określenie sytuacji, w których przebywanie ucznia na terenie Szkoły Podstawowej nie wymaga noszenia przez niego jednolitego stroju.</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W zebraniach </w:t>
      </w:r>
      <w:r w:rsidR="00CE0FA5">
        <w:rPr>
          <w:rFonts w:asciiTheme="minorHAnsi" w:hAnsiTheme="minorHAnsi"/>
          <w:sz w:val="24"/>
          <w:szCs w:val="24"/>
        </w:rPr>
        <w:t>Rady Pedagogicznej</w:t>
      </w:r>
      <w:r w:rsidRPr="001815AC">
        <w:rPr>
          <w:rFonts w:asciiTheme="minorHAnsi" w:hAnsiTheme="minorHAnsi"/>
          <w:sz w:val="24"/>
          <w:szCs w:val="24"/>
        </w:rPr>
        <w:t xml:space="preserve"> mogą brać udział, z głosem doradczym inne osoby zaproszone przez jej przewodniczącego.</w:t>
      </w:r>
    </w:p>
    <w:p w:rsidR="005E6404" w:rsidRPr="001815AC" w:rsidRDefault="00CE0FA5" w:rsidP="00FF42ED">
      <w:pPr>
        <w:numPr>
          <w:ilvl w:val="0"/>
          <w:numId w:val="2"/>
        </w:numPr>
        <w:spacing w:after="120" w:line="360" w:lineRule="auto"/>
        <w:jc w:val="both"/>
        <w:rPr>
          <w:rFonts w:asciiTheme="minorHAnsi" w:hAnsiTheme="minorHAnsi"/>
          <w:sz w:val="24"/>
          <w:szCs w:val="24"/>
        </w:rPr>
      </w:pPr>
      <w:r>
        <w:rPr>
          <w:rFonts w:asciiTheme="minorHAnsi" w:hAnsiTheme="minorHAnsi"/>
          <w:sz w:val="24"/>
          <w:szCs w:val="24"/>
        </w:rPr>
        <w:t>Rada Pedagogiczna</w:t>
      </w:r>
      <w:r w:rsidR="00DC7E4C" w:rsidRPr="001815AC">
        <w:rPr>
          <w:rFonts w:asciiTheme="minorHAnsi" w:hAnsiTheme="minorHAnsi"/>
          <w:sz w:val="24"/>
          <w:szCs w:val="24"/>
        </w:rPr>
        <w:t xml:space="preserve"> </w:t>
      </w:r>
      <w:r w:rsidR="005E6404" w:rsidRPr="001815AC">
        <w:rPr>
          <w:rFonts w:asciiTheme="minorHAnsi" w:hAnsiTheme="minorHAnsi"/>
          <w:sz w:val="24"/>
          <w:szCs w:val="24"/>
        </w:rPr>
        <w:t xml:space="preserve">obraduje na zebraniach lub </w:t>
      </w:r>
      <w:r w:rsidR="00F55087" w:rsidRPr="001815AC">
        <w:rPr>
          <w:rFonts w:asciiTheme="minorHAnsi" w:hAnsiTheme="minorHAnsi"/>
          <w:sz w:val="24"/>
          <w:szCs w:val="24"/>
        </w:rPr>
        <w:t xml:space="preserve">w </w:t>
      </w:r>
      <w:r w:rsidR="005E6404" w:rsidRPr="001815AC">
        <w:rPr>
          <w:rFonts w:asciiTheme="minorHAnsi" w:hAnsiTheme="minorHAnsi"/>
          <w:sz w:val="24"/>
          <w:szCs w:val="24"/>
        </w:rPr>
        <w:t xml:space="preserve">powołanych </w:t>
      </w:r>
      <w:r w:rsidR="005E6404" w:rsidRPr="00125933">
        <w:rPr>
          <w:rFonts w:asciiTheme="minorHAnsi" w:hAnsiTheme="minorHAnsi"/>
          <w:sz w:val="24"/>
          <w:szCs w:val="24"/>
        </w:rPr>
        <w:t>przez siebie komisjach</w:t>
      </w:r>
      <w:r w:rsidR="005E6404" w:rsidRPr="001815AC">
        <w:rPr>
          <w:rFonts w:asciiTheme="minorHAnsi" w:hAnsiTheme="minorHAnsi"/>
          <w:sz w:val="24"/>
          <w:szCs w:val="24"/>
        </w:rPr>
        <w:t>.</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Zebrania</w:t>
      </w:r>
      <w:r w:rsidR="00DC7E4C" w:rsidRPr="001815AC">
        <w:rPr>
          <w:rFonts w:asciiTheme="minorHAnsi" w:hAnsiTheme="minorHAnsi"/>
          <w:sz w:val="24"/>
          <w:szCs w:val="24"/>
        </w:rPr>
        <w:t xml:space="preserve"> </w:t>
      </w:r>
      <w:r w:rsidR="00CE0FA5">
        <w:rPr>
          <w:rFonts w:asciiTheme="minorHAnsi" w:hAnsiTheme="minorHAnsi"/>
          <w:sz w:val="24"/>
          <w:szCs w:val="24"/>
        </w:rPr>
        <w:t>Rady Pedagogicznej</w:t>
      </w:r>
      <w:r w:rsidRPr="001815AC">
        <w:rPr>
          <w:rFonts w:asciiTheme="minorHAnsi" w:hAnsiTheme="minorHAnsi"/>
          <w:sz w:val="24"/>
          <w:szCs w:val="24"/>
        </w:rPr>
        <w:t xml:space="preserve"> odbywają się</w:t>
      </w:r>
      <w:r w:rsidR="00DC7E4C" w:rsidRPr="001815AC">
        <w:rPr>
          <w:rFonts w:asciiTheme="minorHAnsi" w:hAnsiTheme="minorHAnsi"/>
          <w:sz w:val="24"/>
          <w:szCs w:val="24"/>
        </w:rPr>
        <w:t xml:space="preserve"> zgodnie z ustalonym planem pracy i w miarę bieżących potrzeb.</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Zebrania </w:t>
      </w:r>
      <w:r w:rsidR="00CE0FA5">
        <w:rPr>
          <w:rFonts w:asciiTheme="minorHAnsi" w:hAnsiTheme="minorHAnsi"/>
          <w:sz w:val="24"/>
          <w:szCs w:val="24"/>
        </w:rPr>
        <w:t>Rady Pedagogicznej</w:t>
      </w:r>
      <w:r w:rsidRPr="001815AC">
        <w:rPr>
          <w:rFonts w:asciiTheme="minorHAnsi" w:hAnsiTheme="minorHAnsi"/>
          <w:sz w:val="24"/>
          <w:szCs w:val="24"/>
        </w:rPr>
        <w:t xml:space="preserve"> organizowane są</w:t>
      </w:r>
      <w:r w:rsidR="00DC7E4C" w:rsidRPr="001815AC">
        <w:rPr>
          <w:rFonts w:asciiTheme="minorHAnsi" w:hAnsiTheme="minorHAnsi"/>
          <w:sz w:val="24"/>
          <w:szCs w:val="24"/>
        </w:rPr>
        <w:t xml:space="preserve"> z inicjatywy</w:t>
      </w:r>
      <w:r w:rsidRPr="001815AC">
        <w:rPr>
          <w:rFonts w:asciiTheme="minorHAnsi" w:hAnsiTheme="minorHAnsi"/>
          <w:sz w:val="24"/>
          <w:szCs w:val="24"/>
        </w:rPr>
        <w:t>:</w:t>
      </w:r>
    </w:p>
    <w:p w:rsidR="005E6404" w:rsidRPr="001815AC" w:rsidRDefault="005E6404" w:rsidP="00FF42ED">
      <w:pPr>
        <w:numPr>
          <w:ilvl w:val="1"/>
          <w:numId w:val="66"/>
        </w:numPr>
        <w:tabs>
          <w:tab w:val="clear" w:pos="720"/>
          <w:tab w:val="left" w:pos="1134"/>
          <w:tab w:val="num" w:pos="1276"/>
        </w:tabs>
        <w:spacing w:after="120" w:line="360" w:lineRule="auto"/>
        <w:ind w:hanging="153"/>
        <w:jc w:val="both"/>
        <w:rPr>
          <w:rFonts w:asciiTheme="minorHAnsi" w:hAnsiTheme="minorHAnsi"/>
          <w:sz w:val="24"/>
          <w:szCs w:val="24"/>
        </w:rPr>
      </w:pPr>
      <w:r w:rsidRPr="001815AC">
        <w:rPr>
          <w:rFonts w:asciiTheme="minorHAnsi" w:hAnsiTheme="minorHAnsi"/>
          <w:sz w:val="24"/>
          <w:szCs w:val="24"/>
        </w:rPr>
        <w:t xml:space="preserve">Przewodniczącego </w:t>
      </w:r>
      <w:r w:rsidR="00CE0FA5">
        <w:rPr>
          <w:rFonts w:asciiTheme="minorHAnsi" w:hAnsiTheme="minorHAnsi"/>
          <w:sz w:val="24"/>
          <w:szCs w:val="24"/>
        </w:rPr>
        <w:t>Rady Pedagogicznej</w:t>
      </w:r>
      <w:r w:rsidR="00783671" w:rsidRPr="001815AC">
        <w:rPr>
          <w:rFonts w:asciiTheme="minorHAnsi" w:hAnsiTheme="minorHAnsi"/>
          <w:sz w:val="24"/>
          <w:szCs w:val="24"/>
        </w:rPr>
        <w:t xml:space="preserve"> -</w:t>
      </w:r>
      <w:r w:rsidR="00490ACE">
        <w:rPr>
          <w:rFonts w:asciiTheme="minorHAnsi" w:hAnsiTheme="minorHAnsi"/>
          <w:sz w:val="24"/>
          <w:szCs w:val="24"/>
        </w:rPr>
        <w:t xml:space="preserve"> Dyrektor</w:t>
      </w:r>
      <w:r w:rsidR="00783671" w:rsidRPr="001815AC">
        <w:rPr>
          <w:rFonts w:asciiTheme="minorHAnsi" w:hAnsiTheme="minorHAnsi"/>
          <w:sz w:val="24"/>
          <w:szCs w:val="24"/>
        </w:rPr>
        <w:t>a Szkoły;</w:t>
      </w:r>
    </w:p>
    <w:p w:rsidR="005E6404" w:rsidRPr="001815AC" w:rsidRDefault="00783671" w:rsidP="00FF42ED">
      <w:pPr>
        <w:numPr>
          <w:ilvl w:val="1"/>
          <w:numId w:val="66"/>
        </w:numPr>
        <w:tabs>
          <w:tab w:val="clear" w:pos="720"/>
          <w:tab w:val="left" w:pos="1134"/>
          <w:tab w:val="num" w:pos="1276"/>
        </w:tabs>
        <w:spacing w:after="120" w:line="360" w:lineRule="auto"/>
        <w:ind w:hanging="153"/>
        <w:jc w:val="both"/>
        <w:rPr>
          <w:rFonts w:asciiTheme="minorHAnsi" w:hAnsiTheme="minorHAnsi"/>
          <w:sz w:val="24"/>
          <w:szCs w:val="24"/>
        </w:rPr>
      </w:pPr>
      <w:r w:rsidRPr="001815AC">
        <w:rPr>
          <w:rFonts w:asciiTheme="minorHAnsi" w:hAnsiTheme="minorHAnsi"/>
          <w:sz w:val="24"/>
          <w:szCs w:val="24"/>
        </w:rPr>
        <w:t>Rady Rodziców;</w:t>
      </w:r>
    </w:p>
    <w:p w:rsidR="005E6404" w:rsidRPr="001815AC" w:rsidRDefault="00CC421D" w:rsidP="00FF42ED">
      <w:pPr>
        <w:numPr>
          <w:ilvl w:val="1"/>
          <w:numId w:val="66"/>
        </w:numPr>
        <w:tabs>
          <w:tab w:val="clear" w:pos="720"/>
          <w:tab w:val="left" w:pos="1134"/>
          <w:tab w:val="num" w:pos="1276"/>
        </w:tabs>
        <w:spacing w:after="120" w:line="360" w:lineRule="auto"/>
        <w:ind w:hanging="153"/>
        <w:jc w:val="both"/>
        <w:rPr>
          <w:rFonts w:asciiTheme="minorHAnsi" w:hAnsiTheme="minorHAnsi"/>
          <w:sz w:val="24"/>
          <w:szCs w:val="24"/>
        </w:rPr>
      </w:pPr>
      <w:proofErr w:type="gramStart"/>
      <w:r w:rsidRPr="001815AC">
        <w:rPr>
          <w:rFonts w:asciiTheme="minorHAnsi" w:hAnsiTheme="minorHAnsi"/>
          <w:sz w:val="24"/>
          <w:szCs w:val="24"/>
        </w:rPr>
        <w:t>o</w:t>
      </w:r>
      <w:r w:rsidR="00783671" w:rsidRPr="001815AC">
        <w:rPr>
          <w:rFonts w:asciiTheme="minorHAnsi" w:hAnsiTheme="minorHAnsi"/>
          <w:sz w:val="24"/>
          <w:szCs w:val="24"/>
        </w:rPr>
        <w:t>rganu</w:t>
      </w:r>
      <w:proofErr w:type="gramEnd"/>
      <w:r w:rsidR="00783671" w:rsidRPr="001815AC">
        <w:rPr>
          <w:rFonts w:asciiTheme="minorHAnsi" w:hAnsiTheme="minorHAnsi"/>
          <w:sz w:val="24"/>
          <w:szCs w:val="24"/>
        </w:rPr>
        <w:t xml:space="preserve"> prowadzącego Szkołę;</w:t>
      </w:r>
    </w:p>
    <w:p w:rsidR="005E6404" w:rsidRPr="001815AC" w:rsidRDefault="00CC421D" w:rsidP="00FF42ED">
      <w:pPr>
        <w:numPr>
          <w:ilvl w:val="1"/>
          <w:numId w:val="66"/>
        </w:numPr>
        <w:tabs>
          <w:tab w:val="clear" w:pos="720"/>
          <w:tab w:val="left" w:pos="1134"/>
          <w:tab w:val="num" w:pos="1276"/>
        </w:tabs>
        <w:spacing w:after="120" w:line="360" w:lineRule="auto"/>
        <w:ind w:hanging="153"/>
        <w:jc w:val="both"/>
        <w:rPr>
          <w:rFonts w:asciiTheme="minorHAnsi" w:hAnsiTheme="minorHAnsi"/>
          <w:sz w:val="24"/>
          <w:szCs w:val="24"/>
        </w:rPr>
      </w:pPr>
      <w:proofErr w:type="gramStart"/>
      <w:r w:rsidRPr="001815AC">
        <w:rPr>
          <w:rFonts w:asciiTheme="minorHAnsi" w:hAnsiTheme="minorHAnsi"/>
          <w:sz w:val="24"/>
          <w:szCs w:val="24"/>
        </w:rPr>
        <w:t>c</w:t>
      </w:r>
      <w:r w:rsidR="005E6404" w:rsidRPr="001815AC">
        <w:rPr>
          <w:rFonts w:asciiTheme="minorHAnsi" w:hAnsiTheme="minorHAnsi"/>
          <w:sz w:val="24"/>
          <w:szCs w:val="24"/>
        </w:rPr>
        <w:t>o</w:t>
      </w:r>
      <w:proofErr w:type="gramEnd"/>
      <w:r w:rsidR="005E6404" w:rsidRPr="001815AC">
        <w:rPr>
          <w:rFonts w:asciiTheme="minorHAnsi" w:hAnsiTheme="minorHAnsi"/>
          <w:sz w:val="24"/>
          <w:szCs w:val="24"/>
        </w:rPr>
        <w:t xml:space="preserve"> najmniej 1/3 członków </w:t>
      </w:r>
      <w:r w:rsidR="00CE0FA5">
        <w:rPr>
          <w:rFonts w:asciiTheme="minorHAnsi" w:hAnsiTheme="minorHAnsi"/>
          <w:sz w:val="24"/>
          <w:szCs w:val="24"/>
        </w:rPr>
        <w:t>Rady Pedagogicznej</w:t>
      </w:r>
      <w:r w:rsidR="005E6404" w:rsidRPr="001815AC">
        <w:rPr>
          <w:rFonts w:asciiTheme="minorHAnsi" w:hAnsiTheme="minorHAnsi"/>
          <w:sz w:val="24"/>
          <w:szCs w:val="24"/>
        </w:rPr>
        <w:t>.</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Przewodniczący </w:t>
      </w:r>
      <w:r w:rsidR="00CE0FA5">
        <w:rPr>
          <w:rFonts w:asciiTheme="minorHAnsi" w:hAnsiTheme="minorHAnsi"/>
          <w:sz w:val="24"/>
          <w:szCs w:val="24"/>
        </w:rPr>
        <w:t>Rady Pedagogicznej</w:t>
      </w:r>
      <w:r w:rsidR="00CC421D" w:rsidRPr="001815AC">
        <w:rPr>
          <w:rFonts w:asciiTheme="minorHAnsi" w:hAnsiTheme="minorHAnsi"/>
          <w:sz w:val="24"/>
          <w:szCs w:val="24"/>
        </w:rPr>
        <w:t xml:space="preserve"> </w:t>
      </w:r>
      <w:r w:rsidRPr="001815AC">
        <w:rPr>
          <w:rFonts w:asciiTheme="minorHAnsi" w:hAnsiTheme="minorHAnsi"/>
          <w:sz w:val="24"/>
          <w:szCs w:val="24"/>
        </w:rPr>
        <w:t xml:space="preserve">przygotowuje program posiedzenia i zawiadamia członków o </w:t>
      </w:r>
      <w:r w:rsidR="004719F0">
        <w:rPr>
          <w:rFonts w:asciiTheme="minorHAnsi" w:hAnsiTheme="minorHAnsi"/>
          <w:sz w:val="24"/>
          <w:szCs w:val="24"/>
        </w:rPr>
        <w:t xml:space="preserve">jego </w:t>
      </w:r>
      <w:r w:rsidRPr="001815AC">
        <w:rPr>
          <w:rFonts w:asciiTheme="minorHAnsi" w:hAnsiTheme="minorHAnsi"/>
          <w:sz w:val="24"/>
          <w:szCs w:val="24"/>
        </w:rPr>
        <w:t>porządku i terminie.</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Uchwały </w:t>
      </w:r>
      <w:r w:rsidR="00CE0FA5">
        <w:rPr>
          <w:rFonts w:asciiTheme="minorHAnsi" w:hAnsiTheme="minorHAnsi"/>
          <w:sz w:val="24"/>
          <w:szCs w:val="24"/>
        </w:rPr>
        <w:t>Rady Pedagogicznej</w:t>
      </w:r>
      <w:r w:rsidR="00A41172" w:rsidRPr="001815AC">
        <w:rPr>
          <w:rFonts w:asciiTheme="minorHAnsi" w:hAnsiTheme="minorHAnsi"/>
          <w:sz w:val="24"/>
          <w:szCs w:val="24"/>
        </w:rPr>
        <w:t xml:space="preserve"> zapadają zwykłą większością głosów w </w:t>
      </w:r>
      <w:proofErr w:type="gramStart"/>
      <w:r w:rsidR="00A41172" w:rsidRPr="001815AC">
        <w:rPr>
          <w:rFonts w:asciiTheme="minorHAnsi" w:hAnsiTheme="minorHAnsi"/>
          <w:sz w:val="24"/>
          <w:szCs w:val="24"/>
        </w:rPr>
        <w:t>obecności co</w:t>
      </w:r>
      <w:proofErr w:type="gramEnd"/>
      <w:r w:rsidR="00A41172" w:rsidRPr="001815AC">
        <w:rPr>
          <w:rFonts w:asciiTheme="minorHAnsi" w:hAnsiTheme="minorHAnsi"/>
          <w:sz w:val="24"/>
          <w:szCs w:val="24"/>
        </w:rPr>
        <w:t xml:space="preserve"> najmniej połowy jej członków.</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Głosowanie </w:t>
      </w:r>
      <w:r w:rsidR="00CE0FA5">
        <w:rPr>
          <w:rFonts w:asciiTheme="minorHAnsi" w:hAnsiTheme="minorHAnsi"/>
          <w:sz w:val="24"/>
          <w:szCs w:val="24"/>
        </w:rPr>
        <w:t>Rady Pedagogicznej</w:t>
      </w:r>
      <w:r w:rsidR="00CC421D" w:rsidRPr="001815AC">
        <w:rPr>
          <w:rFonts w:asciiTheme="minorHAnsi" w:hAnsiTheme="minorHAnsi"/>
          <w:sz w:val="24"/>
          <w:szCs w:val="24"/>
        </w:rPr>
        <w:t xml:space="preserve"> </w:t>
      </w:r>
      <w:r w:rsidRPr="001815AC">
        <w:rPr>
          <w:rFonts w:asciiTheme="minorHAnsi" w:hAnsiTheme="minorHAnsi"/>
          <w:sz w:val="24"/>
          <w:szCs w:val="24"/>
        </w:rPr>
        <w:t>może być tajne lub jawne.</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Posiedzenia są protokołowane przez wybranego członka </w:t>
      </w:r>
      <w:r w:rsidR="00CE0FA5">
        <w:rPr>
          <w:rFonts w:asciiTheme="minorHAnsi" w:hAnsiTheme="minorHAnsi"/>
          <w:sz w:val="24"/>
          <w:szCs w:val="24"/>
        </w:rPr>
        <w:t>Rady Pedagogicznej</w:t>
      </w:r>
      <w:r w:rsidR="00CC421D" w:rsidRPr="001815AC">
        <w:rPr>
          <w:rFonts w:asciiTheme="minorHAnsi" w:hAnsiTheme="minorHAnsi"/>
          <w:sz w:val="24"/>
          <w:szCs w:val="24"/>
        </w:rPr>
        <w:t>.</w:t>
      </w:r>
    </w:p>
    <w:p w:rsidR="00964D61" w:rsidRPr="004719F0" w:rsidRDefault="00964D61" w:rsidP="00FF42ED">
      <w:pPr>
        <w:numPr>
          <w:ilvl w:val="0"/>
          <w:numId w:val="2"/>
        </w:numPr>
        <w:spacing w:after="160" w:line="360" w:lineRule="auto"/>
        <w:jc w:val="both"/>
        <w:rPr>
          <w:rFonts w:asciiTheme="minorHAnsi" w:hAnsiTheme="minorHAnsi"/>
        </w:rPr>
      </w:pPr>
      <w:r w:rsidRPr="004719F0">
        <w:rPr>
          <w:rStyle w:val="GREENZnak"/>
          <w:rFonts w:asciiTheme="minorHAnsi" w:hAnsiTheme="minorHAnsi"/>
          <w:u w:val="none"/>
        </w:rPr>
        <w:t>Członkowie RP zobowiązani są do nieujawniania spraw, które mogą naruszyć dobra osobiste uczniów, ich rodziców, na</w:t>
      </w:r>
      <w:r w:rsidR="00C6740E">
        <w:rPr>
          <w:rStyle w:val="GREENZnak"/>
          <w:rFonts w:asciiTheme="minorHAnsi" w:hAnsiTheme="minorHAnsi"/>
          <w:u w:val="none"/>
        </w:rPr>
        <w:t>uczycieli i innych pracowników S</w:t>
      </w:r>
      <w:r w:rsidRPr="004719F0">
        <w:rPr>
          <w:rStyle w:val="GREENZnak"/>
          <w:rFonts w:asciiTheme="minorHAnsi" w:hAnsiTheme="minorHAnsi"/>
          <w:u w:val="none"/>
        </w:rPr>
        <w:t>zkoły.</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Obecność na posiedzeniu </w:t>
      </w:r>
      <w:r w:rsidR="00CE0FA5">
        <w:rPr>
          <w:rFonts w:asciiTheme="minorHAnsi" w:hAnsiTheme="minorHAnsi"/>
          <w:sz w:val="24"/>
          <w:szCs w:val="24"/>
        </w:rPr>
        <w:t>Rady Pedagogicznej</w:t>
      </w:r>
      <w:r w:rsidR="00CC421D" w:rsidRPr="001815AC">
        <w:rPr>
          <w:rFonts w:asciiTheme="minorHAnsi" w:hAnsiTheme="minorHAnsi"/>
          <w:sz w:val="24"/>
          <w:szCs w:val="24"/>
        </w:rPr>
        <w:t xml:space="preserve"> </w:t>
      </w:r>
      <w:r w:rsidRPr="001815AC">
        <w:rPr>
          <w:rFonts w:asciiTheme="minorHAnsi" w:hAnsiTheme="minorHAnsi"/>
          <w:sz w:val="24"/>
          <w:szCs w:val="24"/>
        </w:rPr>
        <w:t>jes</w:t>
      </w:r>
      <w:r w:rsidR="00CC421D" w:rsidRPr="001815AC">
        <w:rPr>
          <w:rFonts w:asciiTheme="minorHAnsi" w:hAnsiTheme="minorHAnsi"/>
          <w:sz w:val="24"/>
          <w:szCs w:val="24"/>
        </w:rPr>
        <w:t>t obowiązkowa</w:t>
      </w:r>
      <w:r w:rsidRPr="001815AC">
        <w:rPr>
          <w:rFonts w:asciiTheme="minorHAnsi" w:hAnsiTheme="minorHAnsi"/>
          <w:sz w:val="24"/>
          <w:szCs w:val="24"/>
        </w:rPr>
        <w:t>. Nieobecność usprawiedliwia jej Przewodniczący.</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Dyrektor Szkoły przedstawia </w:t>
      </w:r>
      <w:r w:rsidR="00CE0FA5">
        <w:rPr>
          <w:rFonts w:asciiTheme="minorHAnsi" w:hAnsiTheme="minorHAnsi"/>
          <w:sz w:val="24"/>
          <w:szCs w:val="24"/>
        </w:rPr>
        <w:t>Radzie Pedagogicznej</w:t>
      </w:r>
      <w:r w:rsidRPr="001815AC">
        <w:rPr>
          <w:rFonts w:asciiTheme="minorHAnsi" w:hAnsiTheme="minorHAnsi"/>
          <w:sz w:val="24"/>
          <w:szCs w:val="24"/>
        </w:rPr>
        <w:t xml:space="preserve"> nie rzadziej niż dwa razy </w:t>
      </w:r>
      <w:r w:rsidR="00CC421D" w:rsidRPr="001815AC">
        <w:rPr>
          <w:rFonts w:asciiTheme="minorHAnsi" w:hAnsiTheme="minorHAnsi"/>
          <w:sz w:val="24"/>
          <w:szCs w:val="24"/>
        </w:rPr>
        <w:t>w roku szkolnym, ogólne wnioski</w:t>
      </w:r>
      <w:r w:rsidRPr="001815AC">
        <w:rPr>
          <w:rFonts w:asciiTheme="minorHAnsi" w:hAnsiTheme="minorHAnsi"/>
          <w:sz w:val="24"/>
          <w:szCs w:val="24"/>
        </w:rPr>
        <w:t xml:space="preserve"> wynikające ze sprawowania nadzoru pedagogicznego oraz informuje o działalności </w:t>
      </w:r>
      <w:r w:rsidR="00CC421D" w:rsidRPr="001815AC">
        <w:rPr>
          <w:rFonts w:asciiTheme="minorHAnsi" w:hAnsiTheme="minorHAnsi"/>
          <w:sz w:val="24"/>
          <w:szCs w:val="24"/>
        </w:rPr>
        <w:t>S</w:t>
      </w:r>
      <w:r w:rsidRPr="001815AC">
        <w:rPr>
          <w:rFonts w:asciiTheme="minorHAnsi" w:hAnsiTheme="minorHAnsi"/>
          <w:sz w:val="24"/>
          <w:szCs w:val="24"/>
        </w:rPr>
        <w:t>zkoły.</w:t>
      </w:r>
    </w:p>
    <w:p w:rsidR="00783671" w:rsidRPr="001815AC" w:rsidRDefault="00CE0FA5" w:rsidP="00FF42ED">
      <w:pPr>
        <w:numPr>
          <w:ilvl w:val="0"/>
          <w:numId w:val="2"/>
        </w:numPr>
        <w:spacing w:after="120" w:line="360" w:lineRule="auto"/>
        <w:jc w:val="both"/>
        <w:rPr>
          <w:rFonts w:asciiTheme="minorHAnsi" w:hAnsiTheme="minorHAnsi"/>
          <w:sz w:val="24"/>
          <w:szCs w:val="24"/>
        </w:rPr>
      </w:pPr>
      <w:r>
        <w:rPr>
          <w:rFonts w:asciiTheme="minorHAnsi" w:hAnsiTheme="minorHAnsi"/>
          <w:sz w:val="24"/>
          <w:szCs w:val="24"/>
        </w:rPr>
        <w:t>Rada Pedagogiczna</w:t>
      </w:r>
      <w:r w:rsidR="00783671" w:rsidRPr="001815AC">
        <w:rPr>
          <w:rFonts w:asciiTheme="minorHAnsi" w:hAnsiTheme="minorHAnsi"/>
          <w:sz w:val="24"/>
          <w:szCs w:val="24"/>
        </w:rPr>
        <w:t xml:space="preserve"> może występować z wnioskiem do organu prowadzącego Szkołę o odwołanie z f</w:t>
      </w:r>
      <w:r w:rsidR="00D24799" w:rsidRPr="001815AC">
        <w:rPr>
          <w:rFonts w:asciiTheme="minorHAnsi" w:hAnsiTheme="minorHAnsi"/>
          <w:sz w:val="24"/>
          <w:szCs w:val="24"/>
        </w:rPr>
        <w:t>unkcji</w:t>
      </w:r>
      <w:r w:rsidR="00490ACE">
        <w:rPr>
          <w:rFonts w:asciiTheme="minorHAnsi" w:hAnsiTheme="minorHAnsi"/>
          <w:sz w:val="24"/>
          <w:szCs w:val="24"/>
        </w:rPr>
        <w:t xml:space="preserve"> Dyrektor</w:t>
      </w:r>
      <w:r w:rsidR="00D24799" w:rsidRPr="001815AC">
        <w:rPr>
          <w:rFonts w:asciiTheme="minorHAnsi" w:hAnsiTheme="minorHAnsi"/>
          <w:sz w:val="24"/>
          <w:szCs w:val="24"/>
        </w:rPr>
        <w:t>a Szkoły lub do</w:t>
      </w:r>
      <w:r w:rsidR="00490ACE">
        <w:rPr>
          <w:rFonts w:asciiTheme="minorHAnsi" w:hAnsiTheme="minorHAnsi"/>
          <w:sz w:val="24"/>
          <w:szCs w:val="24"/>
        </w:rPr>
        <w:t xml:space="preserve"> Dyrektor</w:t>
      </w:r>
      <w:r w:rsidR="00783671" w:rsidRPr="001815AC">
        <w:rPr>
          <w:rFonts w:asciiTheme="minorHAnsi" w:hAnsiTheme="minorHAnsi"/>
          <w:sz w:val="24"/>
          <w:szCs w:val="24"/>
        </w:rPr>
        <w:t>a Szkoły – o odwołanie wicedyrektora i innych osób ze stanowisk kierowniczych.</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Członek </w:t>
      </w:r>
      <w:r w:rsidR="00CE0FA5">
        <w:rPr>
          <w:rFonts w:asciiTheme="minorHAnsi" w:hAnsiTheme="minorHAnsi"/>
          <w:sz w:val="24"/>
          <w:szCs w:val="24"/>
        </w:rPr>
        <w:t>Rady Pedagogicznej</w:t>
      </w:r>
      <w:r w:rsidRPr="001815AC">
        <w:rPr>
          <w:rFonts w:asciiTheme="minorHAnsi" w:hAnsiTheme="minorHAnsi"/>
          <w:sz w:val="24"/>
          <w:szCs w:val="24"/>
        </w:rPr>
        <w:t xml:space="preserve"> jest zobowiązany do czynnego uczestnictwa w zebraniach, zgodnego i życzliwego współdziałania, realizowania wszystkich uchwał i przestrzegania tajemnicy obrad.</w:t>
      </w:r>
    </w:p>
    <w:p w:rsidR="005E6404" w:rsidRPr="001815AC" w:rsidRDefault="005E6404"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Plan pracy </w:t>
      </w:r>
      <w:r w:rsidR="00CE0FA5">
        <w:rPr>
          <w:rFonts w:asciiTheme="minorHAnsi" w:hAnsiTheme="minorHAnsi"/>
          <w:sz w:val="24"/>
          <w:szCs w:val="24"/>
        </w:rPr>
        <w:t>Rady Pedagogicznej</w:t>
      </w:r>
      <w:r w:rsidRPr="001815AC">
        <w:rPr>
          <w:rFonts w:asciiTheme="minorHAnsi" w:hAnsiTheme="minorHAnsi"/>
          <w:sz w:val="24"/>
          <w:szCs w:val="24"/>
        </w:rPr>
        <w:t xml:space="preserve"> przygotowuje jej przewodniczący i podaje do zatwierdzenia na pierwszym posiedzeniu rozpoczynającym nowy rok szkolny.</w:t>
      </w:r>
    </w:p>
    <w:p w:rsidR="00DC7E4C" w:rsidRPr="001815AC" w:rsidRDefault="00DC7E4C" w:rsidP="00FF42ED">
      <w:pPr>
        <w:numPr>
          <w:ilvl w:val="0"/>
          <w:numId w:val="2"/>
        </w:numPr>
        <w:spacing w:after="120" w:line="360" w:lineRule="auto"/>
        <w:jc w:val="both"/>
        <w:rPr>
          <w:rFonts w:asciiTheme="minorHAnsi" w:hAnsiTheme="minorHAnsi"/>
          <w:sz w:val="24"/>
          <w:szCs w:val="24"/>
        </w:rPr>
      </w:pPr>
      <w:r w:rsidRPr="001815AC">
        <w:rPr>
          <w:rFonts w:asciiTheme="minorHAnsi" w:hAnsiTheme="minorHAnsi"/>
          <w:sz w:val="24"/>
          <w:szCs w:val="24"/>
        </w:rPr>
        <w:t xml:space="preserve">Zasady pracy </w:t>
      </w:r>
      <w:r w:rsidR="00CE0FA5">
        <w:rPr>
          <w:rFonts w:asciiTheme="minorHAnsi" w:hAnsiTheme="minorHAnsi"/>
          <w:sz w:val="24"/>
          <w:szCs w:val="24"/>
        </w:rPr>
        <w:t>Rady Pedagogicznej</w:t>
      </w:r>
      <w:r w:rsidRPr="001815AC">
        <w:rPr>
          <w:rFonts w:asciiTheme="minorHAnsi" w:hAnsiTheme="minorHAnsi"/>
          <w:sz w:val="24"/>
          <w:szCs w:val="24"/>
        </w:rPr>
        <w:t xml:space="preserve"> określa regulamin jej działalności.</w:t>
      </w:r>
    </w:p>
    <w:p w:rsidR="00D11122" w:rsidRPr="001815AC" w:rsidRDefault="00CE0FA5" w:rsidP="00FF42ED">
      <w:pPr>
        <w:numPr>
          <w:ilvl w:val="0"/>
          <w:numId w:val="2"/>
        </w:numPr>
        <w:spacing w:after="120" w:line="360" w:lineRule="auto"/>
        <w:jc w:val="both"/>
        <w:rPr>
          <w:rFonts w:asciiTheme="minorHAnsi" w:hAnsiTheme="minorHAnsi"/>
          <w:sz w:val="24"/>
          <w:szCs w:val="24"/>
        </w:rPr>
      </w:pPr>
      <w:r>
        <w:rPr>
          <w:rFonts w:asciiTheme="minorHAnsi" w:hAnsiTheme="minorHAnsi"/>
          <w:sz w:val="24"/>
          <w:szCs w:val="24"/>
        </w:rPr>
        <w:t>Rada Pedagogiczna</w:t>
      </w:r>
      <w:r w:rsidR="00D11122" w:rsidRPr="001815AC">
        <w:rPr>
          <w:rFonts w:asciiTheme="minorHAnsi" w:hAnsiTheme="minorHAnsi"/>
          <w:sz w:val="24"/>
          <w:szCs w:val="24"/>
        </w:rPr>
        <w:t xml:space="preserve"> ma prawo raz w roku przyznać zaszczytny</w:t>
      </w:r>
      <w:r w:rsidR="00E14416" w:rsidRPr="001815AC">
        <w:rPr>
          <w:rFonts w:asciiTheme="minorHAnsi" w:hAnsiTheme="minorHAnsi"/>
          <w:sz w:val="24"/>
          <w:szCs w:val="24"/>
        </w:rPr>
        <w:t xml:space="preserve"> </w:t>
      </w:r>
      <w:r w:rsidR="00D11122" w:rsidRPr="001815AC">
        <w:rPr>
          <w:rFonts w:asciiTheme="minorHAnsi" w:hAnsiTheme="minorHAnsi"/>
          <w:sz w:val="24"/>
          <w:szCs w:val="24"/>
        </w:rPr>
        <w:t xml:space="preserve">tytuł </w:t>
      </w:r>
      <w:r w:rsidR="00D11122" w:rsidRPr="001815AC">
        <w:rPr>
          <w:rFonts w:asciiTheme="minorHAnsi" w:hAnsiTheme="minorHAnsi"/>
          <w:i/>
          <w:iCs/>
          <w:sz w:val="24"/>
          <w:szCs w:val="24"/>
        </w:rPr>
        <w:t>"Absolwenta Roku"</w:t>
      </w:r>
      <w:r w:rsidR="00D11122" w:rsidRPr="001815AC">
        <w:rPr>
          <w:rFonts w:asciiTheme="minorHAnsi" w:hAnsiTheme="minorHAnsi"/>
          <w:sz w:val="24"/>
          <w:szCs w:val="24"/>
        </w:rPr>
        <w:t xml:space="preserve"> uczniowi lub 2 uczniom kończącym Szkołę. Kieruje się przy tym wynikami w nauce, postawą społeczną i kulturą osobistą ucznia. Tytuł przyznaje się na wniosek wychowawców klas </w:t>
      </w:r>
      <w:r w:rsidR="00964D61" w:rsidRPr="004A747C">
        <w:rPr>
          <w:rStyle w:val="GREENZnak"/>
          <w:rFonts w:asciiTheme="minorHAnsi" w:hAnsiTheme="minorHAnsi"/>
          <w:u w:val="none"/>
        </w:rPr>
        <w:t>VIII</w:t>
      </w:r>
      <w:r w:rsidR="00964D61" w:rsidRPr="001815AC">
        <w:rPr>
          <w:rFonts w:asciiTheme="minorHAnsi" w:hAnsiTheme="minorHAnsi"/>
          <w:sz w:val="24"/>
          <w:szCs w:val="24"/>
        </w:rPr>
        <w:t xml:space="preserve"> </w:t>
      </w:r>
      <w:r w:rsidR="00D11122" w:rsidRPr="001815AC">
        <w:rPr>
          <w:rFonts w:asciiTheme="minorHAnsi" w:hAnsiTheme="minorHAnsi"/>
          <w:sz w:val="24"/>
          <w:szCs w:val="24"/>
        </w:rPr>
        <w:t xml:space="preserve">lub innego członka </w:t>
      </w:r>
      <w:r>
        <w:rPr>
          <w:rFonts w:asciiTheme="minorHAnsi" w:hAnsiTheme="minorHAnsi"/>
          <w:sz w:val="24"/>
          <w:szCs w:val="24"/>
        </w:rPr>
        <w:t>Rady Pedagogicznej</w:t>
      </w:r>
      <w:r w:rsidR="00D11122" w:rsidRPr="001815AC">
        <w:rPr>
          <w:rFonts w:asciiTheme="minorHAnsi" w:hAnsiTheme="minorHAnsi"/>
          <w:sz w:val="24"/>
          <w:szCs w:val="24"/>
        </w:rPr>
        <w:t xml:space="preserve"> w jawnym głosowaniu zwykłą większością głosów.</w:t>
      </w:r>
    </w:p>
    <w:p w:rsidR="00B83957" w:rsidRPr="001815AC" w:rsidRDefault="00CE0FA5" w:rsidP="00FF42ED">
      <w:pPr>
        <w:numPr>
          <w:ilvl w:val="0"/>
          <w:numId w:val="2"/>
        </w:numPr>
        <w:spacing w:after="120" w:line="360" w:lineRule="auto"/>
        <w:jc w:val="both"/>
        <w:rPr>
          <w:rFonts w:asciiTheme="minorHAnsi" w:hAnsiTheme="minorHAnsi"/>
          <w:sz w:val="24"/>
          <w:szCs w:val="24"/>
        </w:rPr>
      </w:pPr>
      <w:r>
        <w:rPr>
          <w:rFonts w:asciiTheme="minorHAnsi" w:hAnsiTheme="minorHAnsi"/>
          <w:sz w:val="24"/>
          <w:szCs w:val="24"/>
        </w:rPr>
        <w:t>Rada Pedagogiczna</w:t>
      </w:r>
      <w:r w:rsidR="00B83957" w:rsidRPr="001815AC">
        <w:rPr>
          <w:rFonts w:asciiTheme="minorHAnsi" w:hAnsiTheme="minorHAnsi"/>
          <w:sz w:val="24"/>
          <w:szCs w:val="24"/>
        </w:rPr>
        <w:t xml:space="preserve"> ma prawo raz w roku przyznać zaszczytny</w:t>
      </w:r>
      <w:r w:rsidR="00E14416" w:rsidRPr="001815AC">
        <w:rPr>
          <w:rFonts w:asciiTheme="minorHAnsi" w:hAnsiTheme="minorHAnsi"/>
          <w:sz w:val="24"/>
          <w:szCs w:val="24"/>
        </w:rPr>
        <w:t xml:space="preserve"> </w:t>
      </w:r>
      <w:r w:rsidR="00B83957" w:rsidRPr="001815AC">
        <w:rPr>
          <w:rFonts w:asciiTheme="minorHAnsi" w:hAnsiTheme="minorHAnsi"/>
          <w:sz w:val="24"/>
          <w:szCs w:val="24"/>
        </w:rPr>
        <w:t xml:space="preserve">tytuł </w:t>
      </w:r>
      <w:r w:rsidR="00B83957" w:rsidRPr="001815AC">
        <w:rPr>
          <w:rFonts w:asciiTheme="minorHAnsi" w:hAnsiTheme="minorHAnsi"/>
          <w:i/>
          <w:iCs/>
          <w:sz w:val="24"/>
          <w:szCs w:val="24"/>
        </w:rPr>
        <w:t>"Sportowca Roku"</w:t>
      </w:r>
      <w:r w:rsidR="00B83957" w:rsidRPr="001815AC">
        <w:rPr>
          <w:rFonts w:asciiTheme="minorHAnsi" w:hAnsiTheme="minorHAnsi"/>
          <w:sz w:val="24"/>
          <w:szCs w:val="24"/>
        </w:rPr>
        <w:t xml:space="preserve"> uczniowi lub 2 uczniom Szkoły. Kieruje się przy tym osiągnięciami sportowymi, postawą społeczną i kulturą osobistą ucznia. Tytuł przyznaje się na wniosek wychowawcy ucznia lub innego członka </w:t>
      </w:r>
      <w:r>
        <w:rPr>
          <w:rFonts w:asciiTheme="minorHAnsi" w:hAnsiTheme="minorHAnsi"/>
          <w:sz w:val="24"/>
          <w:szCs w:val="24"/>
        </w:rPr>
        <w:t>Rady Pedagogicznej</w:t>
      </w:r>
      <w:r w:rsidR="00B83957" w:rsidRPr="001815AC">
        <w:rPr>
          <w:rFonts w:asciiTheme="minorHAnsi" w:hAnsiTheme="minorHAnsi"/>
          <w:sz w:val="24"/>
          <w:szCs w:val="24"/>
        </w:rPr>
        <w:t xml:space="preserve"> w jawnym głosowaniu zwykłą większością głosów.</w:t>
      </w:r>
    </w:p>
    <w:p w:rsidR="005E6404" w:rsidRPr="001815AC" w:rsidRDefault="005E6404" w:rsidP="000A2A74">
      <w:pPr>
        <w:spacing w:after="120" w:line="360" w:lineRule="auto"/>
        <w:jc w:val="both"/>
        <w:rPr>
          <w:rFonts w:asciiTheme="minorHAnsi" w:hAnsiTheme="minorHAnsi"/>
          <w:sz w:val="24"/>
          <w:szCs w:val="24"/>
        </w:rPr>
      </w:pPr>
    </w:p>
    <w:p w:rsidR="005E6404" w:rsidRPr="001815AC" w:rsidRDefault="005E6404"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D24799" w:rsidRPr="004719F0" w:rsidRDefault="00D24799" w:rsidP="00FF42ED">
      <w:pPr>
        <w:pStyle w:val="Tekstpodstawowy"/>
        <w:numPr>
          <w:ilvl w:val="0"/>
          <w:numId w:val="67"/>
        </w:numPr>
        <w:spacing w:after="120" w:line="360" w:lineRule="auto"/>
        <w:rPr>
          <w:rStyle w:val="GREENZnak"/>
          <w:rFonts w:asciiTheme="minorHAnsi" w:hAnsiTheme="minorHAnsi"/>
          <w:u w:val="none"/>
        </w:rPr>
      </w:pPr>
      <w:r w:rsidRPr="004719F0">
        <w:rPr>
          <w:rFonts w:asciiTheme="minorHAnsi" w:hAnsiTheme="minorHAnsi"/>
          <w:sz w:val="24"/>
          <w:szCs w:val="24"/>
        </w:rPr>
        <w:t>W Szkole działa Rada Rodziców, która reprezentuje ogół rodziców uczniów</w:t>
      </w:r>
      <w:r w:rsidR="00964D61" w:rsidRPr="004719F0">
        <w:rPr>
          <w:rFonts w:asciiTheme="minorHAnsi" w:hAnsiTheme="minorHAnsi"/>
          <w:sz w:val="24"/>
          <w:szCs w:val="24"/>
        </w:rPr>
        <w:t xml:space="preserve"> </w:t>
      </w:r>
      <w:r w:rsidR="00964D61" w:rsidRPr="004719F0">
        <w:rPr>
          <w:rStyle w:val="GREENZnak"/>
          <w:rFonts w:asciiTheme="minorHAnsi" w:hAnsiTheme="minorHAnsi"/>
          <w:u w:val="none"/>
        </w:rPr>
        <w:t>i działa w ich imieniu</w:t>
      </w:r>
      <w:r w:rsidRPr="004719F0">
        <w:rPr>
          <w:rStyle w:val="GREENZnak"/>
          <w:rFonts w:asciiTheme="minorHAnsi" w:hAnsiTheme="minorHAnsi"/>
          <w:u w:val="none"/>
        </w:rPr>
        <w:t>.</w:t>
      </w:r>
    </w:p>
    <w:p w:rsidR="00964D61" w:rsidRPr="004719F0" w:rsidRDefault="00964D61" w:rsidP="00FF42ED">
      <w:pPr>
        <w:pStyle w:val="Tekstpodstawowy"/>
        <w:numPr>
          <w:ilvl w:val="0"/>
          <w:numId w:val="67"/>
        </w:numPr>
        <w:spacing w:after="120" w:line="360" w:lineRule="auto"/>
        <w:rPr>
          <w:rStyle w:val="GREENZnak"/>
          <w:rFonts w:asciiTheme="minorHAnsi" w:hAnsiTheme="minorHAnsi"/>
          <w:u w:val="none"/>
        </w:rPr>
      </w:pPr>
      <w:r w:rsidRPr="004719F0">
        <w:rPr>
          <w:rStyle w:val="GREENZnak"/>
          <w:rFonts w:asciiTheme="minorHAnsi" w:hAnsiTheme="minorHAnsi"/>
          <w:u w:val="none"/>
        </w:rPr>
        <w:t>Rada Rodziców jest społecz</w:t>
      </w:r>
      <w:r w:rsidR="00E04300">
        <w:rPr>
          <w:rStyle w:val="GREENZnak"/>
          <w:rFonts w:asciiTheme="minorHAnsi" w:hAnsiTheme="minorHAnsi"/>
          <w:u w:val="none"/>
        </w:rPr>
        <w:t>nym organem Szkoły działającym</w:t>
      </w:r>
      <w:r w:rsidRPr="004719F0">
        <w:rPr>
          <w:rStyle w:val="GREENZnak"/>
          <w:rFonts w:asciiTheme="minorHAnsi" w:hAnsiTheme="minorHAnsi"/>
          <w:u w:val="none"/>
        </w:rPr>
        <w:t xml:space="preserve"> na podstawie </w:t>
      </w:r>
      <w:r w:rsidR="00E04300">
        <w:rPr>
          <w:rStyle w:val="GREENZnak"/>
          <w:rFonts w:asciiTheme="minorHAnsi" w:hAnsiTheme="minorHAnsi"/>
          <w:u w:val="none"/>
        </w:rPr>
        <w:br/>
      </w:r>
      <w:r w:rsidRPr="004719F0">
        <w:rPr>
          <w:rStyle w:val="GREENZnak"/>
          <w:rFonts w:asciiTheme="minorHAnsi" w:hAnsiTheme="minorHAnsi"/>
          <w:u w:val="none"/>
        </w:rPr>
        <w:t xml:space="preserve">i w granicach przepisów ustawy Prawo oświatowe i niniejszego statutu. </w:t>
      </w:r>
    </w:p>
    <w:p w:rsidR="00964D61" w:rsidRPr="004719F0" w:rsidRDefault="00964D61" w:rsidP="00FF42ED">
      <w:pPr>
        <w:pStyle w:val="Tekstpodstawowy"/>
        <w:numPr>
          <w:ilvl w:val="0"/>
          <w:numId w:val="67"/>
        </w:numPr>
        <w:spacing w:after="120" w:line="360" w:lineRule="auto"/>
        <w:rPr>
          <w:rStyle w:val="GREENZnak"/>
          <w:rFonts w:asciiTheme="minorHAnsi" w:hAnsiTheme="minorHAnsi"/>
          <w:u w:val="none"/>
        </w:rPr>
      </w:pPr>
      <w:r w:rsidRPr="004719F0">
        <w:rPr>
          <w:rStyle w:val="GREENZnak"/>
          <w:rFonts w:asciiTheme="minorHAnsi" w:hAnsiTheme="minorHAnsi"/>
          <w:u w:val="none"/>
        </w:rPr>
        <w:t xml:space="preserve">Rada Rodziców jest organem kolegialnym, swoje decyzje podejmuje w formie uchwał. </w:t>
      </w:r>
    </w:p>
    <w:p w:rsidR="00964D61" w:rsidRPr="004719F0" w:rsidRDefault="00964D61" w:rsidP="00FF42ED">
      <w:pPr>
        <w:pStyle w:val="Tekstpodstawowy"/>
        <w:numPr>
          <w:ilvl w:val="0"/>
          <w:numId w:val="67"/>
        </w:numPr>
        <w:spacing w:after="120" w:line="360" w:lineRule="auto"/>
        <w:rPr>
          <w:rStyle w:val="GREENZnak"/>
          <w:rFonts w:asciiTheme="minorHAnsi" w:hAnsiTheme="minorHAnsi"/>
          <w:u w:val="none"/>
        </w:rPr>
      </w:pPr>
      <w:r w:rsidRPr="004719F0">
        <w:rPr>
          <w:rStyle w:val="GREENZnak"/>
          <w:rFonts w:asciiTheme="minorHAnsi" w:hAnsiTheme="minorHAnsi"/>
          <w:u w:val="none"/>
        </w:rPr>
        <w:t>Rada Rodziców jest samorządna i niezależna w swych decyzjach od innych organów Szkoły.</w:t>
      </w:r>
    </w:p>
    <w:p w:rsidR="00964D61" w:rsidRPr="004719F0" w:rsidRDefault="00964D61" w:rsidP="00FF42ED">
      <w:pPr>
        <w:pStyle w:val="Tekstpodstawowy"/>
        <w:numPr>
          <w:ilvl w:val="0"/>
          <w:numId w:val="67"/>
        </w:numPr>
        <w:spacing w:after="120" w:line="360" w:lineRule="auto"/>
        <w:rPr>
          <w:rStyle w:val="GREENZnak"/>
          <w:rFonts w:asciiTheme="minorHAnsi" w:hAnsiTheme="minorHAnsi"/>
          <w:u w:val="none"/>
        </w:rPr>
      </w:pPr>
      <w:r w:rsidRPr="004719F0">
        <w:rPr>
          <w:rStyle w:val="GREENZnak"/>
          <w:rFonts w:asciiTheme="minorHAnsi" w:hAnsiTheme="minorHAnsi"/>
          <w:u w:val="none"/>
        </w:rPr>
        <w:t xml:space="preserve">Celem działania Rady Rodziców jest wspieranie statutowej działalności Szkoły Podstawowej nr </w:t>
      </w:r>
      <w:r w:rsidR="00EA4CDA" w:rsidRPr="004719F0">
        <w:rPr>
          <w:rStyle w:val="GREENZnak"/>
          <w:rFonts w:asciiTheme="minorHAnsi" w:hAnsiTheme="minorHAnsi"/>
          <w:u w:val="none"/>
        </w:rPr>
        <w:t>107</w:t>
      </w:r>
      <w:r w:rsidRPr="004719F0">
        <w:rPr>
          <w:rStyle w:val="GREENZnak"/>
          <w:rFonts w:asciiTheme="minorHAnsi" w:hAnsiTheme="minorHAnsi"/>
          <w:u w:val="none"/>
        </w:rPr>
        <w:t xml:space="preserve"> ukierunkowanej na rzecz jej uczniów. </w:t>
      </w:r>
    </w:p>
    <w:p w:rsidR="00964D61" w:rsidRPr="004719F0" w:rsidRDefault="00964D61" w:rsidP="00FF42ED">
      <w:pPr>
        <w:pStyle w:val="Tekstpodstawowy"/>
        <w:numPr>
          <w:ilvl w:val="0"/>
          <w:numId w:val="67"/>
        </w:numPr>
        <w:spacing w:after="120" w:line="360" w:lineRule="auto"/>
        <w:rPr>
          <w:rStyle w:val="GREENZnak"/>
          <w:rFonts w:asciiTheme="minorHAnsi" w:hAnsiTheme="minorHAnsi"/>
          <w:u w:val="none"/>
        </w:rPr>
      </w:pPr>
      <w:r w:rsidRPr="004719F0">
        <w:rPr>
          <w:rStyle w:val="GREENZnak"/>
          <w:rFonts w:asciiTheme="minorHAnsi" w:hAnsiTheme="minorHAnsi"/>
          <w:u w:val="none"/>
        </w:rPr>
        <w:t>W swojej działalności Rada Rodziców współpracuje z</w:t>
      </w:r>
      <w:r w:rsidR="00490ACE">
        <w:rPr>
          <w:rStyle w:val="GREENZnak"/>
          <w:rFonts w:asciiTheme="minorHAnsi" w:hAnsiTheme="minorHAnsi"/>
          <w:u w:val="none"/>
        </w:rPr>
        <w:t xml:space="preserve"> Dyrektor</w:t>
      </w:r>
      <w:r w:rsidRPr="004719F0">
        <w:rPr>
          <w:rStyle w:val="GREENZnak"/>
          <w:rFonts w:asciiTheme="minorHAnsi" w:hAnsiTheme="minorHAnsi"/>
          <w:u w:val="none"/>
        </w:rPr>
        <w:t xml:space="preserve">em Szkoły, </w:t>
      </w:r>
      <w:r w:rsidR="00CE0FA5">
        <w:rPr>
          <w:rStyle w:val="GREENZnak"/>
          <w:rFonts w:asciiTheme="minorHAnsi" w:hAnsiTheme="minorHAnsi"/>
          <w:u w:val="none"/>
        </w:rPr>
        <w:t>Radą Pedagogiczną</w:t>
      </w:r>
      <w:r w:rsidRPr="004719F0">
        <w:rPr>
          <w:rStyle w:val="GREENZnak"/>
          <w:rFonts w:asciiTheme="minorHAnsi" w:hAnsiTheme="minorHAnsi"/>
          <w:u w:val="none"/>
        </w:rPr>
        <w:t>, Samorządem Uczniowskim, nauczycielami i innymi pracownikami Szkoły, oraz innymi organizacjami i instytucjami.</w:t>
      </w:r>
    </w:p>
    <w:p w:rsidR="00964D61" w:rsidRPr="004719F0" w:rsidRDefault="00964D61" w:rsidP="00FF42ED">
      <w:pPr>
        <w:pStyle w:val="Tekstpodstawowy"/>
        <w:numPr>
          <w:ilvl w:val="0"/>
          <w:numId w:val="67"/>
        </w:numPr>
        <w:spacing w:after="120" w:line="360" w:lineRule="auto"/>
        <w:rPr>
          <w:rStyle w:val="GREENZnak"/>
          <w:rFonts w:asciiTheme="minorHAnsi" w:hAnsiTheme="minorHAnsi"/>
          <w:u w:val="none"/>
        </w:rPr>
      </w:pPr>
      <w:r w:rsidRPr="004719F0">
        <w:rPr>
          <w:rStyle w:val="GREENZnak"/>
          <w:rFonts w:asciiTheme="minorHAnsi" w:hAnsiTheme="minorHAnsi"/>
          <w:u w:val="none"/>
        </w:rPr>
        <w:t xml:space="preserve">W ramach swoich uprawnień Rada Rodziców ma obowiązek konstruktywnie współpracować z organami Szkoły, nauczycielami i uczniami, szanując zasady współżycia społecznego oraz traktując dobro uczniów i społeczności szkolnej za nadrzędnych cel swojego działania. </w:t>
      </w:r>
    </w:p>
    <w:p w:rsidR="007F2610" w:rsidRPr="001815AC" w:rsidRDefault="007F2610" w:rsidP="00FF42ED">
      <w:pPr>
        <w:pStyle w:val="Tekstpodstawowy"/>
        <w:numPr>
          <w:ilvl w:val="0"/>
          <w:numId w:val="67"/>
        </w:numPr>
        <w:spacing w:after="120" w:line="360" w:lineRule="auto"/>
        <w:rPr>
          <w:rFonts w:asciiTheme="minorHAnsi" w:hAnsiTheme="minorHAnsi"/>
          <w:sz w:val="24"/>
          <w:szCs w:val="24"/>
          <w:u w:val="thick" w:color="FF0000"/>
        </w:rPr>
      </w:pPr>
      <w:r w:rsidRPr="004719F0">
        <w:rPr>
          <w:rFonts w:asciiTheme="minorHAnsi" w:hAnsiTheme="minorHAnsi" w:cs="Arial"/>
          <w:sz w:val="24"/>
          <w:szCs w:val="24"/>
          <w:lang w:bidi="he-IL"/>
        </w:rPr>
        <w:t>W skład Rady Rodziców wchodzi po jednym przedstawicielu rad oddziałowych wybranych w tajnych wyborach przez zebranie rodziców uczniów danego oddziału</w:t>
      </w:r>
      <w:r w:rsidR="004719F0" w:rsidRPr="004719F0">
        <w:rPr>
          <w:rFonts w:asciiTheme="minorHAnsi" w:hAnsiTheme="minorHAnsi"/>
          <w:sz w:val="24"/>
          <w:szCs w:val="24"/>
        </w:rPr>
        <w:t>.</w:t>
      </w:r>
    </w:p>
    <w:p w:rsidR="007F2610" w:rsidRPr="00517D2C" w:rsidRDefault="007F2610" w:rsidP="00FF42ED">
      <w:pPr>
        <w:pStyle w:val="Tekstpodstawowy"/>
        <w:numPr>
          <w:ilvl w:val="0"/>
          <w:numId w:val="67"/>
        </w:numPr>
        <w:spacing w:after="120" w:line="360" w:lineRule="auto"/>
        <w:rPr>
          <w:rFonts w:asciiTheme="minorHAnsi" w:hAnsiTheme="minorHAnsi" w:cs="Arial"/>
          <w:sz w:val="24"/>
          <w:szCs w:val="24"/>
          <w:lang w:bidi="he-IL"/>
        </w:rPr>
      </w:pPr>
      <w:r w:rsidRPr="00517D2C">
        <w:rPr>
          <w:rFonts w:asciiTheme="minorHAnsi" w:hAnsiTheme="minorHAnsi" w:cs="Arial"/>
          <w:sz w:val="24"/>
          <w:szCs w:val="24"/>
          <w:lang w:bidi="he-IL"/>
        </w:rPr>
        <w:t>Zasady wyboru członków Rady Rodziców określa ustawa Prawo oświatowe:</w:t>
      </w:r>
    </w:p>
    <w:p w:rsidR="007F2610" w:rsidRPr="00517D2C" w:rsidRDefault="007F2610" w:rsidP="00FF42ED">
      <w:pPr>
        <w:numPr>
          <w:ilvl w:val="1"/>
          <w:numId w:val="119"/>
        </w:numPr>
        <w:tabs>
          <w:tab w:val="clear" w:pos="786"/>
        </w:tabs>
        <w:suppressAutoHyphens/>
        <w:spacing w:after="160" w:line="360" w:lineRule="auto"/>
        <w:ind w:left="709" w:hanging="359"/>
        <w:jc w:val="both"/>
        <w:rPr>
          <w:rFonts w:asciiTheme="minorHAnsi" w:hAnsiTheme="minorHAnsi" w:cs="Arial"/>
          <w:sz w:val="24"/>
          <w:szCs w:val="24"/>
          <w:lang w:bidi="he-IL"/>
        </w:rPr>
      </w:pPr>
      <w:proofErr w:type="gramStart"/>
      <w:r w:rsidRPr="00517D2C">
        <w:rPr>
          <w:rFonts w:asciiTheme="minorHAnsi" w:hAnsiTheme="minorHAnsi" w:cs="Arial"/>
          <w:sz w:val="24"/>
          <w:szCs w:val="24"/>
          <w:lang w:bidi="he-IL"/>
        </w:rPr>
        <w:t>w</w:t>
      </w:r>
      <w:proofErr w:type="gramEnd"/>
      <w:r w:rsidRPr="00517D2C">
        <w:rPr>
          <w:rFonts w:asciiTheme="minorHAnsi" w:hAnsiTheme="minorHAnsi" w:cs="Arial"/>
          <w:sz w:val="24"/>
          <w:szCs w:val="24"/>
          <w:lang w:bidi="he-IL"/>
        </w:rPr>
        <w:t xml:space="preserve"> wyborach, o których mowa w ust.</w:t>
      </w:r>
      <w:r w:rsidR="00517D2C" w:rsidRPr="00517D2C">
        <w:rPr>
          <w:rFonts w:asciiTheme="minorHAnsi" w:hAnsiTheme="minorHAnsi" w:cs="Arial"/>
          <w:sz w:val="24"/>
          <w:szCs w:val="24"/>
          <w:lang w:bidi="he-IL"/>
        </w:rPr>
        <w:t xml:space="preserve"> </w:t>
      </w:r>
      <w:r w:rsidRPr="00517D2C">
        <w:rPr>
          <w:rFonts w:asciiTheme="minorHAnsi" w:hAnsiTheme="minorHAnsi" w:cs="Arial"/>
          <w:sz w:val="24"/>
          <w:szCs w:val="24"/>
          <w:lang w:bidi="he-IL"/>
        </w:rPr>
        <w:t>8</w:t>
      </w:r>
      <w:r w:rsidR="00125933">
        <w:rPr>
          <w:rFonts w:asciiTheme="minorHAnsi" w:hAnsiTheme="minorHAnsi" w:cs="Arial"/>
          <w:sz w:val="24"/>
          <w:szCs w:val="24"/>
          <w:lang w:bidi="he-IL"/>
        </w:rPr>
        <w:t>,</w:t>
      </w:r>
      <w:r w:rsidRPr="00517D2C">
        <w:rPr>
          <w:rFonts w:asciiTheme="minorHAnsi" w:hAnsiTheme="minorHAnsi" w:cs="Arial"/>
          <w:sz w:val="24"/>
          <w:szCs w:val="24"/>
          <w:lang w:bidi="he-IL"/>
        </w:rPr>
        <w:t xml:space="preserve"> jednego ucznia reprezentuje jeden rodzic;</w:t>
      </w:r>
    </w:p>
    <w:p w:rsidR="007F2610" w:rsidRPr="00517D2C" w:rsidRDefault="007F2610" w:rsidP="00FF42ED">
      <w:pPr>
        <w:numPr>
          <w:ilvl w:val="1"/>
          <w:numId w:val="119"/>
        </w:numPr>
        <w:tabs>
          <w:tab w:val="clear" w:pos="786"/>
        </w:tabs>
        <w:suppressAutoHyphens/>
        <w:spacing w:after="160" w:line="360" w:lineRule="auto"/>
        <w:ind w:left="709" w:hanging="359"/>
        <w:jc w:val="both"/>
        <w:rPr>
          <w:rFonts w:asciiTheme="minorHAnsi" w:hAnsiTheme="minorHAnsi" w:cs="Arial"/>
          <w:sz w:val="24"/>
          <w:szCs w:val="24"/>
          <w:lang w:bidi="he-IL"/>
        </w:rPr>
      </w:pPr>
      <w:proofErr w:type="gramStart"/>
      <w:r w:rsidRPr="00517D2C">
        <w:rPr>
          <w:rFonts w:asciiTheme="minorHAnsi" w:hAnsiTheme="minorHAnsi" w:cs="Arial"/>
          <w:sz w:val="24"/>
          <w:szCs w:val="24"/>
          <w:lang w:bidi="he-IL"/>
        </w:rPr>
        <w:t>wybory</w:t>
      </w:r>
      <w:proofErr w:type="gramEnd"/>
      <w:r w:rsidRPr="00517D2C">
        <w:rPr>
          <w:rFonts w:asciiTheme="minorHAnsi" w:hAnsiTheme="minorHAnsi" w:cs="Arial"/>
          <w:sz w:val="24"/>
          <w:szCs w:val="24"/>
          <w:lang w:bidi="he-IL"/>
        </w:rPr>
        <w:t xml:space="preserve"> przeprowadza się na pierwszym zebraniu rodziców w każdym roku szkolnym.</w:t>
      </w:r>
    </w:p>
    <w:p w:rsidR="008F77EF" w:rsidRPr="001815AC" w:rsidRDefault="008F77EF"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Kandydaci</w:t>
      </w:r>
      <w:r w:rsidR="00D24799" w:rsidRPr="001815AC">
        <w:rPr>
          <w:rFonts w:asciiTheme="minorHAnsi" w:hAnsiTheme="minorHAnsi"/>
          <w:sz w:val="24"/>
          <w:szCs w:val="24"/>
        </w:rPr>
        <w:t xml:space="preserve"> do Rady Rodziców</w:t>
      </w:r>
      <w:r w:rsidRPr="001815AC">
        <w:rPr>
          <w:rFonts w:asciiTheme="minorHAnsi" w:hAnsiTheme="minorHAnsi"/>
          <w:sz w:val="24"/>
          <w:szCs w:val="24"/>
        </w:rPr>
        <w:t xml:space="preserve"> muszą wyrazić ustnie swoją zgodę na kandydowanie.</w:t>
      </w:r>
    </w:p>
    <w:p w:rsidR="008F77EF" w:rsidRPr="001815AC" w:rsidRDefault="00C44050"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D</w:t>
      </w:r>
      <w:r w:rsidR="00D24799" w:rsidRPr="001815AC">
        <w:rPr>
          <w:rFonts w:asciiTheme="minorHAnsi" w:hAnsiTheme="minorHAnsi"/>
          <w:sz w:val="24"/>
          <w:szCs w:val="24"/>
        </w:rPr>
        <w:t>o Rady Rodziców w</w:t>
      </w:r>
      <w:r w:rsidR="008F77EF" w:rsidRPr="001815AC">
        <w:rPr>
          <w:rFonts w:asciiTheme="minorHAnsi" w:hAnsiTheme="minorHAnsi"/>
          <w:sz w:val="24"/>
          <w:szCs w:val="24"/>
        </w:rPr>
        <w:t>ybrani zostają kandydaci, którzy uzyskali największą liczbę głosów.</w:t>
      </w:r>
    </w:p>
    <w:p w:rsidR="008F77EF" w:rsidRPr="001815AC" w:rsidRDefault="008F77EF"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Przy równej ilości uzyskanych głosów za</w:t>
      </w:r>
      <w:r w:rsidR="00783671" w:rsidRPr="001815AC">
        <w:rPr>
          <w:rFonts w:asciiTheme="minorHAnsi" w:hAnsiTheme="minorHAnsi"/>
          <w:sz w:val="24"/>
          <w:szCs w:val="24"/>
        </w:rPr>
        <w:t>rządza się ponowne głosowanie (</w:t>
      </w:r>
      <w:r w:rsidRPr="001815AC">
        <w:rPr>
          <w:rFonts w:asciiTheme="minorHAnsi" w:hAnsiTheme="minorHAnsi"/>
          <w:sz w:val="24"/>
          <w:szCs w:val="24"/>
        </w:rPr>
        <w:t>dotyczy to kandydatów</w:t>
      </w:r>
      <w:r w:rsidR="00D24799" w:rsidRPr="001815AC">
        <w:rPr>
          <w:rFonts w:asciiTheme="minorHAnsi" w:hAnsiTheme="minorHAnsi"/>
          <w:sz w:val="24"/>
          <w:szCs w:val="24"/>
        </w:rPr>
        <w:t xml:space="preserve"> do Rady Rodziców z równą ilością głosów</w:t>
      </w:r>
      <w:r w:rsidRPr="001815AC">
        <w:rPr>
          <w:rFonts w:asciiTheme="minorHAnsi" w:hAnsiTheme="minorHAnsi"/>
          <w:sz w:val="24"/>
          <w:szCs w:val="24"/>
        </w:rPr>
        <w:t>).</w:t>
      </w:r>
    </w:p>
    <w:p w:rsidR="007F2610" w:rsidRPr="00517D2C" w:rsidRDefault="008F77EF"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Rada Rodziców opracowuje wewnętrzny regulamin pracy,</w:t>
      </w:r>
      <w:r w:rsidR="00517D2C">
        <w:rPr>
          <w:rFonts w:asciiTheme="minorHAnsi" w:hAnsiTheme="minorHAnsi"/>
          <w:sz w:val="24"/>
          <w:szCs w:val="24"/>
        </w:rPr>
        <w:t xml:space="preserve"> </w:t>
      </w:r>
      <w:r w:rsidR="007F2610" w:rsidRPr="00517D2C">
        <w:rPr>
          <w:rFonts w:asciiTheme="minorHAnsi" w:hAnsiTheme="minorHAnsi"/>
          <w:sz w:val="24"/>
          <w:szCs w:val="24"/>
        </w:rPr>
        <w:t xml:space="preserve">który nie może być sprzeczny </w:t>
      </w:r>
      <w:r w:rsidR="002A14DD">
        <w:rPr>
          <w:rFonts w:asciiTheme="minorHAnsi" w:hAnsiTheme="minorHAnsi"/>
          <w:sz w:val="24"/>
          <w:szCs w:val="24"/>
        </w:rPr>
        <w:br/>
      </w:r>
      <w:r w:rsidR="007F2610" w:rsidRPr="00517D2C">
        <w:rPr>
          <w:rFonts w:asciiTheme="minorHAnsi" w:hAnsiTheme="minorHAnsi"/>
          <w:sz w:val="24"/>
          <w:szCs w:val="24"/>
        </w:rPr>
        <w:t>z obowiązującymi przepisami prawa i ze</w:t>
      </w:r>
      <w:r w:rsidR="00490ACE">
        <w:rPr>
          <w:rFonts w:asciiTheme="minorHAnsi" w:hAnsiTheme="minorHAnsi"/>
          <w:sz w:val="24"/>
          <w:szCs w:val="24"/>
        </w:rPr>
        <w:t xml:space="preserve"> Statutem </w:t>
      </w:r>
      <w:r w:rsidR="007F2610" w:rsidRPr="00517D2C">
        <w:rPr>
          <w:rFonts w:asciiTheme="minorHAnsi" w:hAnsiTheme="minorHAnsi"/>
          <w:sz w:val="24"/>
          <w:szCs w:val="24"/>
        </w:rPr>
        <w:t xml:space="preserve">Szkoły i określa w szczególności: </w:t>
      </w:r>
    </w:p>
    <w:p w:rsidR="007F2610" w:rsidRPr="00517D2C" w:rsidRDefault="007F2610" w:rsidP="00FF42ED">
      <w:pPr>
        <w:numPr>
          <w:ilvl w:val="1"/>
          <w:numId w:val="119"/>
        </w:numPr>
        <w:tabs>
          <w:tab w:val="clear" w:pos="786"/>
        </w:tabs>
        <w:suppressAutoHyphens/>
        <w:spacing w:after="160" w:line="360" w:lineRule="auto"/>
        <w:ind w:left="700" w:hanging="350"/>
        <w:jc w:val="both"/>
        <w:rPr>
          <w:rFonts w:asciiTheme="minorHAnsi" w:hAnsiTheme="minorHAnsi" w:cs="Arial"/>
          <w:sz w:val="24"/>
          <w:szCs w:val="24"/>
          <w:lang w:bidi="he-IL"/>
        </w:rPr>
      </w:pPr>
      <w:proofErr w:type="gramStart"/>
      <w:r w:rsidRPr="00517D2C">
        <w:rPr>
          <w:rFonts w:asciiTheme="minorHAnsi" w:hAnsiTheme="minorHAnsi" w:cs="Arial"/>
          <w:sz w:val="24"/>
          <w:szCs w:val="24"/>
          <w:lang w:bidi="he-IL"/>
        </w:rPr>
        <w:t>wewnętrzną</w:t>
      </w:r>
      <w:proofErr w:type="gramEnd"/>
      <w:r w:rsidRPr="00517D2C">
        <w:rPr>
          <w:rFonts w:asciiTheme="minorHAnsi" w:hAnsiTheme="minorHAnsi" w:cs="Arial"/>
          <w:sz w:val="24"/>
          <w:szCs w:val="24"/>
          <w:lang w:bidi="he-IL"/>
        </w:rPr>
        <w:t xml:space="preserve"> strukturę i tryb pracy Rady; </w:t>
      </w:r>
    </w:p>
    <w:p w:rsidR="00D24799" w:rsidRPr="00517D2C" w:rsidRDefault="007F2610" w:rsidP="00FF42ED">
      <w:pPr>
        <w:numPr>
          <w:ilvl w:val="1"/>
          <w:numId w:val="119"/>
        </w:numPr>
        <w:tabs>
          <w:tab w:val="clear" w:pos="786"/>
        </w:tabs>
        <w:suppressAutoHyphens/>
        <w:spacing w:after="160" w:line="360" w:lineRule="auto"/>
        <w:ind w:left="700" w:hanging="350"/>
        <w:jc w:val="both"/>
        <w:rPr>
          <w:rFonts w:asciiTheme="minorHAnsi" w:hAnsiTheme="minorHAnsi" w:cs="Arial"/>
          <w:sz w:val="24"/>
          <w:szCs w:val="24"/>
          <w:lang w:bidi="he-IL"/>
        </w:rPr>
      </w:pPr>
      <w:proofErr w:type="gramStart"/>
      <w:r w:rsidRPr="00517D2C">
        <w:rPr>
          <w:rFonts w:asciiTheme="minorHAnsi" w:hAnsiTheme="minorHAnsi" w:cs="Arial"/>
          <w:sz w:val="24"/>
          <w:szCs w:val="24"/>
          <w:lang w:bidi="he-IL"/>
        </w:rPr>
        <w:t>szczegółowy</w:t>
      </w:r>
      <w:proofErr w:type="gramEnd"/>
      <w:r w:rsidRPr="00517D2C">
        <w:rPr>
          <w:rFonts w:asciiTheme="minorHAnsi" w:hAnsiTheme="minorHAnsi" w:cs="Arial"/>
          <w:sz w:val="24"/>
          <w:szCs w:val="24"/>
          <w:lang w:bidi="he-IL"/>
        </w:rPr>
        <w:t xml:space="preserve"> tryb przeprowadzenia wyborów do rad oddziałowych oraz przedstawicieli tych rad do Rady Rodziców Szkoły</w:t>
      </w:r>
      <w:r w:rsidR="00517D2C">
        <w:rPr>
          <w:rFonts w:asciiTheme="minorHAnsi" w:hAnsiTheme="minorHAnsi" w:cs="Arial"/>
          <w:sz w:val="24"/>
          <w:szCs w:val="24"/>
          <w:lang w:bidi="he-IL"/>
        </w:rPr>
        <w:t>.</w:t>
      </w:r>
      <w:r w:rsidR="008F77EF" w:rsidRPr="00517D2C">
        <w:rPr>
          <w:rFonts w:asciiTheme="minorHAnsi" w:hAnsiTheme="minorHAnsi" w:cs="Arial"/>
          <w:sz w:val="24"/>
          <w:szCs w:val="24"/>
          <w:lang w:bidi="he-IL"/>
        </w:rPr>
        <w:t xml:space="preserve"> </w:t>
      </w:r>
    </w:p>
    <w:p w:rsidR="00C44050" w:rsidRPr="001815AC" w:rsidRDefault="00C44050"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 xml:space="preserve">Do kompetencji </w:t>
      </w:r>
      <w:r w:rsidR="00E04300">
        <w:rPr>
          <w:rFonts w:asciiTheme="minorHAnsi" w:hAnsiTheme="minorHAnsi"/>
          <w:sz w:val="24"/>
          <w:szCs w:val="24"/>
        </w:rPr>
        <w:t>Rady Rodziców należy</w:t>
      </w:r>
      <w:r w:rsidRPr="001815AC">
        <w:rPr>
          <w:rFonts w:asciiTheme="minorHAnsi" w:hAnsiTheme="minorHAnsi"/>
          <w:sz w:val="24"/>
          <w:szCs w:val="24"/>
        </w:rPr>
        <w:t>:</w:t>
      </w:r>
    </w:p>
    <w:p w:rsidR="00C44050" w:rsidRPr="00125933" w:rsidRDefault="00C44050" w:rsidP="00FF42ED">
      <w:pPr>
        <w:pStyle w:val="Tekstpodstawowy"/>
        <w:numPr>
          <w:ilvl w:val="0"/>
          <w:numId w:val="68"/>
        </w:numPr>
        <w:spacing w:after="120" w:line="360" w:lineRule="auto"/>
        <w:ind w:left="709" w:hanging="345"/>
        <w:rPr>
          <w:rFonts w:asciiTheme="minorHAnsi" w:hAnsiTheme="minorHAnsi"/>
          <w:sz w:val="24"/>
          <w:szCs w:val="24"/>
        </w:rPr>
      </w:pPr>
      <w:proofErr w:type="gramStart"/>
      <w:r w:rsidRPr="001815AC">
        <w:rPr>
          <w:rFonts w:asciiTheme="minorHAnsi" w:hAnsiTheme="minorHAnsi"/>
          <w:sz w:val="24"/>
          <w:szCs w:val="24"/>
        </w:rPr>
        <w:t>uchwalanie</w:t>
      </w:r>
      <w:proofErr w:type="gramEnd"/>
      <w:r w:rsidRPr="001815AC">
        <w:rPr>
          <w:rFonts w:asciiTheme="minorHAnsi" w:hAnsiTheme="minorHAnsi"/>
          <w:sz w:val="24"/>
          <w:szCs w:val="24"/>
        </w:rPr>
        <w:t xml:space="preserve"> w porozumieniu z </w:t>
      </w:r>
      <w:r w:rsidR="00CE0FA5">
        <w:rPr>
          <w:rFonts w:asciiTheme="minorHAnsi" w:hAnsiTheme="minorHAnsi"/>
          <w:sz w:val="24"/>
          <w:szCs w:val="24"/>
        </w:rPr>
        <w:t>Radą Pedagogiczną</w:t>
      </w:r>
      <w:r w:rsidR="006E0485" w:rsidRPr="001815AC">
        <w:rPr>
          <w:rFonts w:asciiTheme="minorHAnsi" w:hAnsiTheme="minorHAnsi"/>
          <w:sz w:val="24"/>
          <w:szCs w:val="24"/>
        </w:rPr>
        <w:t xml:space="preserve"> </w:t>
      </w:r>
      <w:r w:rsidR="00871007" w:rsidRPr="001815AC">
        <w:rPr>
          <w:rFonts w:asciiTheme="minorHAnsi" w:hAnsiTheme="minorHAnsi"/>
          <w:sz w:val="24"/>
          <w:szCs w:val="24"/>
        </w:rPr>
        <w:t xml:space="preserve">programu </w:t>
      </w:r>
      <w:r w:rsidR="007F2610" w:rsidRPr="00125933">
        <w:rPr>
          <w:rFonts w:asciiTheme="minorHAnsi" w:hAnsiTheme="minorHAnsi" w:cs="Arial"/>
          <w:sz w:val="24"/>
          <w:szCs w:val="24"/>
          <w:lang w:bidi="he-IL"/>
        </w:rPr>
        <w:t>wychowawczo-profilaktycznego obejmującego działania adresowane do klas I-VIII</w:t>
      </w:r>
      <w:r w:rsidRPr="00125933">
        <w:rPr>
          <w:rFonts w:asciiTheme="minorHAnsi" w:hAnsiTheme="minorHAnsi"/>
          <w:sz w:val="24"/>
          <w:szCs w:val="24"/>
        </w:rPr>
        <w:t>;</w:t>
      </w:r>
    </w:p>
    <w:p w:rsidR="007F2610" w:rsidRPr="00125933" w:rsidRDefault="007F2610" w:rsidP="00FF42ED">
      <w:pPr>
        <w:pStyle w:val="Tekstpodstawowy"/>
        <w:numPr>
          <w:ilvl w:val="0"/>
          <w:numId w:val="68"/>
        </w:numPr>
        <w:spacing w:after="120" w:line="360" w:lineRule="auto"/>
        <w:ind w:left="709" w:hanging="345"/>
        <w:rPr>
          <w:rStyle w:val="GREENZnak"/>
          <w:rFonts w:asciiTheme="minorHAnsi" w:hAnsiTheme="minorHAnsi"/>
          <w:u w:val="none"/>
        </w:rPr>
      </w:pPr>
      <w:proofErr w:type="gramStart"/>
      <w:r w:rsidRPr="00125933">
        <w:rPr>
          <w:rStyle w:val="GREENZnak"/>
          <w:rFonts w:asciiTheme="minorHAnsi" w:hAnsiTheme="minorHAnsi"/>
          <w:u w:val="none"/>
        </w:rPr>
        <w:t>opiniowanie</w:t>
      </w:r>
      <w:proofErr w:type="gramEnd"/>
      <w:r w:rsidRPr="00125933">
        <w:rPr>
          <w:rStyle w:val="GREENZnak"/>
          <w:rFonts w:asciiTheme="minorHAnsi" w:hAnsiTheme="minorHAnsi"/>
          <w:u w:val="none"/>
        </w:rPr>
        <w:t>, w przypadkach określonych w art. 56 ust. 2 Prawo oświatowe programu i harmonogramu poprawy efektywności kształcenia lub wychowania w Szkole;</w:t>
      </w:r>
    </w:p>
    <w:p w:rsidR="00C44050" w:rsidRPr="001815AC" w:rsidRDefault="00C44050" w:rsidP="00FF42ED">
      <w:pPr>
        <w:pStyle w:val="Tekstpodstawowy"/>
        <w:numPr>
          <w:ilvl w:val="0"/>
          <w:numId w:val="68"/>
        </w:numPr>
        <w:spacing w:after="120" w:line="360" w:lineRule="auto"/>
        <w:ind w:left="709" w:hanging="345"/>
        <w:rPr>
          <w:rFonts w:asciiTheme="minorHAnsi" w:hAnsiTheme="minorHAnsi"/>
          <w:sz w:val="24"/>
          <w:szCs w:val="24"/>
        </w:rPr>
      </w:pPr>
      <w:proofErr w:type="gramStart"/>
      <w:r w:rsidRPr="001815AC">
        <w:rPr>
          <w:rFonts w:asciiTheme="minorHAnsi" w:hAnsiTheme="minorHAnsi"/>
          <w:sz w:val="24"/>
          <w:szCs w:val="24"/>
        </w:rPr>
        <w:t>opiniowanie</w:t>
      </w:r>
      <w:proofErr w:type="gramEnd"/>
      <w:r w:rsidRPr="001815AC">
        <w:rPr>
          <w:rFonts w:asciiTheme="minorHAnsi" w:hAnsiTheme="minorHAnsi"/>
          <w:sz w:val="24"/>
          <w:szCs w:val="24"/>
        </w:rPr>
        <w:t xml:space="preserve"> projektu planu finansowego składanego przez</w:t>
      </w:r>
      <w:r w:rsidR="00490ACE">
        <w:rPr>
          <w:rFonts w:asciiTheme="minorHAnsi" w:hAnsiTheme="minorHAnsi"/>
          <w:sz w:val="24"/>
          <w:szCs w:val="24"/>
        </w:rPr>
        <w:t xml:space="preserve"> Dyrektor</w:t>
      </w:r>
      <w:r w:rsidRPr="001815AC">
        <w:rPr>
          <w:rFonts w:asciiTheme="minorHAnsi" w:hAnsiTheme="minorHAnsi"/>
          <w:sz w:val="24"/>
          <w:szCs w:val="24"/>
        </w:rPr>
        <w:t>a;</w:t>
      </w:r>
    </w:p>
    <w:p w:rsidR="00C44050" w:rsidRPr="00517D2C" w:rsidRDefault="00C44050" w:rsidP="00FF42ED">
      <w:pPr>
        <w:pStyle w:val="Tekstpodstawowy"/>
        <w:numPr>
          <w:ilvl w:val="0"/>
          <w:numId w:val="68"/>
        </w:numPr>
        <w:spacing w:after="120" w:line="360" w:lineRule="auto"/>
        <w:ind w:left="709" w:hanging="345"/>
        <w:rPr>
          <w:rFonts w:asciiTheme="minorHAnsi" w:hAnsiTheme="minorHAnsi"/>
          <w:sz w:val="24"/>
          <w:szCs w:val="24"/>
        </w:rPr>
      </w:pPr>
      <w:proofErr w:type="gramStart"/>
      <w:r w:rsidRPr="001815AC">
        <w:rPr>
          <w:rFonts w:asciiTheme="minorHAnsi" w:hAnsiTheme="minorHAnsi"/>
          <w:sz w:val="24"/>
          <w:szCs w:val="24"/>
        </w:rPr>
        <w:t>opiniowanie</w:t>
      </w:r>
      <w:proofErr w:type="gramEnd"/>
      <w:r w:rsidRPr="001815AC">
        <w:rPr>
          <w:rFonts w:asciiTheme="minorHAnsi" w:hAnsiTheme="minorHAnsi"/>
          <w:sz w:val="24"/>
          <w:szCs w:val="24"/>
        </w:rPr>
        <w:t xml:space="preserve"> </w:t>
      </w:r>
      <w:r w:rsidR="00CC7FF8" w:rsidRPr="00517D2C">
        <w:rPr>
          <w:rFonts w:asciiTheme="minorHAnsi" w:eastAsia="Calibri" w:hAnsiTheme="minorHAnsi" w:cs="Calibri"/>
          <w:sz w:val="24"/>
          <w:szCs w:val="24"/>
          <w:lang w:eastAsia="en-US"/>
        </w:rPr>
        <w:t>zestawu podręczników, materiałów edukacyjnych i materiałów ćwiczeniowych</w:t>
      </w:r>
      <w:r w:rsidRPr="00517D2C">
        <w:rPr>
          <w:rFonts w:asciiTheme="minorHAnsi" w:hAnsiTheme="minorHAnsi"/>
          <w:sz w:val="24"/>
          <w:szCs w:val="24"/>
        </w:rPr>
        <w:t>;</w:t>
      </w:r>
    </w:p>
    <w:p w:rsidR="007F2610" w:rsidRPr="00517D2C" w:rsidRDefault="007F2610" w:rsidP="00FF42ED">
      <w:pPr>
        <w:pStyle w:val="Tekstpodstawowy"/>
        <w:numPr>
          <w:ilvl w:val="0"/>
          <w:numId w:val="68"/>
        </w:numPr>
        <w:spacing w:after="120" w:line="360" w:lineRule="auto"/>
        <w:ind w:left="709" w:hanging="345"/>
        <w:rPr>
          <w:rStyle w:val="GREENZnak"/>
          <w:rFonts w:asciiTheme="minorHAnsi" w:hAnsiTheme="minorHAnsi"/>
          <w:u w:val="none"/>
        </w:rPr>
      </w:pPr>
      <w:proofErr w:type="gramStart"/>
      <w:r w:rsidRPr="00517D2C">
        <w:rPr>
          <w:rStyle w:val="GREENZnak"/>
          <w:rFonts w:asciiTheme="minorHAnsi" w:hAnsiTheme="minorHAnsi"/>
          <w:u w:val="none"/>
        </w:rPr>
        <w:t>opiniowanie</w:t>
      </w:r>
      <w:proofErr w:type="gramEnd"/>
      <w:r w:rsidRPr="00517D2C">
        <w:rPr>
          <w:rStyle w:val="GREENZnak"/>
          <w:rFonts w:asciiTheme="minorHAnsi" w:hAnsiTheme="minorHAnsi"/>
          <w:u w:val="none"/>
        </w:rPr>
        <w:t xml:space="preserve"> wniosku o podjęcie w Szkole działalności przez stowarzyszenie lub inną organizację;</w:t>
      </w:r>
    </w:p>
    <w:p w:rsidR="007F2610" w:rsidRPr="00517D2C" w:rsidRDefault="00E04300" w:rsidP="00FF42ED">
      <w:pPr>
        <w:pStyle w:val="Tekstpodstawowy"/>
        <w:numPr>
          <w:ilvl w:val="0"/>
          <w:numId w:val="68"/>
        </w:numPr>
        <w:spacing w:after="120" w:line="360" w:lineRule="auto"/>
        <w:ind w:left="709" w:hanging="345"/>
        <w:rPr>
          <w:rStyle w:val="GREENZnak"/>
          <w:rFonts w:asciiTheme="minorHAnsi" w:hAnsiTheme="minorHAnsi"/>
          <w:u w:val="none"/>
        </w:rPr>
      </w:pPr>
      <w:proofErr w:type="gramStart"/>
      <w:r>
        <w:rPr>
          <w:rStyle w:val="GREENZnak"/>
          <w:rFonts w:asciiTheme="minorHAnsi" w:hAnsiTheme="minorHAnsi"/>
          <w:u w:val="none"/>
        </w:rPr>
        <w:t>opiniowanie</w:t>
      </w:r>
      <w:proofErr w:type="gramEnd"/>
      <w:r>
        <w:rPr>
          <w:rStyle w:val="GREENZnak"/>
          <w:rFonts w:asciiTheme="minorHAnsi" w:hAnsiTheme="minorHAnsi"/>
          <w:u w:val="none"/>
        </w:rPr>
        <w:t xml:space="preserve"> przedstawionych</w:t>
      </w:r>
      <w:r w:rsidR="007F2610" w:rsidRPr="00517D2C">
        <w:rPr>
          <w:rStyle w:val="GREENZnak"/>
          <w:rFonts w:asciiTheme="minorHAnsi" w:hAnsiTheme="minorHAnsi"/>
          <w:u w:val="none"/>
        </w:rPr>
        <w:t xml:space="preserve"> przez</w:t>
      </w:r>
      <w:r w:rsidR="00490ACE">
        <w:rPr>
          <w:rStyle w:val="GREENZnak"/>
          <w:rFonts w:asciiTheme="minorHAnsi" w:hAnsiTheme="minorHAnsi"/>
          <w:u w:val="none"/>
        </w:rPr>
        <w:t xml:space="preserve"> Dyrektor</w:t>
      </w:r>
      <w:r>
        <w:rPr>
          <w:rStyle w:val="GREENZnak"/>
          <w:rFonts w:asciiTheme="minorHAnsi" w:hAnsiTheme="minorHAnsi"/>
          <w:u w:val="none"/>
        </w:rPr>
        <w:t>a propozycji</w:t>
      </w:r>
      <w:r w:rsidR="007F2610" w:rsidRPr="00517D2C">
        <w:rPr>
          <w:rStyle w:val="GREENZnak"/>
          <w:rFonts w:asciiTheme="minorHAnsi" w:hAnsiTheme="minorHAnsi"/>
          <w:u w:val="none"/>
        </w:rPr>
        <w:t xml:space="preserve"> realizacji obowiązkowych godzin zajęć wychowania fizycznego w klasach IV-VIII;</w:t>
      </w:r>
    </w:p>
    <w:p w:rsidR="007F2610" w:rsidRPr="00517D2C" w:rsidRDefault="007F2610" w:rsidP="00FF42ED">
      <w:pPr>
        <w:pStyle w:val="Tekstpodstawowy"/>
        <w:numPr>
          <w:ilvl w:val="0"/>
          <w:numId w:val="68"/>
        </w:numPr>
        <w:spacing w:after="120" w:line="360" w:lineRule="auto"/>
        <w:ind w:left="709" w:hanging="345"/>
        <w:rPr>
          <w:rStyle w:val="GREENZnak"/>
          <w:rFonts w:asciiTheme="minorHAnsi" w:hAnsiTheme="minorHAnsi"/>
          <w:u w:val="none"/>
        </w:rPr>
      </w:pPr>
      <w:proofErr w:type="gramStart"/>
      <w:r w:rsidRPr="00517D2C">
        <w:rPr>
          <w:rStyle w:val="GREENZnak"/>
          <w:rFonts w:asciiTheme="minorHAnsi" w:hAnsiTheme="minorHAnsi"/>
          <w:u w:val="none"/>
        </w:rPr>
        <w:t>opiniowanie</w:t>
      </w:r>
      <w:proofErr w:type="gramEnd"/>
      <w:r w:rsidRPr="00517D2C">
        <w:rPr>
          <w:rStyle w:val="GREENZnak"/>
          <w:rFonts w:asciiTheme="minorHAnsi" w:hAnsiTheme="minorHAnsi"/>
          <w:u w:val="none"/>
        </w:rPr>
        <w:t xml:space="preserve"> propozycji ustalenia dodatkowych dni wolnych od zajęć dydaktycznych w wymiarze określonym w przepisach prawa. </w:t>
      </w:r>
    </w:p>
    <w:p w:rsidR="007F2610" w:rsidRPr="00517D2C" w:rsidRDefault="007F2610" w:rsidP="00FF42ED">
      <w:pPr>
        <w:pStyle w:val="Tekstpodstawowy"/>
        <w:numPr>
          <w:ilvl w:val="0"/>
          <w:numId w:val="67"/>
        </w:numPr>
        <w:spacing w:after="120" w:line="360" w:lineRule="auto"/>
        <w:rPr>
          <w:rFonts w:asciiTheme="minorHAnsi" w:hAnsiTheme="minorHAnsi"/>
          <w:sz w:val="24"/>
          <w:szCs w:val="24"/>
        </w:rPr>
      </w:pPr>
      <w:r w:rsidRPr="00517D2C">
        <w:rPr>
          <w:rFonts w:asciiTheme="minorHAnsi" w:hAnsiTheme="minorHAnsi"/>
          <w:sz w:val="24"/>
          <w:szCs w:val="24"/>
        </w:rPr>
        <w:t>Rada Rodziców może:</w:t>
      </w:r>
    </w:p>
    <w:p w:rsidR="00026D3D" w:rsidRPr="00026D3D" w:rsidRDefault="007F2610" w:rsidP="00FF42ED">
      <w:pPr>
        <w:pStyle w:val="Akapitzlist"/>
        <w:numPr>
          <w:ilvl w:val="0"/>
          <w:numId w:val="120"/>
        </w:numPr>
        <w:spacing w:after="160" w:line="360" w:lineRule="auto"/>
        <w:jc w:val="both"/>
        <w:rPr>
          <w:rFonts w:asciiTheme="minorHAnsi" w:hAnsiTheme="minorHAnsi" w:cstheme="minorHAnsi"/>
          <w:sz w:val="24"/>
          <w:szCs w:val="24"/>
        </w:rPr>
      </w:pPr>
      <w:proofErr w:type="gramStart"/>
      <w:r w:rsidRPr="00517D2C">
        <w:rPr>
          <w:rFonts w:asciiTheme="minorHAnsi" w:hAnsiTheme="minorHAnsi" w:cstheme="minorHAnsi"/>
          <w:sz w:val="24"/>
          <w:szCs w:val="24"/>
        </w:rPr>
        <w:t>występować</w:t>
      </w:r>
      <w:proofErr w:type="gramEnd"/>
      <w:r w:rsidRPr="00517D2C">
        <w:rPr>
          <w:rFonts w:asciiTheme="minorHAnsi" w:hAnsiTheme="minorHAnsi" w:cstheme="minorHAnsi"/>
          <w:sz w:val="24"/>
          <w:szCs w:val="24"/>
        </w:rPr>
        <w:t xml:space="preserve"> do </w:t>
      </w:r>
      <w:r w:rsidR="00CE0FA5">
        <w:rPr>
          <w:rFonts w:asciiTheme="minorHAnsi" w:hAnsiTheme="minorHAnsi" w:cstheme="minorHAnsi"/>
          <w:sz w:val="24"/>
          <w:szCs w:val="24"/>
        </w:rPr>
        <w:t>Rady Pedagogicznej</w:t>
      </w:r>
      <w:r w:rsidRPr="00517D2C">
        <w:rPr>
          <w:rFonts w:asciiTheme="minorHAnsi" w:hAnsiTheme="minorHAnsi" w:cstheme="minorHAnsi"/>
          <w:sz w:val="24"/>
          <w:szCs w:val="24"/>
        </w:rPr>
        <w:t xml:space="preserve"> i</w:t>
      </w:r>
      <w:r w:rsidR="00490ACE">
        <w:rPr>
          <w:rFonts w:asciiTheme="minorHAnsi" w:hAnsiTheme="minorHAnsi" w:cstheme="minorHAnsi"/>
          <w:sz w:val="24"/>
          <w:szCs w:val="24"/>
        </w:rPr>
        <w:t xml:space="preserve"> Dyrektor</w:t>
      </w:r>
      <w:r w:rsidRPr="00517D2C">
        <w:rPr>
          <w:rFonts w:asciiTheme="minorHAnsi" w:hAnsiTheme="minorHAnsi" w:cstheme="minorHAnsi"/>
          <w:sz w:val="24"/>
          <w:szCs w:val="24"/>
        </w:rPr>
        <w:t xml:space="preserve">a </w:t>
      </w:r>
      <w:r w:rsidR="00517D2C">
        <w:rPr>
          <w:rFonts w:asciiTheme="minorHAnsi" w:hAnsiTheme="minorHAnsi" w:cstheme="minorHAnsi"/>
          <w:sz w:val="24"/>
          <w:szCs w:val="24"/>
        </w:rPr>
        <w:t>S</w:t>
      </w:r>
      <w:r w:rsidRPr="00517D2C">
        <w:rPr>
          <w:rFonts w:asciiTheme="minorHAnsi" w:hAnsiTheme="minorHAnsi" w:cstheme="minorHAnsi"/>
          <w:sz w:val="24"/>
          <w:szCs w:val="24"/>
        </w:rPr>
        <w:t>zkoły z wnioskami i op</w:t>
      </w:r>
      <w:r w:rsidR="00517D2C">
        <w:rPr>
          <w:rFonts w:asciiTheme="minorHAnsi" w:hAnsiTheme="minorHAnsi" w:cstheme="minorHAnsi"/>
          <w:sz w:val="24"/>
          <w:szCs w:val="24"/>
        </w:rPr>
        <w:t>iniami dotyczącymi spraw Szkoły;</w:t>
      </w:r>
    </w:p>
    <w:p w:rsidR="007F2610" w:rsidRPr="00517D2C" w:rsidRDefault="007F2610" w:rsidP="00FF42ED">
      <w:pPr>
        <w:numPr>
          <w:ilvl w:val="0"/>
          <w:numId w:val="120"/>
        </w:numPr>
        <w:spacing w:after="160" w:line="360" w:lineRule="auto"/>
        <w:jc w:val="both"/>
        <w:rPr>
          <w:rFonts w:asciiTheme="minorHAnsi" w:hAnsiTheme="minorHAnsi" w:cstheme="minorHAnsi"/>
          <w:sz w:val="24"/>
          <w:szCs w:val="24"/>
        </w:rPr>
      </w:pPr>
      <w:proofErr w:type="gramStart"/>
      <w:r w:rsidRPr="00517D2C">
        <w:rPr>
          <w:rFonts w:asciiTheme="minorHAnsi" w:hAnsiTheme="minorHAnsi" w:cstheme="minorHAnsi"/>
          <w:sz w:val="24"/>
          <w:szCs w:val="24"/>
        </w:rPr>
        <w:t>oddelegować</w:t>
      </w:r>
      <w:proofErr w:type="gramEnd"/>
      <w:r w:rsidRPr="00517D2C">
        <w:rPr>
          <w:rFonts w:asciiTheme="minorHAnsi" w:hAnsiTheme="minorHAnsi" w:cstheme="minorHAnsi"/>
          <w:sz w:val="24"/>
          <w:szCs w:val="24"/>
        </w:rPr>
        <w:t xml:space="preserve"> swojego przedstawiciela do </w:t>
      </w:r>
      <w:r w:rsidR="00026D3D">
        <w:rPr>
          <w:rFonts w:asciiTheme="minorHAnsi" w:hAnsiTheme="minorHAnsi" w:cstheme="minorHAnsi"/>
          <w:sz w:val="24"/>
          <w:szCs w:val="24"/>
        </w:rPr>
        <w:t>komisji konkursowej na stanowisko dyrektora szkoły</w:t>
      </w:r>
      <w:r w:rsidRPr="00517D2C">
        <w:rPr>
          <w:rFonts w:asciiTheme="minorHAnsi" w:hAnsiTheme="minorHAnsi" w:cstheme="minorHAnsi"/>
          <w:sz w:val="24"/>
          <w:szCs w:val="24"/>
        </w:rPr>
        <w:t>;</w:t>
      </w:r>
    </w:p>
    <w:p w:rsidR="007F2610" w:rsidRPr="00517D2C" w:rsidRDefault="007F2610" w:rsidP="00FF42ED">
      <w:pPr>
        <w:numPr>
          <w:ilvl w:val="0"/>
          <w:numId w:val="120"/>
        </w:numPr>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może wnioskować do</w:t>
      </w:r>
      <w:r w:rsidR="00490ACE">
        <w:rPr>
          <w:rFonts w:asciiTheme="minorHAnsi" w:hAnsiTheme="minorHAnsi" w:cstheme="minorHAnsi"/>
          <w:sz w:val="24"/>
          <w:szCs w:val="24"/>
        </w:rPr>
        <w:t xml:space="preserve"> Dyrektor</w:t>
      </w:r>
      <w:r w:rsidR="00BF2465">
        <w:rPr>
          <w:rFonts w:asciiTheme="minorHAnsi" w:hAnsiTheme="minorHAnsi" w:cstheme="minorHAnsi"/>
          <w:sz w:val="24"/>
          <w:szCs w:val="24"/>
        </w:rPr>
        <w:t xml:space="preserve">a o </w:t>
      </w:r>
      <w:proofErr w:type="gramStart"/>
      <w:r w:rsidR="00BF2465">
        <w:rPr>
          <w:rFonts w:asciiTheme="minorHAnsi" w:hAnsiTheme="minorHAnsi" w:cstheme="minorHAnsi"/>
          <w:sz w:val="24"/>
          <w:szCs w:val="24"/>
        </w:rPr>
        <w:t xml:space="preserve">wprowadzenie </w:t>
      </w:r>
      <w:r w:rsidRPr="00517D2C">
        <w:rPr>
          <w:rFonts w:asciiTheme="minorHAnsi" w:hAnsiTheme="minorHAnsi" w:cstheme="minorHAnsi"/>
          <w:sz w:val="24"/>
          <w:szCs w:val="24"/>
        </w:rPr>
        <w:t xml:space="preserve"> obowiązku</w:t>
      </w:r>
      <w:proofErr w:type="gramEnd"/>
      <w:r w:rsidRPr="00517D2C">
        <w:rPr>
          <w:rFonts w:asciiTheme="minorHAnsi" w:hAnsiTheme="minorHAnsi" w:cstheme="minorHAnsi"/>
          <w:sz w:val="24"/>
          <w:szCs w:val="24"/>
        </w:rPr>
        <w:t xml:space="preserve"> noszenia przez ucznió</w:t>
      </w:r>
      <w:r w:rsidR="00026D3D">
        <w:rPr>
          <w:rFonts w:asciiTheme="minorHAnsi" w:hAnsiTheme="minorHAnsi" w:cstheme="minorHAnsi"/>
          <w:sz w:val="24"/>
          <w:szCs w:val="24"/>
        </w:rPr>
        <w:t xml:space="preserve">w na terenie Szkoły </w:t>
      </w:r>
      <w:r w:rsidRPr="00517D2C">
        <w:rPr>
          <w:rFonts w:asciiTheme="minorHAnsi" w:hAnsiTheme="minorHAnsi" w:cstheme="minorHAnsi"/>
          <w:sz w:val="24"/>
          <w:szCs w:val="24"/>
        </w:rPr>
        <w:t>jednolitego stroju</w:t>
      </w:r>
      <w:r w:rsidR="00BF2465">
        <w:rPr>
          <w:rFonts w:asciiTheme="minorHAnsi" w:hAnsiTheme="minorHAnsi" w:cstheme="minorHAnsi"/>
          <w:sz w:val="24"/>
          <w:szCs w:val="24"/>
        </w:rPr>
        <w:t xml:space="preserve"> oraz uczestniczyć w wyborze jego kroju</w:t>
      </w:r>
      <w:r w:rsidRPr="00517D2C">
        <w:rPr>
          <w:rFonts w:asciiTheme="minorHAnsi" w:hAnsiTheme="minorHAnsi" w:cstheme="minorHAnsi"/>
          <w:sz w:val="24"/>
          <w:szCs w:val="24"/>
        </w:rPr>
        <w:t>;</w:t>
      </w:r>
    </w:p>
    <w:p w:rsidR="007F2610" w:rsidRDefault="007F2610" w:rsidP="00FF42ED">
      <w:pPr>
        <w:numPr>
          <w:ilvl w:val="0"/>
          <w:numId w:val="120"/>
        </w:numPr>
        <w:spacing w:after="160" w:line="360" w:lineRule="auto"/>
        <w:jc w:val="both"/>
        <w:rPr>
          <w:rFonts w:asciiTheme="minorHAnsi" w:hAnsiTheme="minorHAnsi" w:cstheme="minorHAnsi"/>
          <w:sz w:val="24"/>
          <w:szCs w:val="24"/>
        </w:rPr>
      </w:pPr>
      <w:proofErr w:type="gramStart"/>
      <w:r w:rsidRPr="00517D2C">
        <w:rPr>
          <w:rFonts w:asciiTheme="minorHAnsi" w:hAnsiTheme="minorHAnsi" w:cstheme="minorHAnsi"/>
          <w:sz w:val="24"/>
          <w:szCs w:val="24"/>
        </w:rPr>
        <w:t>występować</w:t>
      </w:r>
      <w:proofErr w:type="gramEnd"/>
      <w:r w:rsidRPr="00517D2C">
        <w:rPr>
          <w:rFonts w:asciiTheme="minorHAnsi" w:hAnsiTheme="minorHAnsi" w:cstheme="minorHAnsi"/>
          <w:sz w:val="24"/>
          <w:szCs w:val="24"/>
        </w:rPr>
        <w:t xml:space="preserve"> z wnio</w:t>
      </w:r>
      <w:r w:rsidR="00BF2465">
        <w:rPr>
          <w:rFonts w:asciiTheme="minorHAnsi" w:hAnsiTheme="minorHAnsi" w:cstheme="minorHAnsi"/>
          <w:sz w:val="24"/>
          <w:szCs w:val="24"/>
        </w:rPr>
        <w:t>skiem o ocenę pracy nauczyciela oraz zaopiniowanie oceny;</w:t>
      </w:r>
    </w:p>
    <w:p w:rsidR="00BF2465" w:rsidRDefault="00BF2465" w:rsidP="00FF42ED">
      <w:pPr>
        <w:numPr>
          <w:ilvl w:val="0"/>
          <w:numId w:val="120"/>
        </w:numPr>
        <w:spacing w:after="16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formułować</w:t>
      </w:r>
      <w:proofErr w:type="gramEnd"/>
      <w:r>
        <w:rPr>
          <w:rFonts w:asciiTheme="minorHAnsi" w:hAnsiTheme="minorHAnsi" w:cstheme="minorHAnsi"/>
          <w:sz w:val="24"/>
          <w:szCs w:val="24"/>
        </w:rPr>
        <w:t xml:space="preserve"> opinię w sprawie oceny dorobku zawodowego nauczyciela za okres stażu;</w:t>
      </w:r>
    </w:p>
    <w:p w:rsidR="00BF2465" w:rsidRPr="00026D3D" w:rsidRDefault="00026D3D" w:rsidP="00FF42ED">
      <w:pPr>
        <w:numPr>
          <w:ilvl w:val="0"/>
          <w:numId w:val="120"/>
        </w:numPr>
        <w:spacing w:after="160" w:line="360" w:lineRule="auto"/>
        <w:jc w:val="both"/>
        <w:rPr>
          <w:rFonts w:asciiTheme="minorHAnsi" w:hAnsiTheme="minorHAnsi" w:cstheme="minorHAnsi"/>
          <w:sz w:val="24"/>
          <w:szCs w:val="24"/>
        </w:rPr>
      </w:pPr>
      <w:proofErr w:type="gramStart"/>
      <w:r>
        <w:rPr>
          <w:rFonts w:asciiTheme="minorHAnsi" w:hAnsiTheme="minorHAnsi" w:cstheme="minorHAnsi"/>
          <w:sz w:val="24"/>
          <w:szCs w:val="24"/>
        </w:rPr>
        <w:t>opiniować</w:t>
      </w:r>
      <w:proofErr w:type="gramEnd"/>
      <w:r>
        <w:rPr>
          <w:rFonts w:asciiTheme="minorHAnsi" w:hAnsiTheme="minorHAnsi" w:cstheme="minorHAnsi"/>
          <w:sz w:val="24"/>
          <w:szCs w:val="24"/>
        </w:rPr>
        <w:t xml:space="preserve"> w sprawie prowadzenia</w:t>
      </w:r>
      <w:r w:rsidRPr="00026D3D">
        <w:rPr>
          <w:rFonts w:asciiTheme="minorHAnsi" w:hAnsiTheme="minorHAnsi" w:cstheme="minorHAnsi"/>
          <w:sz w:val="24"/>
          <w:szCs w:val="24"/>
        </w:rPr>
        <w:t xml:space="preserve"> eksperymentu szkolnego;</w:t>
      </w:r>
    </w:p>
    <w:p w:rsidR="00897AE7" w:rsidRPr="001815AC" w:rsidRDefault="00897AE7"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 xml:space="preserve">Rada Rodziców i rady </w:t>
      </w:r>
      <w:r w:rsidR="00D24799" w:rsidRPr="001815AC">
        <w:rPr>
          <w:rFonts w:asciiTheme="minorHAnsi" w:hAnsiTheme="minorHAnsi"/>
          <w:sz w:val="24"/>
          <w:szCs w:val="24"/>
        </w:rPr>
        <w:t>oddziałowe</w:t>
      </w:r>
      <w:r w:rsidRPr="001815AC">
        <w:rPr>
          <w:rFonts w:asciiTheme="minorHAnsi" w:hAnsiTheme="minorHAnsi"/>
          <w:sz w:val="24"/>
          <w:szCs w:val="24"/>
        </w:rPr>
        <w:t xml:space="preserve"> pracują w oparciu o własne plany pracy.</w:t>
      </w:r>
    </w:p>
    <w:p w:rsidR="00871007" w:rsidRPr="001815AC" w:rsidRDefault="00871007" w:rsidP="00FF42ED">
      <w:pPr>
        <w:pStyle w:val="Tekstpodstawowy"/>
        <w:numPr>
          <w:ilvl w:val="0"/>
          <w:numId w:val="67"/>
        </w:numPr>
        <w:spacing w:after="120" w:line="360" w:lineRule="auto"/>
        <w:rPr>
          <w:rFonts w:asciiTheme="minorHAnsi" w:hAnsiTheme="minorHAnsi"/>
          <w:sz w:val="24"/>
          <w:szCs w:val="24"/>
        </w:rPr>
      </w:pPr>
      <w:r w:rsidRPr="001815AC">
        <w:rPr>
          <w:rFonts w:asciiTheme="minorHAnsi" w:hAnsiTheme="minorHAnsi"/>
          <w:sz w:val="24"/>
          <w:szCs w:val="24"/>
        </w:rPr>
        <w:t>W celu wspierania działalności szkoły Rada Rodziców może gromadzić fundusze z dobrowolnych składek rodziców oraz z innych źródeł a dysponowanie nimi określa Regulamin Rady Rodziców.</w:t>
      </w:r>
    </w:p>
    <w:p w:rsidR="007F2610" w:rsidRPr="00517D2C" w:rsidRDefault="007F2610" w:rsidP="00FF42ED">
      <w:pPr>
        <w:pStyle w:val="Tekstpodstawowy"/>
        <w:numPr>
          <w:ilvl w:val="0"/>
          <w:numId w:val="67"/>
        </w:numPr>
        <w:spacing w:after="120" w:line="360" w:lineRule="auto"/>
        <w:rPr>
          <w:rFonts w:asciiTheme="minorHAnsi" w:hAnsiTheme="minorHAnsi"/>
          <w:sz w:val="24"/>
          <w:szCs w:val="24"/>
        </w:rPr>
      </w:pPr>
      <w:r w:rsidRPr="00517D2C">
        <w:rPr>
          <w:rFonts w:asciiTheme="minorHAnsi" w:hAnsiTheme="minorHAnsi"/>
          <w:sz w:val="24"/>
          <w:szCs w:val="24"/>
        </w:rPr>
        <w:t xml:space="preserve">Członkowie Rady Rodziców zobowiązani są do nieujawniania informacji, które mogą naruszyć dobra osobiste uczniów, ich rodziców ( prawnych opiekunów), nauczycieli </w:t>
      </w:r>
      <w:r w:rsidR="002A14DD">
        <w:rPr>
          <w:rFonts w:asciiTheme="minorHAnsi" w:hAnsiTheme="minorHAnsi"/>
          <w:sz w:val="24"/>
          <w:szCs w:val="24"/>
        </w:rPr>
        <w:br/>
      </w:r>
      <w:r w:rsidRPr="00517D2C">
        <w:rPr>
          <w:rFonts w:asciiTheme="minorHAnsi" w:hAnsiTheme="minorHAnsi"/>
          <w:sz w:val="24"/>
          <w:szCs w:val="24"/>
        </w:rPr>
        <w:t>i innych pracowników szkoły.</w:t>
      </w:r>
    </w:p>
    <w:p w:rsidR="007F2610" w:rsidRPr="00517D2C" w:rsidRDefault="007F2610" w:rsidP="00FF42ED">
      <w:pPr>
        <w:pStyle w:val="Tekstpodstawowy"/>
        <w:numPr>
          <w:ilvl w:val="0"/>
          <w:numId w:val="67"/>
        </w:numPr>
        <w:spacing w:after="120" w:line="360" w:lineRule="auto"/>
        <w:rPr>
          <w:rFonts w:asciiTheme="minorHAnsi" w:hAnsiTheme="minorHAnsi"/>
          <w:sz w:val="24"/>
          <w:szCs w:val="24"/>
        </w:rPr>
      </w:pPr>
      <w:r w:rsidRPr="00517D2C">
        <w:rPr>
          <w:rFonts w:asciiTheme="minorHAnsi" w:hAnsiTheme="minorHAnsi"/>
          <w:sz w:val="24"/>
          <w:szCs w:val="24"/>
        </w:rPr>
        <w:t>W posiedzeniach Rady Rodziców uczestniczyć może z głosem doradczym</w:t>
      </w:r>
      <w:r w:rsidR="00490ACE">
        <w:rPr>
          <w:rFonts w:asciiTheme="minorHAnsi" w:hAnsiTheme="minorHAnsi"/>
          <w:sz w:val="24"/>
          <w:szCs w:val="24"/>
        </w:rPr>
        <w:t xml:space="preserve"> Dyrektor</w:t>
      </w:r>
      <w:r w:rsidRPr="00517D2C">
        <w:rPr>
          <w:rFonts w:asciiTheme="minorHAnsi" w:hAnsiTheme="minorHAnsi"/>
          <w:sz w:val="24"/>
          <w:szCs w:val="24"/>
        </w:rPr>
        <w:t xml:space="preserve"> Szkoły.</w:t>
      </w:r>
    </w:p>
    <w:p w:rsidR="007F2610" w:rsidRPr="00517D2C" w:rsidRDefault="007F2610" w:rsidP="00FF42ED">
      <w:pPr>
        <w:pStyle w:val="Tekstpodstawowy"/>
        <w:numPr>
          <w:ilvl w:val="0"/>
          <w:numId w:val="67"/>
        </w:numPr>
        <w:spacing w:after="120" w:line="360" w:lineRule="auto"/>
        <w:rPr>
          <w:rFonts w:asciiTheme="minorHAnsi" w:hAnsiTheme="minorHAnsi"/>
          <w:sz w:val="24"/>
          <w:szCs w:val="24"/>
        </w:rPr>
      </w:pPr>
      <w:r w:rsidRPr="00517D2C">
        <w:rPr>
          <w:rFonts w:asciiTheme="minorHAnsi" w:hAnsiTheme="minorHAnsi"/>
          <w:sz w:val="24"/>
          <w:szCs w:val="24"/>
        </w:rPr>
        <w:t xml:space="preserve">Jeżeli Rada Rodziców w terminie 30 dni od rozpoczęcia roku szkolnego nie uzyska porozumienia z </w:t>
      </w:r>
      <w:r w:rsidR="00CE0FA5">
        <w:rPr>
          <w:rFonts w:asciiTheme="minorHAnsi" w:hAnsiTheme="minorHAnsi"/>
          <w:sz w:val="24"/>
          <w:szCs w:val="24"/>
        </w:rPr>
        <w:t>Radą Pedagogiczną</w:t>
      </w:r>
      <w:r w:rsidRPr="00517D2C">
        <w:rPr>
          <w:rFonts w:asciiTheme="minorHAnsi" w:hAnsiTheme="minorHAnsi"/>
          <w:sz w:val="24"/>
          <w:szCs w:val="24"/>
        </w:rPr>
        <w:t xml:space="preserve"> w sprawie programu wychowawczo-profilaktycznego, program ten ustala</w:t>
      </w:r>
      <w:r w:rsidR="00490ACE">
        <w:rPr>
          <w:rFonts w:asciiTheme="minorHAnsi" w:hAnsiTheme="minorHAnsi"/>
          <w:sz w:val="24"/>
          <w:szCs w:val="24"/>
        </w:rPr>
        <w:t xml:space="preserve"> Dyrektor</w:t>
      </w:r>
      <w:r w:rsidRPr="00517D2C">
        <w:rPr>
          <w:rFonts w:asciiTheme="minorHAnsi" w:hAnsiTheme="minorHAnsi"/>
          <w:sz w:val="24"/>
          <w:szCs w:val="24"/>
        </w:rPr>
        <w:t xml:space="preserve"> Szkoły w uzgodnieniu z organem sprawującym nadzór pedagogiczny. Programy ustalone przez</w:t>
      </w:r>
      <w:r w:rsidR="00490ACE">
        <w:rPr>
          <w:rFonts w:asciiTheme="minorHAnsi" w:hAnsiTheme="minorHAnsi"/>
          <w:sz w:val="24"/>
          <w:szCs w:val="24"/>
        </w:rPr>
        <w:t xml:space="preserve"> Dyrektor</w:t>
      </w:r>
      <w:r w:rsidR="00C6740E">
        <w:rPr>
          <w:rFonts w:asciiTheme="minorHAnsi" w:hAnsiTheme="minorHAnsi"/>
          <w:sz w:val="24"/>
          <w:szCs w:val="24"/>
        </w:rPr>
        <w:t>a S</w:t>
      </w:r>
      <w:r w:rsidRPr="00517D2C">
        <w:rPr>
          <w:rFonts w:asciiTheme="minorHAnsi" w:hAnsiTheme="minorHAnsi"/>
          <w:sz w:val="24"/>
          <w:szCs w:val="24"/>
        </w:rPr>
        <w:t xml:space="preserve">zkoły obowiązują do czasu uchwalenia programów przez Radę Rodziców w porozumieniu z </w:t>
      </w:r>
      <w:r w:rsidR="00CE0FA5">
        <w:rPr>
          <w:rFonts w:asciiTheme="minorHAnsi" w:hAnsiTheme="minorHAnsi"/>
          <w:sz w:val="24"/>
          <w:szCs w:val="24"/>
        </w:rPr>
        <w:t>Radą Pedagogiczną</w:t>
      </w:r>
      <w:r w:rsidRPr="00517D2C">
        <w:rPr>
          <w:rFonts w:asciiTheme="minorHAnsi" w:hAnsiTheme="minorHAnsi"/>
          <w:sz w:val="24"/>
          <w:szCs w:val="24"/>
        </w:rPr>
        <w:t>.</w:t>
      </w:r>
    </w:p>
    <w:p w:rsidR="00871007" w:rsidRPr="00517D2C" w:rsidRDefault="007F2610" w:rsidP="00FF42ED">
      <w:pPr>
        <w:pStyle w:val="Tekstpodstawowy"/>
        <w:numPr>
          <w:ilvl w:val="0"/>
          <w:numId w:val="67"/>
        </w:numPr>
        <w:spacing w:after="120" w:line="360" w:lineRule="auto"/>
        <w:rPr>
          <w:rFonts w:asciiTheme="minorHAnsi" w:hAnsiTheme="minorHAnsi"/>
          <w:sz w:val="24"/>
          <w:szCs w:val="24"/>
        </w:rPr>
      </w:pPr>
      <w:r w:rsidRPr="00517D2C">
        <w:rPr>
          <w:rFonts w:asciiTheme="minorHAnsi" w:hAnsiTheme="minorHAnsi"/>
          <w:sz w:val="24"/>
          <w:szCs w:val="24"/>
        </w:rPr>
        <w:t>Zebrania Rady Rodziców są protokołowane. Decyzje Rady Rodziców są jawne.</w:t>
      </w:r>
    </w:p>
    <w:p w:rsidR="00080114" w:rsidRPr="001815AC" w:rsidRDefault="00080114" w:rsidP="00080114">
      <w:pPr>
        <w:tabs>
          <w:tab w:val="left" w:pos="720"/>
        </w:tabs>
        <w:suppressAutoHyphens/>
        <w:spacing w:after="160" w:line="360" w:lineRule="auto"/>
        <w:jc w:val="both"/>
        <w:rPr>
          <w:rFonts w:asciiTheme="minorHAnsi" w:hAnsiTheme="minorHAnsi" w:cstheme="minorHAnsi"/>
          <w:sz w:val="24"/>
          <w:szCs w:val="24"/>
          <w:u w:val="thick" w:color="00B050"/>
        </w:rPr>
      </w:pPr>
    </w:p>
    <w:p w:rsidR="00897AE7" w:rsidRPr="001815AC" w:rsidRDefault="00897AE7"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081865" w:rsidRPr="001815AC" w:rsidRDefault="00081865"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 xml:space="preserve">Samorząd </w:t>
      </w:r>
      <w:r w:rsidR="00CE0FA5">
        <w:rPr>
          <w:rFonts w:asciiTheme="minorHAnsi" w:hAnsiTheme="minorHAnsi"/>
          <w:sz w:val="24"/>
          <w:szCs w:val="24"/>
        </w:rPr>
        <w:t>U</w:t>
      </w:r>
      <w:r w:rsidRPr="001815AC">
        <w:rPr>
          <w:rFonts w:asciiTheme="minorHAnsi" w:hAnsiTheme="minorHAnsi"/>
          <w:sz w:val="24"/>
          <w:szCs w:val="24"/>
        </w:rPr>
        <w:t xml:space="preserve">czniowski </w:t>
      </w:r>
      <w:r w:rsidR="00517D2C">
        <w:rPr>
          <w:rFonts w:asciiTheme="minorHAnsi" w:hAnsiTheme="minorHAnsi"/>
          <w:sz w:val="24"/>
          <w:szCs w:val="24"/>
        </w:rPr>
        <w:t>tworzą wszyscy uczniowie Szkoły.</w:t>
      </w:r>
    </w:p>
    <w:p w:rsidR="00871007" w:rsidRPr="001815AC" w:rsidRDefault="00871007"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Odpowiednikami Samorządu Szkolnego na terenie poszczególnych oddziałów są samorządy oddziałowe.</w:t>
      </w:r>
    </w:p>
    <w:p w:rsidR="00871007" w:rsidRPr="001815AC" w:rsidRDefault="00871007"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 xml:space="preserve">Zasady wybierania i działania organów </w:t>
      </w:r>
      <w:r w:rsidR="002A3B76" w:rsidRPr="001815AC">
        <w:rPr>
          <w:rFonts w:asciiTheme="minorHAnsi" w:hAnsiTheme="minorHAnsi"/>
          <w:sz w:val="24"/>
          <w:szCs w:val="24"/>
        </w:rPr>
        <w:t>S</w:t>
      </w:r>
      <w:r w:rsidRPr="001815AC">
        <w:rPr>
          <w:rFonts w:asciiTheme="minorHAnsi" w:hAnsiTheme="minorHAnsi"/>
          <w:sz w:val="24"/>
          <w:szCs w:val="24"/>
        </w:rPr>
        <w:t xml:space="preserve">amorządu określa regulamin uchwalony przez ogół uczniów w głosowaniu równym, tajnym i powszechnym. </w:t>
      </w:r>
    </w:p>
    <w:p w:rsidR="00871007" w:rsidRPr="001815AC" w:rsidRDefault="00081865"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Organ</w:t>
      </w:r>
      <w:r w:rsidR="00871007" w:rsidRPr="001815AC">
        <w:rPr>
          <w:rFonts w:asciiTheme="minorHAnsi" w:hAnsiTheme="minorHAnsi"/>
          <w:sz w:val="24"/>
          <w:szCs w:val="24"/>
        </w:rPr>
        <w:t xml:space="preserve"> Samorządu </w:t>
      </w:r>
      <w:r w:rsidRPr="001815AC">
        <w:rPr>
          <w:rFonts w:asciiTheme="minorHAnsi" w:hAnsiTheme="minorHAnsi"/>
          <w:sz w:val="24"/>
          <w:szCs w:val="24"/>
        </w:rPr>
        <w:t xml:space="preserve">jest jedynym </w:t>
      </w:r>
      <w:r w:rsidR="00180EA3" w:rsidRPr="001815AC">
        <w:rPr>
          <w:rFonts w:asciiTheme="minorHAnsi" w:hAnsiTheme="minorHAnsi"/>
          <w:sz w:val="24"/>
          <w:szCs w:val="24"/>
        </w:rPr>
        <w:t xml:space="preserve">reprezentantem ogółu </w:t>
      </w:r>
      <w:r w:rsidR="00871007" w:rsidRPr="001815AC">
        <w:rPr>
          <w:rFonts w:asciiTheme="minorHAnsi" w:hAnsiTheme="minorHAnsi"/>
          <w:sz w:val="24"/>
          <w:szCs w:val="24"/>
        </w:rPr>
        <w:t>uczniów.</w:t>
      </w:r>
    </w:p>
    <w:p w:rsidR="00871007" w:rsidRPr="001815AC" w:rsidRDefault="00871007"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Opiekunem Samorządu Szkolnego jest nauczyciel wybrany przez Samorząd, opiekunami samorządów oddziałowych są wychowawcy.</w:t>
      </w:r>
    </w:p>
    <w:p w:rsidR="00871007" w:rsidRPr="001815AC" w:rsidRDefault="00871007"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Samorząd Szkolny pracuje w sekcjach.</w:t>
      </w:r>
    </w:p>
    <w:p w:rsidR="00871007" w:rsidRPr="001815AC" w:rsidRDefault="00871007"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 xml:space="preserve">Regulamin </w:t>
      </w:r>
      <w:r w:rsidR="009C7F1B" w:rsidRPr="001815AC">
        <w:rPr>
          <w:rFonts w:asciiTheme="minorHAnsi" w:hAnsiTheme="minorHAnsi"/>
          <w:sz w:val="24"/>
          <w:szCs w:val="24"/>
        </w:rPr>
        <w:t>S</w:t>
      </w:r>
      <w:r w:rsidRPr="001815AC">
        <w:rPr>
          <w:rFonts w:asciiTheme="minorHAnsi" w:hAnsiTheme="minorHAnsi"/>
          <w:sz w:val="24"/>
          <w:szCs w:val="24"/>
        </w:rPr>
        <w:t xml:space="preserve">amorządu </w:t>
      </w:r>
      <w:r w:rsidR="009C7F1B" w:rsidRPr="001815AC">
        <w:rPr>
          <w:rFonts w:asciiTheme="minorHAnsi" w:hAnsiTheme="minorHAnsi"/>
          <w:sz w:val="24"/>
          <w:szCs w:val="24"/>
        </w:rPr>
        <w:t xml:space="preserve">Szkolnego </w:t>
      </w:r>
      <w:r w:rsidRPr="001815AC">
        <w:rPr>
          <w:rFonts w:asciiTheme="minorHAnsi" w:hAnsiTheme="minorHAnsi"/>
          <w:sz w:val="24"/>
          <w:szCs w:val="24"/>
        </w:rPr>
        <w:t>nie może być sprzeczny ze</w:t>
      </w:r>
      <w:r w:rsidR="00490ACE">
        <w:rPr>
          <w:rFonts w:asciiTheme="minorHAnsi" w:hAnsiTheme="minorHAnsi"/>
          <w:sz w:val="24"/>
          <w:szCs w:val="24"/>
        </w:rPr>
        <w:t xml:space="preserve"> Statutem </w:t>
      </w:r>
      <w:r w:rsidR="009C7F1B" w:rsidRPr="001815AC">
        <w:rPr>
          <w:rFonts w:asciiTheme="minorHAnsi" w:hAnsiTheme="minorHAnsi"/>
          <w:sz w:val="24"/>
          <w:szCs w:val="24"/>
        </w:rPr>
        <w:t>S</w:t>
      </w:r>
      <w:r w:rsidRPr="001815AC">
        <w:rPr>
          <w:rFonts w:asciiTheme="minorHAnsi" w:hAnsiTheme="minorHAnsi"/>
          <w:sz w:val="24"/>
          <w:szCs w:val="24"/>
        </w:rPr>
        <w:t>zkoły.</w:t>
      </w:r>
    </w:p>
    <w:p w:rsidR="00871007" w:rsidRPr="001815AC" w:rsidRDefault="00871007" w:rsidP="00FF42ED">
      <w:pPr>
        <w:numPr>
          <w:ilvl w:val="0"/>
          <w:numId w:val="4"/>
        </w:numPr>
        <w:spacing w:after="120" w:line="360" w:lineRule="auto"/>
        <w:jc w:val="both"/>
        <w:rPr>
          <w:rFonts w:asciiTheme="minorHAnsi" w:hAnsiTheme="minorHAnsi"/>
          <w:sz w:val="24"/>
          <w:szCs w:val="24"/>
        </w:rPr>
      </w:pPr>
      <w:r w:rsidRPr="001815AC">
        <w:rPr>
          <w:rFonts w:asciiTheme="minorHAnsi" w:hAnsiTheme="minorHAnsi"/>
          <w:sz w:val="24"/>
          <w:szCs w:val="24"/>
        </w:rPr>
        <w:t xml:space="preserve">Samorząd może przedstawić </w:t>
      </w:r>
      <w:r w:rsidR="00CE0FA5">
        <w:rPr>
          <w:rFonts w:asciiTheme="minorHAnsi" w:hAnsiTheme="minorHAnsi"/>
          <w:sz w:val="24"/>
          <w:szCs w:val="24"/>
        </w:rPr>
        <w:t>Radzie Pedagogicznej</w:t>
      </w:r>
      <w:r w:rsidR="009C7F1B" w:rsidRPr="001815AC">
        <w:rPr>
          <w:rFonts w:asciiTheme="minorHAnsi" w:hAnsiTheme="minorHAnsi"/>
          <w:sz w:val="24"/>
          <w:szCs w:val="24"/>
        </w:rPr>
        <w:t xml:space="preserve"> </w:t>
      </w:r>
      <w:r w:rsidRPr="001815AC">
        <w:rPr>
          <w:rFonts w:asciiTheme="minorHAnsi" w:hAnsiTheme="minorHAnsi"/>
          <w:sz w:val="24"/>
          <w:szCs w:val="24"/>
        </w:rPr>
        <w:t>oraz</w:t>
      </w:r>
      <w:r w:rsidR="00490ACE">
        <w:rPr>
          <w:rFonts w:asciiTheme="minorHAnsi" w:hAnsiTheme="minorHAnsi"/>
          <w:sz w:val="24"/>
          <w:szCs w:val="24"/>
        </w:rPr>
        <w:t xml:space="preserve"> Dyrektor</w:t>
      </w:r>
      <w:r w:rsidRPr="001815AC">
        <w:rPr>
          <w:rFonts w:asciiTheme="minorHAnsi" w:hAnsiTheme="minorHAnsi"/>
          <w:sz w:val="24"/>
          <w:szCs w:val="24"/>
        </w:rPr>
        <w:t xml:space="preserve">owi wnioski i opinie we wszystkich sprawach </w:t>
      </w:r>
      <w:r w:rsidR="009C7F1B" w:rsidRPr="001815AC">
        <w:rPr>
          <w:rFonts w:asciiTheme="minorHAnsi" w:hAnsiTheme="minorHAnsi"/>
          <w:sz w:val="24"/>
          <w:szCs w:val="24"/>
        </w:rPr>
        <w:t>S</w:t>
      </w:r>
      <w:r w:rsidRPr="001815AC">
        <w:rPr>
          <w:rFonts w:asciiTheme="minorHAnsi" w:hAnsiTheme="minorHAnsi"/>
          <w:sz w:val="24"/>
          <w:szCs w:val="24"/>
        </w:rPr>
        <w:t xml:space="preserve">zkoły, w szczególności dotyczących realizacji podstawowych </w:t>
      </w:r>
      <w:proofErr w:type="gramStart"/>
      <w:r w:rsidRPr="001815AC">
        <w:rPr>
          <w:rFonts w:asciiTheme="minorHAnsi" w:hAnsiTheme="minorHAnsi"/>
          <w:sz w:val="24"/>
          <w:szCs w:val="24"/>
        </w:rPr>
        <w:t>praw</w:t>
      </w:r>
      <w:proofErr w:type="gramEnd"/>
      <w:r w:rsidRPr="001815AC">
        <w:rPr>
          <w:rFonts w:asciiTheme="minorHAnsi" w:hAnsiTheme="minorHAnsi"/>
          <w:sz w:val="24"/>
          <w:szCs w:val="24"/>
        </w:rPr>
        <w:t xml:space="preserve"> uczniów, takich jak: </w:t>
      </w:r>
    </w:p>
    <w:p w:rsidR="00871007" w:rsidRPr="001815AC" w:rsidRDefault="009C7F1B" w:rsidP="00FF42ED">
      <w:pPr>
        <w:pStyle w:val="Akapitzlist"/>
        <w:numPr>
          <w:ilvl w:val="0"/>
          <w:numId w:val="69"/>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prawo</w:t>
      </w:r>
      <w:proofErr w:type="gramEnd"/>
      <w:r w:rsidRPr="001815AC">
        <w:rPr>
          <w:rFonts w:asciiTheme="minorHAnsi" w:hAnsiTheme="minorHAnsi"/>
          <w:sz w:val="24"/>
          <w:szCs w:val="24"/>
        </w:rPr>
        <w:t xml:space="preserve"> do zapoznawania się z programem nauczania, z jego treścią, celem </w:t>
      </w:r>
      <w:r w:rsidR="002A14DD">
        <w:rPr>
          <w:rFonts w:asciiTheme="minorHAnsi" w:hAnsiTheme="minorHAnsi"/>
          <w:sz w:val="24"/>
          <w:szCs w:val="24"/>
        </w:rPr>
        <w:br/>
      </w:r>
      <w:r w:rsidRPr="001815AC">
        <w:rPr>
          <w:rFonts w:asciiTheme="minorHAnsi" w:hAnsiTheme="minorHAnsi"/>
          <w:sz w:val="24"/>
          <w:szCs w:val="24"/>
        </w:rPr>
        <w:t>i stawianymi wymaganiami;</w:t>
      </w:r>
    </w:p>
    <w:p w:rsidR="00871007" w:rsidRPr="001815AC" w:rsidRDefault="009C7F1B" w:rsidP="00FF42ED">
      <w:pPr>
        <w:pStyle w:val="Akapitzlist"/>
        <w:numPr>
          <w:ilvl w:val="0"/>
          <w:numId w:val="69"/>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prawo</w:t>
      </w:r>
      <w:proofErr w:type="gramEnd"/>
      <w:r w:rsidRPr="001815AC">
        <w:rPr>
          <w:rFonts w:asciiTheme="minorHAnsi" w:hAnsiTheme="minorHAnsi"/>
          <w:sz w:val="24"/>
          <w:szCs w:val="24"/>
        </w:rPr>
        <w:t xml:space="preserve"> do jawnej i umotywowanej oceny postępów w nauce i zachowaniu;</w:t>
      </w:r>
    </w:p>
    <w:p w:rsidR="00871007" w:rsidRPr="001815AC" w:rsidRDefault="009C7F1B" w:rsidP="00FF42ED">
      <w:pPr>
        <w:pStyle w:val="Akapitzlist"/>
        <w:numPr>
          <w:ilvl w:val="0"/>
          <w:numId w:val="69"/>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prawo</w:t>
      </w:r>
      <w:proofErr w:type="gramEnd"/>
      <w:r w:rsidRPr="001815AC">
        <w:rPr>
          <w:rFonts w:asciiTheme="minorHAnsi" w:hAnsiTheme="minorHAnsi"/>
          <w:sz w:val="24"/>
          <w:szCs w:val="24"/>
        </w:rPr>
        <w:t xml:space="preserve"> do organizacji życia szkolnego, umożliwiające zachowanie właściwych proporcji między wysiłkiem szkolnym a możliwością rozwijania i zaspakajania własnych zainteresowań;</w:t>
      </w:r>
    </w:p>
    <w:p w:rsidR="00871007" w:rsidRPr="001815AC" w:rsidRDefault="009C7F1B" w:rsidP="00FF42ED">
      <w:pPr>
        <w:pStyle w:val="Akapitzlist"/>
        <w:numPr>
          <w:ilvl w:val="0"/>
          <w:numId w:val="69"/>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prawo</w:t>
      </w:r>
      <w:proofErr w:type="gramEnd"/>
      <w:r w:rsidRPr="001815AC">
        <w:rPr>
          <w:rFonts w:asciiTheme="minorHAnsi" w:hAnsiTheme="minorHAnsi"/>
          <w:sz w:val="24"/>
          <w:szCs w:val="24"/>
        </w:rPr>
        <w:t xml:space="preserve"> redagowania i wydawania gazetki szkolnej;</w:t>
      </w:r>
    </w:p>
    <w:p w:rsidR="00871007" w:rsidRPr="001815AC" w:rsidRDefault="009C7F1B" w:rsidP="00FF42ED">
      <w:pPr>
        <w:pStyle w:val="Akapitzlist"/>
        <w:numPr>
          <w:ilvl w:val="0"/>
          <w:numId w:val="69"/>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prawo</w:t>
      </w:r>
      <w:proofErr w:type="gramEnd"/>
      <w:r w:rsidRPr="001815AC">
        <w:rPr>
          <w:rFonts w:asciiTheme="minorHAnsi" w:hAnsiTheme="minorHAnsi"/>
          <w:sz w:val="24"/>
          <w:szCs w:val="24"/>
        </w:rPr>
        <w:t xml:space="preserve"> organizowania w porozumieniu z</w:t>
      </w:r>
      <w:r w:rsidR="00490ACE">
        <w:rPr>
          <w:rFonts w:asciiTheme="minorHAnsi" w:hAnsiTheme="minorHAnsi"/>
          <w:sz w:val="24"/>
          <w:szCs w:val="24"/>
        </w:rPr>
        <w:t xml:space="preserve"> Dyrektor</w:t>
      </w:r>
      <w:r w:rsidRPr="001815AC">
        <w:rPr>
          <w:rFonts w:asciiTheme="minorHAnsi" w:hAnsiTheme="minorHAnsi"/>
          <w:sz w:val="24"/>
          <w:szCs w:val="24"/>
        </w:rPr>
        <w:t xml:space="preserve">em działalności kulturalnej, oświatowej, sportowej oraz rozrywkowej zgodnie z własnymi potrzebami </w:t>
      </w:r>
      <w:r w:rsidR="002A14DD">
        <w:rPr>
          <w:rFonts w:asciiTheme="minorHAnsi" w:hAnsiTheme="minorHAnsi"/>
          <w:sz w:val="24"/>
          <w:szCs w:val="24"/>
        </w:rPr>
        <w:br/>
      </w:r>
      <w:r w:rsidRPr="001815AC">
        <w:rPr>
          <w:rFonts w:asciiTheme="minorHAnsi" w:hAnsiTheme="minorHAnsi"/>
          <w:sz w:val="24"/>
          <w:szCs w:val="24"/>
        </w:rPr>
        <w:t>i możliwościami organizacyjnymi;</w:t>
      </w:r>
    </w:p>
    <w:p w:rsidR="00871007" w:rsidRPr="001815AC" w:rsidRDefault="009C7F1B" w:rsidP="00FF42ED">
      <w:pPr>
        <w:pStyle w:val="Akapitzlist"/>
        <w:numPr>
          <w:ilvl w:val="0"/>
          <w:numId w:val="69"/>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prawo</w:t>
      </w:r>
      <w:proofErr w:type="gramEnd"/>
      <w:r w:rsidRPr="001815AC">
        <w:rPr>
          <w:rFonts w:asciiTheme="minorHAnsi" w:hAnsiTheme="minorHAnsi"/>
          <w:sz w:val="24"/>
          <w:szCs w:val="24"/>
        </w:rPr>
        <w:t xml:space="preserve"> wyboru nauczyciela pełniącego rolę opiekuna Samorządu Szkolnego</w:t>
      </w:r>
      <w:r w:rsidR="00871007" w:rsidRPr="001815AC">
        <w:rPr>
          <w:rFonts w:asciiTheme="minorHAnsi" w:hAnsiTheme="minorHAnsi"/>
          <w:sz w:val="24"/>
          <w:szCs w:val="24"/>
        </w:rPr>
        <w:t>.</w:t>
      </w:r>
    </w:p>
    <w:p w:rsidR="00CC7FF8" w:rsidRPr="00517D2C" w:rsidRDefault="00CE0FA5" w:rsidP="00FF42ED">
      <w:pPr>
        <w:numPr>
          <w:ilvl w:val="0"/>
          <w:numId w:val="4"/>
        </w:numPr>
        <w:spacing w:after="120" w:line="360" w:lineRule="auto"/>
        <w:jc w:val="both"/>
        <w:rPr>
          <w:rFonts w:asciiTheme="minorHAnsi" w:hAnsiTheme="minorHAnsi"/>
          <w:sz w:val="24"/>
          <w:szCs w:val="24"/>
        </w:rPr>
      </w:pPr>
      <w:r>
        <w:rPr>
          <w:rFonts w:asciiTheme="minorHAnsi" w:hAnsiTheme="minorHAnsi"/>
          <w:sz w:val="24"/>
          <w:szCs w:val="24"/>
        </w:rPr>
        <w:t>Samorząd U</w:t>
      </w:r>
      <w:r w:rsidR="00CC7FF8" w:rsidRPr="00517D2C">
        <w:rPr>
          <w:rFonts w:asciiTheme="minorHAnsi" w:hAnsiTheme="minorHAnsi"/>
          <w:sz w:val="24"/>
          <w:szCs w:val="24"/>
        </w:rPr>
        <w:t>czniowski jest wewnątrzszkolną organizacją uczniów, powołaną do aktywizowania zespołowego życia w szkole.</w:t>
      </w:r>
    </w:p>
    <w:p w:rsidR="00CC7FF8" w:rsidRPr="00517D2C" w:rsidRDefault="00CE0FA5" w:rsidP="00FF42ED">
      <w:pPr>
        <w:numPr>
          <w:ilvl w:val="0"/>
          <w:numId w:val="4"/>
        </w:numPr>
        <w:spacing w:after="120" w:line="360" w:lineRule="auto"/>
        <w:jc w:val="both"/>
        <w:rPr>
          <w:rFonts w:asciiTheme="minorHAnsi" w:hAnsiTheme="minorHAnsi"/>
          <w:sz w:val="24"/>
          <w:szCs w:val="24"/>
        </w:rPr>
      </w:pPr>
      <w:r>
        <w:rPr>
          <w:rFonts w:asciiTheme="minorHAnsi" w:hAnsiTheme="minorHAnsi"/>
          <w:sz w:val="24"/>
          <w:szCs w:val="24"/>
        </w:rPr>
        <w:t>Samorząd U</w:t>
      </w:r>
      <w:r w:rsidR="00CC7FF8" w:rsidRPr="00517D2C">
        <w:rPr>
          <w:rFonts w:asciiTheme="minorHAnsi" w:hAnsiTheme="minorHAnsi"/>
          <w:sz w:val="24"/>
          <w:szCs w:val="24"/>
        </w:rPr>
        <w:t>czniowski jest podzielony na dwie grupy wiekowe: klasy I -III i IV -VIII.</w:t>
      </w:r>
    </w:p>
    <w:p w:rsidR="00CC7FF8" w:rsidRPr="00517D2C" w:rsidRDefault="00CC7FF8" w:rsidP="00FF42ED">
      <w:pPr>
        <w:numPr>
          <w:ilvl w:val="0"/>
          <w:numId w:val="4"/>
        </w:numPr>
        <w:spacing w:after="120" w:line="360" w:lineRule="auto"/>
        <w:jc w:val="both"/>
        <w:rPr>
          <w:rFonts w:asciiTheme="minorHAnsi" w:hAnsiTheme="minorHAnsi"/>
          <w:sz w:val="24"/>
          <w:szCs w:val="24"/>
        </w:rPr>
      </w:pPr>
      <w:r w:rsidRPr="00517D2C">
        <w:rPr>
          <w:rFonts w:asciiTheme="minorHAnsi" w:hAnsiTheme="minorHAnsi"/>
          <w:sz w:val="24"/>
          <w:szCs w:val="24"/>
        </w:rPr>
        <w:t>Samorząd w porozumieniu z</w:t>
      </w:r>
      <w:r w:rsidR="00490ACE">
        <w:rPr>
          <w:rFonts w:asciiTheme="minorHAnsi" w:hAnsiTheme="minorHAnsi"/>
          <w:sz w:val="24"/>
          <w:szCs w:val="24"/>
        </w:rPr>
        <w:t xml:space="preserve"> Dyrektor</w:t>
      </w:r>
      <w:r w:rsidRPr="00517D2C">
        <w:rPr>
          <w:rFonts w:asciiTheme="minorHAnsi" w:hAnsiTheme="minorHAnsi"/>
          <w:sz w:val="24"/>
          <w:szCs w:val="24"/>
        </w:rPr>
        <w:t xml:space="preserve">em może podejmować działania z zakresu wolontariatu; </w:t>
      </w:r>
    </w:p>
    <w:p w:rsidR="00CC7FF8" w:rsidRPr="00517D2C" w:rsidRDefault="00CC7FF8" w:rsidP="00FF42ED">
      <w:pPr>
        <w:numPr>
          <w:ilvl w:val="0"/>
          <w:numId w:val="4"/>
        </w:numPr>
        <w:spacing w:after="120" w:line="360" w:lineRule="auto"/>
        <w:jc w:val="both"/>
        <w:rPr>
          <w:rFonts w:asciiTheme="minorHAnsi" w:hAnsiTheme="minorHAnsi"/>
          <w:sz w:val="24"/>
          <w:szCs w:val="24"/>
        </w:rPr>
      </w:pPr>
      <w:r w:rsidRPr="00517D2C">
        <w:rPr>
          <w:rFonts w:asciiTheme="minorHAnsi" w:hAnsiTheme="minorHAnsi"/>
          <w:sz w:val="24"/>
          <w:szCs w:val="24"/>
        </w:rPr>
        <w:t xml:space="preserve">Samorząd może ze swojego składu wyłonić Radę Wolontariatu. </w:t>
      </w:r>
    </w:p>
    <w:p w:rsidR="00CC7FF8" w:rsidRPr="001815AC" w:rsidRDefault="00CC7FF8" w:rsidP="00CC7FF8">
      <w:pPr>
        <w:spacing w:after="160" w:line="360" w:lineRule="auto"/>
        <w:ind w:left="720"/>
        <w:jc w:val="both"/>
        <w:rPr>
          <w:rFonts w:asciiTheme="minorHAnsi" w:hAnsiTheme="minorHAnsi"/>
        </w:rPr>
      </w:pPr>
    </w:p>
    <w:p w:rsidR="00871007" w:rsidRPr="001815AC" w:rsidRDefault="00871007"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C32ECA" w:rsidRPr="001815AC" w:rsidRDefault="00C32ECA" w:rsidP="00FF42ED">
      <w:pPr>
        <w:numPr>
          <w:ilvl w:val="0"/>
          <w:numId w:val="88"/>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Każdemu z organów Szkoły zapewnia się możliwość swobodnego działania i podejmowania decyzji w granicach swoich kompetencji określonych w statucie.</w:t>
      </w:r>
    </w:p>
    <w:p w:rsidR="00C32ECA" w:rsidRPr="001815AC" w:rsidRDefault="00C32ECA" w:rsidP="00FF42ED">
      <w:pPr>
        <w:numPr>
          <w:ilvl w:val="0"/>
          <w:numId w:val="88"/>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Zapewnia się bieżącą wymianę informacji pomiędzy organami Szkoły o podejmowanych i planowanych działaniach lub decyzjach.</w:t>
      </w:r>
    </w:p>
    <w:p w:rsidR="00C32ECA" w:rsidRPr="001815AC" w:rsidRDefault="00C32ECA" w:rsidP="00FF42ED">
      <w:pPr>
        <w:numPr>
          <w:ilvl w:val="0"/>
          <w:numId w:val="88"/>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Organa Szkoły mogą zapraszać na swoje planowane lub doraźne zebranie przedstawicieli innych organów w celu wymiany informacji i poglądów.</w:t>
      </w:r>
    </w:p>
    <w:p w:rsidR="00CC7FF8" w:rsidRPr="001815AC" w:rsidRDefault="00C32ECA" w:rsidP="00FF42ED">
      <w:pPr>
        <w:numPr>
          <w:ilvl w:val="0"/>
          <w:numId w:val="88"/>
        </w:numPr>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Dąży się do polubownego rozwiązywania sporów i konfliktów między organami Szkoły.</w:t>
      </w:r>
    </w:p>
    <w:p w:rsidR="00CC7FF8" w:rsidRPr="00517D2C" w:rsidRDefault="00CC7FF8" w:rsidP="00FF42ED">
      <w:pPr>
        <w:numPr>
          <w:ilvl w:val="0"/>
          <w:numId w:val="88"/>
        </w:numPr>
        <w:spacing w:after="120" w:line="360" w:lineRule="auto"/>
        <w:ind w:left="426" w:hanging="426"/>
        <w:contextualSpacing/>
        <w:jc w:val="both"/>
        <w:rPr>
          <w:rFonts w:asciiTheme="minorHAnsi" w:hAnsiTheme="minorHAnsi"/>
          <w:sz w:val="24"/>
          <w:szCs w:val="24"/>
        </w:rPr>
      </w:pPr>
      <w:r w:rsidRPr="00517D2C">
        <w:rPr>
          <w:rFonts w:asciiTheme="minorHAnsi" w:hAnsiTheme="minorHAnsi"/>
          <w:sz w:val="24"/>
          <w:szCs w:val="24"/>
        </w:rPr>
        <w:t xml:space="preserve">W przypadku nierozstrzygnięcia sporu pomiędzy organami </w:t>
      </w:r>
      <w:r w:rsidR="00517D2C" w:rsidRPr="00517D2C">
        <w:rPr>
          <w:rFonts w:asciiTheme="minorHAnsi" w:hAnsiTheme="minorHAnsi"/>
          <w:sz w:val="24"/>
          <w:szCs w:val="24"/>
        </w:rPr>
        <w:t>S</w:t>
      </w:r>
      <w:r w:rsidRPr="00517D2C">
        <w:rPr>
          <w:rFonts w:asciiTheme="minorHAnsi" w:hAnsiTheme="minorHAnsi"/>
          <w:sz w:val="24"/>
          <w:szCs w:val="24"/>
        </w:rPr>
        <w:t>zkoły w drodze uzgodnienia stanowisk, obowiązuje następujący tryb:</w:t>
      </w:r>
    </w:p>
    <w:p w:rsidR="00CC7FF8" w:rsidRPr="00517D2C" w:rsidRDefault="00CC7FF8" w:rsidP="00FF42ED">
      <w:pPr>
        <w:numPr>
          <w:ilvl w:val="1"/>
          <w:numId w:val="121"/>
        </w:numPr>
        <w:spacing w:after="160" w:line="360" w:lineRule="auto"/>
        <w:jc w:val="both"/>
        <w:rPr>
          <w:rFonts w:asciiTheme="minorHAnsi" w:hAnsiTheme="minorHAnsi"/>
          <w:sz w:val="24"/>
          <w:szCs w:val="24"/>
        </w:rPr>
      </w:pPr>
      <w:proofErr w:type="gramStart"/>
      <w:r w:rsidRPr="00517D2C">
        <w:rPr>
          <w:rFonts w:asciiTheme="minorHAnsi" w:hAnsiTheme="minorHAnsi"/>
          <w:sz w:val="24"/>
          <w:szCs w:val="24"/>
        </w:rPr>
        <w:t>kwestie</w:t>
      </w:r>
      <w:proofErr w:type="gramEnd"/>
      <w:r w:rsidRPr="00517D2C">
        <w:rPr>
          <w:rFonts w:asciiTheme="minorHAnsi" w:hAnsiTheme="minorHAnsi"/>
          <w:sz w:val="24"/>
          <w:szCs w:val="24"/>
        </w:rPr>
        <w:t xml:space="preserve"> sporne winne być przedstawione w formie pisemnej;</w:t>
      </w:r>
    </w:p>
    <w:p w:rsidR="00CC7FF8" w:rsidRPr="00517D2C" w:rsidRDefault="00CC7FF8" w:rsidP="00FF42ED">
      <w:pPr>
        <w:numPr>
          <w:ilvl w:val="1"/>
          <w:numId w:val="121"/>
        </w:numPr>
        <w:spacing w:after="160" w:line="360" w:lineRule="auto"/>
        <w:jc w:val="both"/>
        <w:rPr>
          <w:rFonts w:asciiTheme="minorHAnsi" w:hAnsiTheme="minorHAnsi"/>
          <w:sz w:val="24"/>
          <w:szCs w:val="24"/>
        </w:rPr>
      </w:pPr>
      <w:proofErr w:type="gramStart"/>
      <w:r w:rsidRPr="00517D2C">
        <w:rPr>
          <w:rFonts w:asciiTheme="minorHAnsi" w:hAnsiTheme="minorHAnsi"/>
          <w:sz w:val="24"/>
          <w:szCs w:val="24"/>
        </w:rPr>
        <w:t>gdy</w:t>
      </w:r>
      <w:proofErr w:type="gramEnd"/>
      <w:r w:rsidRPr="00517D2C">
        <w:rPr>
          <w:rFonts w:asciiTheme="minorHAnsi" w:hAnsiTheme="minorHAnsi"/>
          <w:sz w:val="24"/>
          <w:szCs w:val="24"/>
        </w:rPr>
        <w:t xml:space="preserve"> spór nie dotyczy</w:t>
      </w:r>
      <w:r w:rsidR="00490ACE">
        <w:rPr>
          <w:rFonts w:asciiTheme="minorHAnsi" w:hAnsiTheme="minorHAnsi"/>
          <w:sz w:val="24"/>
          <w:szCs w:val="24"/>
        </w:rPr>
        <w:t xml:space="preserve"> Dyrektor</w:t>
      </w:r>
      <w:r w:rsidRPr="00517D2C">
        <w:rPr>
          <w:rFonts w:asciiTheme="minorHAnsi" w:hAnsiTheme="minorHAnsi"/>
          <w:sz w:val="24"/>
          <w:szCs w:val="24"/>
        </w:rPr>
        <w:t xml:space="preserve">a </w:t>
      </w:r>
      <w:r w:rsidR="00517D2C" w:rsidRPr="00517D2C">
        <w:rPr>
          <w:rFonts w:asciiTheme="minorHAnsi" w:hAnsiTheme="minorHAnsi"/>
          <w:sz w:val="24"/>
          <w:szCs w:val="24"/>
        </w:rPr>
        <w:t>S</w:t>
      </w:r>
      <w:r w:rsidRPr="00517D2C">
        <w:rPr>
          <w:rFonts w:asciiTheme="minorHAnsi" w:hAnsiTheme="minorHAnsi"/>
          <w:sz w:val="24"/>
          <w:szCs w:val="24"/>
        </w:rPr>
        <w:t>zkoły</w:t>
      </w:r>
      <w:r w:rsidR="00517D2C" w:rsidRPr="00517D2C">
        <w:rPr>
          <w:rFonts w:asciiTheme="minorHAnsi" w:hAnsiTheme="minorHAnsi"/>
          <w:sz w:val="24"/>
          <w:szCs w:val="24"/>
        </w:rPr>
        <w:t>,</w:t>
      </w:r>
      <w:r w:rsidRPr="00517D2C">
        <w:rPr>
          <w:rFonts w:asciiTheme="minorHAnsi" w:hAnsiTheme="minorHAnsi"/>
          <w:sz w:val="24"/>
          <w:szCs w:val="24"/>
        </w:rPr>
        <w:t xml:space="preserve"> pełni on funkcję mediatora i przedstawia podjęte decyzje do akceptacji </w:t>
      </w:r>
      <w:r w:rsidR="00CE0FA5">
        <w:rPr>
          <w:rFonts w:asciiTheme="minorHAnsi" w:hAnsiTheme="minorHAnsi"/>
          <w:sz w:val="24"/>
          <w:szCs w:val="24"/>
        </w:rPr>
        <w:t>Radzie Pedagogicznej</w:t>
      </w:r>
      <w:r w:rsidRPr="00517D2C">
        <w:rPr>
          <w:rFonts w:asciiTheme="minorHAnsi" w:hAnsiTheme="minorHAnsi"/>
          <w:sz w:val="24"/>
          <w:szCs w:val="24"/>
        </w:rPr>
        <w:t>;</w:t>
      </w:r>
    </w:p>
    <w:p w:rsidR="00CC7FF8" w:rsidRPr="00517D2C" w:rsidRDefault="00CC7FF8" w:rsidP="00FF42ED">
      <w:pPr>
        <w:numPr>
          <w:ilvl w:val="1"/>
          <w:numId w:val="121"/>
        </w:numPr>
        <w:spacing w:after="160" w:line="360" w:lineRule="auto"/>
        <w:jc w:val="both"/>
        <w:rPr>
          <w:rFonts w:asciiTheme="minorHAnsi" w:hAnsiTheme="minorHAnsi"/>
          <w:sz w:val="24"/>
          <w:szCs w:val="24"/>
        </w:rPr>
      </w:pPr>
      <w:r w:rsidRPr="00517D2C">
        <w:rPr>
          <w:rFonts w:asciiTheme="minorHAnsi" w:hAnsiTheme="minorHAnsi"/>
          <w:sz w:val="24"/>
          <w:szCs w:val="24"/>
        </w:rPr>
        <w:t>gdy spór dotyczy</w:t>
      </w:r>
      <w:r w:rsidR="00490ACE">
        <w:rPr>
          <w:rFonts w:asciiTheme="minorHAnsi" w:hAnsiTheme="minorHAnsi"/>
          <w:sz w:val="24"/>
          <w:szCs w:val="24"/>
        </w:rPr>
        <w:t xml:space="preserve"> Dyrektor</w:t>
      </w:r>
      <w:r w:rsidRPr="00517D2C">
        <w:rPr>
          <w:rFonts w:asciiTheme="minorHAnsi" w:hAnsiTheme="minorHAnsi"/>
          <w:sz w:val="24"/>
          <w:szCs w:val="24"/>
        </w:rPr>
        <w:t xml:space="preserve">a </w:t>
      </w:r>
      <w:r w:rsidR="00517D2C" w:rsidRPr="00517D2C">
        <w:rPr>
          <w:rFonts w:asciiTheme="minorHAnsi" w:hAnsiTheme="minorHAnsi"/>
          <w:sz w:val="24"/>
          <w:szCs w:val="24"/>
        </w:rPr>
        <w:t>S</w:t>
      </w:r>
      <w:r w:rsidRPr="00517D2C">
        <w:rPr>
          <w:rFonts w:asciiTheme="minorHAnsi" w:hAnsiTheme="minorHAnsi"/>
          <w:sz w:val="24"/>
          <w:szCs w:val="24"/>
        </w:rPr>
        <w:t xml:space="preserve">zkoły, zostaje powołana komisja rozjemcza, w </w:t>
      </w:r>
      <w:proofErr w:type="gramStart"/>
      <w:r w:rsidRPr="00517D2C">
        <w:rPr>
          <w:rFonts w:asciiTheme="minorHAnsi" w:hAnsiTheme="minorHAnsi"/>
          <w:sz w:val="24"/>
          <w:szCs w:val="24"/>
        </w:rPr>
        <w:t>skład której</w:t>
      </w:r>
      <w:proofErr w:type="gramEnd"/>
      <w:r w:rsidRPr="00517D2C">
        <w:rPr>
          <w:rFonts w:asciiTheme="minorHAnsi" w:hAnsiTheme="minorHAnsi"/>
          <w:sz w:val="24"/>
          <w:szCs w:val="24"/>
        </w:rPr>
        <w:t xml:space="preserve"> wchodzą wybrani przedstawiciele organów lub pracowników </w:t>
      </w:r>
      <w:r w:rsidR="00517D2C">
        <w:rPr>
          <w:rFonts w:asciiTheme="minorHAnsi" w:hAnsiTheme="minorHAnsi"/>
          <w:sz w:val="24"/>
          <w:szCs w:val="24"/>
        </w:rPr>
        <w:t>S</w:t>
      </w:r>
      <w:r w:rsidRPr="00517D2C">
        <w:rPr>
          <w:rFonts w:asciiTheme="minorHAnsi" w:hAnsiTheme="minorHAnsi"/>
          <w:sz w:val="24"/>
          <w:szCs w:val="24"/>
        </w:rPr>
        <w:t>zkoły;</w:t>
      </w:r>
    </w:p>
    <w:p w:rsidR="00CC7FF8" w:rsidRPr="00517D2C" w:rsidRDefault="00CC7FF8" w:rsidP="00FF42ED">
      <w:pPr>
        <w:numPr>
          <w:ilvl w:val="1"/>
          <w:numId w:val="121"/>
        </w:numPr>
        <w:spacing w:after="160" w:line="360" w:lineRule="auto"/>
        <w:jc w:val="both"/>
        <w:rPr>
          <w:rFonts w:asciiTheme="minorHAnsi" w:hAnsiTheme="minorHAnsi"/>
          <w:sz w:val="24"/>
          <w:szCs w:val="24"/>
        </w:rPr>
      </w:pPr>
      <w:r w:rsidRPr="00517D2C">
        <w:rPr>
          <w:rFonts w:asciiTheme="minorHAnsi" w:hAnsiTheme="minorHAnsi"/>
          <w:sz w:val="24"/>
          <w:szCs w:val="24"/>
        </w:rPr>
        <w:t xml:space="preserve">Spory powinny być rozstrzygane w </w:t>
      </w:r>
      <w:r w:rsidR="00517D2C" w:rsidRPr="00517D2C">
        <w:rPr>
          <w:rFonts w:asciiTheme="minorHAnsi" w:hAnsiTheme="minorHAnsi"/>
          <w:sz w:val="24"/>
          <w:szCs w:val="24"/>
        </w:rPr>
        <w:t>terminie możliwie najkrótszym /</w:t>
      </w:r>
      <w:r w:rsidRPr="00517D2C">
        <w:rPr>
          <w:rFonts w:asciiTheme="minorHAnsi" w:hAnsiTheme="minorHAnsi"/>
          <w:sz w:val="24"/>
          <w:szCs w:val="24"/>
        </w:rPr>
        <w:t>nie może przekraczać 1 miesiąca od ich powstania/;</w:t>
      </w:r>
    </w:p>
    <w:p w:rsidR="00871007" w:rsidRPr="00517D2C" w:rsidRDefault="00CC7FF8" w:rsidP="00FF42ED">
      <w:pPr>
        <w:numPr>
          <w:ilvl w:val="1"/>
          <w:numId w:val="121"/>
        </w:numPr>
        <w:spacing w:after="160" w:line="360" w:lineRule="auto"/>
        <w:jc w:val="both"/>
        <w:rPr>
          <w:rFonts w:asciiTheme="minorHAnsi" w:hAnsiTheme="minorHAnsi"/>
          <w:sz w:val="24"/>
          <w:szCs w:val="24"/>
        </w:rPr>
      </w:pPr>
      <w:r w:rsidRPr="00517D2C">
        <w:rPr>
          <w:rFonts w:asciiTheme="minorHAnsi" w:hAnsiTheme="minorHAnsi"/>
          <w:sz w:val="24"/>
          <w:szCs w:val="24"/>
        </w:rPr>
        <w:t>Po wyczerpaniu wszystkich możliwo</w:t>
      </w:r>
      <w:r w:rsidR="00517D2C" w:rsidRPr="00517D2C">
        <w:rPr>
          <w:rFonts w:asciiTheme="minorHAnsi" w:hAnsiTheme="minorHAnsi"/>
          <w:sz w:val="24"/>
          <w:szCs w:val="24"/>
        </w:rPr>
        <w:t>ści rozwiązania sporu wewnątrz S</w:t>
      </w:r>
      <w:r w:rsidRPr="00517D2C">
        <w:rPr>
          <w:rFonts w:asciiTheme="minorHAnsi" w:hAnsiTheme="minorHAnsi"/>
          <w:sz w:val="24"/>
          <w:szCs w:val="24"/>
        </w:rPr>
        <w:t xml:space="preserve">zkoły, każdy </w:t>
      </w:r>
      <w:r w:rsidR="002A14DD">
        <w:rPr>
          <w:rFonts w:asciiTheme="minorHAnsi" w:hAnsiTheme="minorHAnsi"/>
          <w:sz w:val="24"/>
          <w:szCs w:val="24"/>
        </w:rPr>
        <w:br/>
      </w:r>
      <w:r w:rsidRPr="00517D2C">
        <w:rPr>
          <w:rFonts w:asciiTheme="minorHAnsi" w:hAnsiTheme="minorHAnsi"/>
          <w:sz w:val="24"/>
          <w:szCs w:val="24"/>
        </w:rPr>
        <w:t xml:space="preserve">z organów może zwrócić się o rozstrzygnięcie do </w:t>
      </w:r>
      <w:r w:rsidR="00517D2C" w:rsidRPr="00517D2C">
        <w:rPr>
          <w:rFonts w:asciiTheme="minorHAnsi" w:hAnsiTheme="minorHAnsi"/>
          <w:sz w:val="24"/>
          <w:szCs w:val="24"/>
        </w:rPr>
        <w:t>organu sprawującego nadzór nad S</w:t>
      </w:r>
      <w:r w:rsidRPr="00517D2C">
        <w:rPr>
          <w:rFonts w:asciiTheme="minorHAnsi" w:hAnsiTheme="minorHAnsi"/>
          <w:sz w:val="24"/>
          <w:szCs w:val="24"/>
        </w:rPr>
        <w:t>zkołą.</w:t>
      </w:r>
    </w:p>
    <w:p w:rsidR="00551077" w:rsidRPr="001815AC" w:rsidRDefault="00551077" w:rsidP="000A2A74">
      <w:pPr>
        <w:spacing w:after="120" w:line="360" w:lineRule="auto"/>
        <w:rPr>
          <w:rFonts w:asciiTheme="minorHAnsi" w:hAnsiTheme="minorHAnsi"/>
          <w:b/>
          <w:sz w:val="24"/>
          <w:szCs w:val="24"/>
        </w:rPr>
      </w:pPr>
      <w:r w:rsidRPr="001815AC">
        <w:rPr>
          <w:rFonts w:asciiTheme="minorHAnsi" w:hAnsiTheme="minorHAnsi"/>
          <w:b/>
          <w:sz w:val="24"/>
          <w:szCs w:val="24"/>
        </w:rPr>
        <w:br w:type="page"/>
      </w:r>
    </w:p>
    <w:p w:rsidR="008F77EF" w:rsidRPr="001815AC" w:rsidRDefault="008F77EF" w:rsidP="000A2A74">
      <w:pPr>
        <w:pStyle w:val="Nagwek2"/>
        <w:spacing w:after="120"/>
      </w:pPr>
      <w:bookmarkStart w:id="6" w:name="_Toc498682920"/>
      <w:r w:rsidRPr="001815AC">
        <w:t xml:space="preserve">Rozdział </w:t>
      </w:r>
      <w:r w:rsidR="00B143B8" w:rsidRPr="001815AC">
        <w:t>I</w:t>
      </w:r>
      <w:r w:rsidRPr="001815AC">
        <w:t>V</w:t>
      </w:r>
      <w:r w:rsidR="00551077" w:rsidRPr="001815AC">
        <w:br/>
        <w:t>ORGANIZACJA SZKOŁY</w:t>
      </w:r>
      <w:bookmarkEnd w:id="6"/>
      <w:r w:rsidR="00551077" w:rsidRPr="001815AC">
        <w:t xml:space="preserve"> </w:t>
      </w:r>
    </w:p>
    <w:p w:rsidR="00CD5A6D" w:rsidRPr="001815AC" w:rsidRDefault="00CD5A6D" w:rsidP="00CD5A6D">
      <w:pPr>
        <w:spacing w:after="120" w:line="360" w:lineRule="auto"/>
        <w:jc w:val="both"/>
        <w:rPr>
          <w:rFonts w:asciiTheme="minorHAnsi" w:hAnsiTheme="minorHAnsi"/>
          <w:sz w:val="24"/>
          <w:szCs w:val="24"/>
          <w:u w:val="thick" w:color="FF0000"/>
        </w:rPr>
      </w:pPr>
    </w:p>
    <w:p w:rsidR="00CD5A6D" w:rsidRPr="001815AC" w:rsidRDefault="00CD5A6D" w:rsidP="00FF42ED">
      <w:pPr>
        <w:pStyle w:val="Nagwek3"/>
        <w:keepNext w:val="0"/>
        <w:numPr>
          <w:ilvl w:val="0"/>
          <w:numId w:val="137"/>
        </w:numPr>
        <w:suppressAutoHyphens/>
        <w:spacing w:after="160"/>
        <w:jc w:val="center"/>
        <w:rPr>
          <w:rFonts w:asciiTheme="minorHAnsi" w:hAnsiTheme="minorHAnsi"/>
          <w:sz w:val="24"/>
          <w:szCs w:val="24"/>
          <w:u w:val="thick" w:color="FF0000"/>
        </w:rPr>
      </w:pPr>
    </w:p>
    <w:p w:rsidR="00CD5A6D" w:rsidRPr="00517D2C" w:rsidRDefault="00CD5A6D" w:rsidP="00FF42ED">
      <w:pPr>
        <w:numPr>
          <w:ilvl w:val="0"/>
          <w:numId w:val="141"/>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Podstawę organizacji pracy Szkoły w danym roku szkolnym stanowią:</w:t>
      </w:r>
    </w:p>
    <w:p w:rsidR="00CD5A6D" w:rsidRPr="00517D2C" w:rsidRDefault="00CD5A6D" w:rsidP="00FF42ED">
      <w:pPr>
        <w:numPr>
          <w:ilvl w:val="1"/>
          <w:numId w:val="141"/>
        </w:numPr>
        <w:tabs>
          <w:tab w:val="clear" w:pos="786"/>
        </w:tabs>
        <w:suppressAutoHyphens/>
        <w:spacing w:after="160" w:line="360" w:lineRule="auto"/>
        <w:ind w:left="714" w:hanging="357"/>
        <w:jc w:val="both"/>
        <w:rPr>
          <w:rFonts w:asciiTheme="minorHAnsi" w:hAnsiTheme="minorHAnsi" w:cstheme="minorHAnsi"/>
          <w:sz w:val="24"/>
          <w:szCs w:val="24"/>
        </w:rPr>
      </w:pPr>
      <w:proofErr w:type="gramStart"/>
      <w:r w:rsidRPr="00517D2C">
        <w:rPr>
          <w:rFonts w:asciiTheme="minorHAnsi" w:hAnsiTheme="minorHAnsi" w:cstheme="minorHAnsi"/>
          <w:sz w:val="24"/>
          <w:szCs w:val="24"/>
        </w:rPr>
        <w:t>arkusz</w:t>
      </w:r>
      <w:proofErr w:type="gramEnd"/>
      <w:r w:rsidRPr="00517D2C">
        <w:rPr>
          <w:rFonts w:asciiTheme="minorHAnsi" w:hAnsiTheme="minorHAnsi" w:cstheme="minorHAnsi"/>
          <w:sz w:val="24"/>
          <w:szCs w:val="24"/>
        </w:rPr>
        <w:t xml:space="preserve"> organizacji Szkoły;</w:t>
      </w:r>
    </w:p>
    <w:p w:rsidR="00CD5A6D" w:rsidRPr="00517D2C" w:rsidRDefault="00CD5A6D" w:rsidP="00FF42ED">
      <w:pPr>
        <w:numPr>
          <w:ilvl w:val="1"/>
          <w:numId w:val="141"/>
        </w:numPr>
        <w:tabs>
          <w:tab w:val="clear" w:pos="786"/>
        </w:tabs>
        <w:suppressAutoHyphens/>
        <w:spacing w:after="160" w:line="360" w:lineRule="auto"/>
        <w:ind w:left="714" w:hanging="357"/>
        <w:jc w:val="both"/>
        <w:rPr>
          <w:rFonts w:asciiTheme="minorHAnsi" w:hAnsiTheme="minorHAnsi" w:cstheme="minorHAnsi"/>
          <w:sz w:val="24"/>
          <w:szCs w:val="24"/>
        </w:rPr>
      </w:pPr>
      <w:proofErr w:type="gramStart"/>
      <w:r w:rsidRPr="00517D2C">
        <w:rPr>
          <w:rFonts w:asciiTheme="minorHAnsi" w:hAnsiTheme="minorHAnsi" w:cstheme="minorHAnsi"/>
          <w:sz w:val="24"/>
          <w:szCs w:val="24"/>
        </w:rPr>
        <w:t>szkolne</w:t>
      </w:r>
      <w:proofErr w:type="gramEnd"/>
      <w:r w:rsidRPr="00517D2C">
        <w:rPr>
          <w:rFonts w:asciiTheme="minorHAnsi" w:hAnsiTheme="minorHAnsi" w:cstheme="minorHAnsi"/>
          <w:sz w:val="24"/>
          <w:szCs w:val="24"/>
        </w:rPr>
        <w:t xml:space="preserve"> programy nauczania i </w:t>
      </w:r>
      <w:r w:rsidRPr="00517D2C">
        <w:rPr>
          <w:rFonts w:asciiTheme="minorHAnsi" w:hAnsiTheme="minorHAnsi"/>
          <w:sz w:val="24"/>
          <w:szCs w:val="24"/>
        </w:rPr>
        <w:t xml:space="preserve">wychowania przedszkolnego stanowiące zestaw programów wychowania przedszkolnego i nauczania; </w:t>
      </w:r>
    </w:p>
    <w:p w:rsidR="00CD5A6D" w:rsidRPr="00517D2C" w:rsidRDefault="00CD5A6D" w:rsidP="00FF42ED">
      <w:pPr>
        <w:numPr>
          <w:ilvl w:val="1"/>
          <w:numId w:val="141"/>
        </w:numPr>
        <w:tabs>
          <w:tab w:val="clear" w:pos="786"/>
        </w:tabs>
        <w:suppressAutoHyphens/>
        <w:spacing w:after="160" w:line="360" w:lineRule="auto"/>
        <w:ind w:left="714" w:hanging="357"/>
        <w:jc w:val="both"/>
        <w:rPr>
          <w:rFonts w:asciiTheme="minorHAnsi" w:hAnsiTheme="minorHAnsi" w:cstheme="minorHAnsi"/>
          <w:sz w:val="24"/>
          <w:szCs w:val="24"/>
        </w:rPr>
      </w:pPr>
      <w:proofErr w:type="gramStart"/>
      <w:r w:rsidRPr="00517D2C">
        <w:rPr>
          <w:rFonts w:asciiTheme="minorHAnsi" w:hAnsiTheme="minorHAnsi"/>
          <w:sz w:val="24"/>
          <w:szCs w:val="24"/>
        </w:rPr>
        <w:t>program</w:t>
      </w:r>
      <w:proofErr w:type="gramEnd"/>
      <w:r w:rsidRPr="00517D2C">
        <w:rPr>
          <w:rFonts w:asciiTheme="minorHAnsi" w:hAnsiTheme="minorHAnsi"/>
          <w:sz w:val="24"/>
          <w:szCs w:val="24"/>
        </w:rPr>
        <w:t xml:space="preserve"> wychowawczo-profilaktyczny zawierający treści adresowane dla uczniów klas I-VIII; </w:t>
      </w:r>
    </w:p>
    <w:p w:rsidR="00CD5A6D" w:rsidRPr="00517D2C" w:rsidRDefault="00CD5A6D" w:rsidP="00FF42ED">
      <w:pPr>
        <w:numPr>
          <w:ilvl w:val="1"/>
          <w:numId w:val="141"/>
        </w:numPr>
        <w:tabs>
          <w:tab w:val="clear" w:pos="786"/>
        </w:tabs>
        <w:suppressAutoHyphens/>
        <w:spacing w:after="160" w:line="360" w:lineRule="auto"/>
        <w:ind w:left="714" w:hanging="357"/>
        <w:jc w:val="both"/>
        <w:rPr>
          <w:rFonts w:asciiTheme="minorHAnsi" w:hAnsiTheme="minorHAnsi" w:cstheme="minorHAnsi"/>
          <w:sz w:val="24"/>
          <w:szCs w:val="24"/>
        </w:rPr>
      </w:pPr>
      <w:proofErr w:type="gramStart"/>
      <w:r w:rsidRPr="00517D2C">
        <w:rPr>
          <w:rFonts w:asciiTheme="minorHAnsi" w:hAnsiTheme="minorHAnsi" w:cstheme="minorHAnsi"/>
          <w:sz w:val="24"/>
          <w:szCs w:val="24"/>
        </w:rPr>
        <w:t>plan</w:t>
      </w:r>
      <w:proofErr w:type="gramEnd"/>
      <w:r w:rsidRPr="00517D2C">
        <w:rPr>
          <w:rFonts w:asciiTheme="minorHAnsi" w:hAnsiTheme="minorHAnsi" w:cstheme="minorHAnsi"/>
          <w:sz w:val="24"/>
          <w:szCs w:val="24"/>
        </w:rPr>
        <w:t xml:space="preserve"> pracy Szkoły;</w:t>
      </w:r>
    </w:p>
    <w:p w:rsidR="00CD5A6D" w:rsidRPr="00517D2C" w:rsidRDefault="00CD5A6D" w:rsidP="00FF42ED">
      <w:pPr>
        <w:numPr>
          <w:ilvl w:val="1"/>
          <w:numId w:val="141"/>
        </w:numPr>
        <w:tabs>
          <w:tab w:val="clear" w:pos="786"/>
        </w:tabs>
        <w:suppressAutoHyphens/>
        <w:spacing w:after="160" w:line="360" w:lineRule="auto"/>
        <w:ind w:left="714" w:hanging="357"/>
        <w:jc w:val="both"/>
        <w:rPr>
          <w:rFonts w:asciiTheme="minorHAnsi" w:hAnsiTheme="minorHAnsi" w:cstheme="minorHAnsi"/>
          <w:sz w:val="24"/>
          <w:szCs w:val="24"/>
        </w:rPr>
      </w:pPr>
      <w:proofErr w:type="gramStart"/>
      <w:r w:rsidRPr="00517D2C">
        <w:rPr>
          <w:rFonts w:asciiTheme="minorHAnsi" w:hAnsiTheme="minorHAnsi" w:cstheme="minorHAnsi"/>
          <w:sz w:val="24"/>
          <w:szCs w:val="24"/>
        </w:rPr>
        <w:t>tygodniowy</w:t>
      </w:r>
      <w:proofErr w:type="gramEnd"/>
      <w:r w:rsidRPr="00517D2C">
        <w:rPr>
          <w:rFonts w:asciiTheme="minorHAnsi" w:hAnsiTheme="minorHAnsi" w:cstheme="minorHAnsi"/>
          <w:sz w:val="24"/>
          <w:szCs w:val="24"/>
        </w:rPr>
        <w:t xml:space="preserve"> rozkład zajęć;</w:t>
      </w:r>
    </w:p>
    <w:p w:rsidR="00CD5A6D" w:rsidRPr="00517D2C" w:rsidRDefault="00CD5A6D" w:rsidP="00FF42ED">
      <w:pPr>
        <w:numPr>
          <w:ilvl w:val="1"/>
          <w:numId w:val="141"/>
        </w:numPr>
        <w:tabs>
          <w:tab w:val="clear" w:pos="786"/>
        </w:tabs>
        <w:suppressAutoHyphens/>
        <w:spacing w:after="160" w:line="360" w:lineRule="auto"/>
        <w:ind w:left="714" w:hanging="357"/>
        <w:jc w:val="both"/>
        <w:rPr>
          <w:rFonts w:asciiTheme="minorHAnsi" w:hAnsiTheme="minorHAnsi" w:cstheme="minorHAnsi"/>
          <w:sz w:val="24"/>
          <w:szCs w:val="24"/>
        </w:rPr>
      </w:pPr>
      <w:proofErr w:type="gramStart"/>
      <w:r w:rsidRPr="00517D2C">
        <w:rPr>
          <w:rFonts w:asciiTheme="minorHAnsi" w:hAnsiTheme="minorHAnsi" w:cstheme="minorHAnsi"/>
          <w:sz w:val="24"/>
          <w:szCs w:val="24"/>
        </w:rPr>
        <w:t>ramowy</w:t>
      </w:r>
      <w:proofErr w:type="gramEnd"/>
      <w:r w:rsidRPr="00517D2C">
        <w:rPr>
          <w:rFonts w:asciiTheme="minorHAnsi" w:hAnsiTheme="minorHAnsi" w:cstheme="minorHAnsi"/>
          <w:sz w:val="24"/>
          <w:szCs w:val="24"/>
        </w:rPr>
        <w:t xml:space="preserve"> rozkład dnia oddziałów przedszkolnych.</w:t>
      </w:r>
    </w:p>
    <w:p w:rsidR="00CD5A6D" w:rsidRPr="00517D2C" w:rsidRDefault="00CD5A6D" w:rsidP="00FF42ED">
      <w:pPr>
        <w:numPr>
          <w:ilvl w:val="0"/>
          <w:numId w:val="141"/>
        </w:numPr>
        <w:tabs>
          <w:tab w:val="left" w:pos="720"/>
        </w:tabs>
        <w:suppressAutoHyphens/>
        <w:spacing w:after="160" w:line="360" w:lineRule="auto"/>
        <w:jc w:val="both"/>
        <w:rPr>
          <w:rFonts w:asciiTheme="minorHAnsi" w:hAnsiTheme="minorHAnsi"/>
          <w:sz w:val="24"/>
          <w:szCs w:val="24"/>
        </w:rPr>
      </w:pPr>
      <w:r w:rsidRPr="00517D2C">
        <w:rPr>
          <w:rFonts w:asciiTheme="minorHAnsi" w:hAnsiTheme="minorHAnsi"/>
          <w:sz w:val="24"/>
          <w:szCs w:val="24"/>
        </w:rPr>
        <w:t xml:space="preserve">Szczegółową organizację nauczania, wychowania i opieki określa arkusz organizacji Szkoły. </w:t>
      </w:r>
    </w:p>
    <w:p w:rsidR="00CD5A6D" w:rsidRPr="00517D2C" w:rsidRDefault="00CD5A6D" w:rsidP="00FF42ED">
      <w:pPr>
        <w:numPr>
          <w:ilvl w:val="0"/>
          <w:numId w:val="141"/>
        </w:numPr>
        <w:tabs>
          <w:tab w:val="left" w:pos="720"/>
        </w:tabs>
        <w:suppressAutoHyphens/>
        <w:spacing w:after="160" w:line="360" w:lineRule="auto"/>
        <w:jc w:val="both"/>
        <w:rPr>
          <w:rFonts w:asciiTheme="minorHAnsi" w:hAnsiTheme="minorHAnsi"/>
          <w:sz w:val="24"/>
          <w:szCs w:val="24"/>
        </w:rPr>
      </w:pPr>
      <w:r w:rsidRPr="00517D2C">
        <w:rPr>
          <w:rFonts w:asciiTheme="minorHAnsi" w:hAnsiTheme="minorHAnsi"/>
          <w:sz w:val="24"/>
          <w:szCs w:val="24"/>
        </w:rPr>
        <w:t>W arkuszu organizacji Szkoły zamieszcza się w szczególności liczbę pracowników Szkoły, łącznie z liczbą stanowisk kierowniczych, ogólną liczbę godzin edukacyjnych finansowanych ze środków przydzielonych przez organ prowadzący Szkołę.</w:t>
      </w:r>
    </w:p>
    <w:p w:rsidR="00CD5A6D" w:rsidRPr="00517D2C" w:rsidRDefault="00CD5A6D" w:rsidP="00FF42ED">
      <w:pPr>
        <w:numPr>
          <w:ilvl w:val="0"/>
          <w:numId w:val="141"/>
        </w:numPr>
        <w:suppressAutoHyphens/>
        <w:spacing w:after="160" w:line="360" w:lineRule="auto"/>
        <w:jc w:val="both"/>
        <w:rPr>
          <w:rFonts w:asciiTheme="minorHAnsi" w:hAnsiTheme="minorHAnsi"/>
          <w:sz w:val="24"/>
          <w:szCs w:val="24"/>
        </w:rPr>
      </w:pPr>
      <w:r w:rsidRPr="00517D2C">
        <w:rPr>
          <w:rFonts w:asciiTheme="minorHAnsi" w:hAnsiTheme="minorHAnsi"/>
          <w:sz w:val="24"/>
          <w:szCs w:val="24"/>
        </w:rPr>
        <w:t>Arkusz organizacyjny zaopiniowany przez zakładowe organizacje związkowe zatwierdza organ prowadzący, który uzyskuję wcześniej opinię organu nadzoru pedagogicznego.</w:t>
      </w:r>
    </w:p>
    <w:p w:rsidR="00CD5A6D" w:rsidRPr="00517D2C" w:rsidRDefault="00CD5A6D" w:rsidP="00FF42ED">
      <w:pPr>
        <w:numPr>
          <w:ilvl w:val="0"/>
          <w:numId w:val="141"/>
        </w:numPr>
        <w:suppressAutoHyphens/>
        <w:spacing w:after="160" w:line="360" w:lineRule="auto"/>
        <w:jc w:val="both"/>
        <w:rPr>
          <w:rFonts w:asciiTheme="minorHAnsi" w:hAnsiTheme="minorHAnsi"/>
          <w:sz w:val="24"/>
          <w:szCs w:val="24"/>
        </w:rPr>
      </w:pPr>
      <w:r w:rsidRPr="00517D2C">
        <w:rPr>
          <w:rFonts w:asciiTheme="minorHAnsi" w:hAnsiTheme="minorHAnsi"/>
          <w:sz w:val="24"/>
          <w:szCs w:val="24"/>
        </w:rPr>
        <w:t>Praca wychowawczo-dydaktyczna i opiekuńcza w oddziałach przedszkolnych prowadzona jest na podstawie dopuszczonego do użytku przez</w:t>
      </w:r>
      <w:r w:rsidR="00490ACE">
        <w:rPr>
          <w:rFonts w:asciiTheme="minorHAnsi" w:hAnsiTheme="minorHAnsi"/>
          <w:sz w:val="24"/>
          <w:szCs w:val="24"/>
        </w:rPr>
        <w:t xml:space="preserve"> Dyrektor</w:t>
      </w:r>
      <w:r w:rsidRPr="00517D2C">
        <w:rPr>
          <w:rFonts w:asciiTheme="minorHAnsi" w:hAnsiTheme="minorHAnsi"/>
          <w:sz w:val="24"/>
          <w:szCs w:val="24"/>
        </w:rPr>
        <w:t xml:space="preserve">a, po zasięgnięciu opinii </w:t>
      </w:r>
      <w:r w:rsidR="00CE0FA5">
        <w:rPr>
          <w:rFonts w:asciiTheme="minorHAnsi" w:hAnsiTheme="minorHAnsi"/>
          <w:sz w:val="24"/>
          <w:szCs w:val="24"/>
        </w:rPr>
        <w:t>Rady Pedagogicznej</w:t>
      </w:r>
      <w:r w:rsidRPr="00517D2C">
        <w:rPr>
          <w:rFonts w:asciiTheme="minorHAnsi" w:hAnsiTheme="minorHAnsi"/>
          <w:sz w:val="24"/>
          <w:szCs w:val="24"/>
        </w:rPr>
        <w:t>, programu wychowania przedszkolnego.</w:t>
      </w:r>
    </w:p>
    <w:p w:rsidR="00CD5A6D" w:rsidRPr="00517D2C" w:rsidRDefault="00CD5A6D" w:rsidP="00FF42ED">
      <w:pPr>
        <w:numPr>
          <w:ilvl w:val="0"/>
          <w:numId w:val="141"/>
        </w:numPr>
        <w:suppressAutoHyphens/>
        <w:spacing w:after="160" w:line="360" w:lineRule="auto"/>
        <w:jc w:val="both"/>
        <w:rPr>
          <w:rFonts w:asciiTheme="minorHAnsi" w:hAnsiTheme="minorHAnsi"/>
          <w:sz w:val="24"/>
          <w:szCs w:val="24"/>
        </w:rPr>
      </w:pPr>
      <w:r w:rsidRPr="00517D2C">
        <w:rPr>
          <w:rFonts w:asciiTheme="minorHAnsi" w:hAnsiTheme="minorHAnsi"/>
          <w:sz w:val="24"/>
          <w:szCs w:val="24"/>
        </w:rPr>
        <w:t xml:space="preserve">Praca dydaktyczna w klasach </w:t>
      </w:r>
      <w:r w:rsidR="00517D2C" w:rsidRPr="00517D2C">
        <w:rPr>
          <w:rFonts w:asciiTheme="minorHAnsi" w:hAnsiTheme="minorHAnsi"/>
          <w:sz w:val="24"/>
          <w:szCs w:val="24"/>
        </w:rPr>
        <w:t>I</w:t>
      </w:r>
      <w:r w:rsidRPr="00517D2C">
        <w:rPr>
          <w:rFonts w:asciiTheme="minorHAnsi" w:hAnsiTheme="minorHAnsi"/>
          <w:sz w:val="24"/>
          <w:szCs w:val="24"/>
        </w:rPr>
        <w:t>-VIII jest prowadzona na podstawie dopuszczonego do użytku przez</w:t>
      </w:r>
      <w:r w:rsidR="00490ACE">
        <w:rPr>
          <w:rFonts w:asciiTheme="minorHAnsi" w:hAnsiTheme="minorHAnsi"/>
          <w:sz w:val="24"/>
          <w:szCs w:val="24"/>
        </w:rPr>
        <w:t xml:space="preserve"> Dyrektor</w:t>
      </w:r>
      <w:r w:rsidRPr="00517D2C">
        <w:rPr>
          <w:rFonts w:asciiTheme="minorHAnsi" w:hAnsiTheme="minorHAnsi"/>
          <w:sz w:val="24"/>
          <w:szCs w:val="24"/>
        </w:rPr>
        <w:t xml:space="preserve">a, po zasięgnięciu opinii </w:t>
      </w:r>
      <w:r w:rsidR="00CE0FA5">
        <w:rPr>
          <w:rFonts w:asciiTheme="minorHAnsi" w:hAnsiTheme="minorHAnsi"/>
          <w:sz w:val="24"/>
          <w:szCs w:val="24"/>
        </w:rPr>
        <w:t>Rady Pedagogicznej</w:t>
      </w:r>
      <w:r w:rsidRPr="00517D2C">
        <w:rPr>
          <w:rFonts w:asciiTheme="minorHAnsi" w:hAnsiTheme="minorHAnsi"/>
          <w:sz w:val="24"/>
          <w:szCs w:val="24"/>
        </w:rPr>
        <w:t xml:space="preserve">, programu nauczania. </w:t>
      </w:r>
    </w:p>
    <w:p w:rsidR="00CD5A6D" w:rsidRPr="00517D2C" w:rsidRDefault="00CD5A6D" w:rsidP="00FF42ED">
      <w:pPr>
        <w:numPr>
          <w:ilvl w:val="0"/>
          <w:numId w:val="141"/>
        </w:numPr>
        <w:suppressAutoHyphens/>
        <w:spacing w:after="160" w:line="360" w:lineRule="auto"/>
        <w:jc w:val="both"/>
        <w:rPr>
          <w:rFonts w:asciiTheme="minorHAnsi" w:hAnsiTheme="minorHAnsi"/>
          <w:sz w:val="24"/>
          <w:szCs w:val="24"/>
        </w:rPr>
      </w:pPr>
      <w:r w:rsidRPr="00517D2C">
        <w:rPr>
          <w:rFonts w:asciiTheme="minorHAnsi" w:hAnsiTheme="minorHAnsi"/>
          <w:sz w:val="24"/>
          <w:szCs w:val="24"/>
        </w:rPr>
        <w:t xml:space="preserve">Tryb przyjmowania planu pracy Szkoły i programu wychowawczo-profilaktyczny został opisany w rozdziale III niniejszego statutu. </w:t>
      </w:r>
    </w:p>
    <w:p w:rsidR="00CD5A6D" w:rsidRPr="00517D2C" w:rsidRDefault="00CD5A6D" w:rsidP="00FF42ED">
      <w:pPr>
        <w:numPr>
          <w:ilvl w:val="0"/>
          <w:numId w:val="141"/>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Organizację stałych, obowiązkowych i nadobowiązkowych zajęć edukacyjnych określa tygodniowy rozkład zajęć, ustalony na podstawie zatwierdzonego arkusza organizacji Szkoły, z uwzględnieniem:</w:t>
      </w:r>
    </w:p>
    <w:p w:rsidR="00CD5A6D" w:rsidRPr="00517D2C" w:rsidRDefault="00CD5A6D" w:rsidP="00FF42ED">
      <w:pPr>
        <w:numPr>
          <w:ilvl w:val="1"/>
          <w:numId w:val="141"/>
        </w:numPr>
        <w:tabs>
          <w:tab w:val="clear" w:pos="786"/>
        </w:tabs>
        <w:suppressAutoHyphens/>
        <w:spacing w:after="160" w:line="360" w:lineRule="auto"/>
        <w:ind w:left="709" w:hanging="359"/>
        <w:jc w:val="both"/>
        <w:rPr>
          <w:rFonts w:asciiTheme="minorHAnsi" w:hAnsiTheme="minorHAnsi" w:cstheme="minorHAnsi"/>
          <w:sz w:val="24"/>
          <w:szCs w:val="24"/>
        </w:rPr>
      </w:pPr>
      <w:proofErr w:type="gramStart"/>
      <w:r w:rsidRPr="00517D2C">
        <w:rPr>
          <w:rFonts w:asciiTheme="minorHAnsi" w:hAnsiTheme="minorHAnsi" w:cstheme="minorHAnsi"/>
          <w:sz w:val="24"/>
          <w:szCs w:val="24"/>
        </w:rPr>
        <w:t>zasad</w:t>
      </w:r>
      <w:proofErr w:type="gramEnd"/>
      <w:r w:rsidRPr="00517D2C">
        <w:rPr>
          <w:rFonts w:asciiTheme="minorHAnsi" w:hAnsiTheme="minorHAnsi" w:cstheme="minorHAnsi"/>
          <w:sz w:val="24"/>
          <w:szCs w:val="24"/>
        </w:rPr>
        <w:t xml:space="preserve"> ochrony zdrowia i higieny pracy;</w:t>
      </w:r>
    </w:p>
    <w:p w:rsidR="00CD5A6D" w:rsidRPr="00517D2C" w:rsidRDefault="00CD5A6D" w:rsidP="00FF42ED">
      <w:pPr>
        <w:numPr>
          <w:ilvl w:val="1"/>
          <w:numId w:val="141"/>
        </w:numPr>
        <w:tabs>
          <w:tab w:val="clear" w:pos="786"/>
        </w:tabs>
        <w:suppressAutoHyphens/>
        <w:spacing w:after="160" w:line="360" w:lineRule="auto"/>
        <w:ind w:left="709" w:hanging="359"/>
        <w:jc w:val="both"/>
        <w:rPr>
          <w:rFonts w:asciiTheme="minorHAnsi" w:hAnsiTheme="minorHAnsi" w:cstheme="minorHAnsi"/>
          <w:sz w:val="24"/>
          <w:szCs w:val="24"/>
        </w:rPr>
      </w:pPr>
      <w:proofErr w:type="gramStart"/>
      <w:r w:rsidRPr="00517D2C">
        <w:rPr>
          <w:rFonts w:asciiTheme="minorHAnsi" w:hAnsiTheme="minorHAnsi" w:cstheme="minorHAnsi"/>
          <w:sz w:val="24"/>
          <w:szCs w:val="24"/>
        </w:rPr>
        <w:t>potrzeb</w:t>
      </w:r>
      <w:proofErr w:type="gramEnd"/>
      <w:r w:rsidRPr="00517D2C">
        <w:rPr>
          <w:rFonts w:asciiTheme="minorHAnsi" w:hAnsiTheme="minorHAnsi" w:cstheme="minorHAnsi"/>
          <w:sz w:val="24"/>
          <w:szCs w:val="24"/>
        </w:rPr>
        <w:t xml:space="preserve"> realizacji zadań Szkoły.</w:t>
      </w:r>
    </w:p>
    <w:p w:rsidR="00CD5A6D" w:rsidRPr="00517D2C" w:rsidRDefault="00CD5A6D" w:rsidP="00FF42ED">
      <w:pPr>
        <w:numPr>
          <w:ilvl w:val="0"/>
          <w:numId w:val="141"/>
        </w:numPr>
        <w:tabs>
          <w:tab w:val="left" w:pos="567"/>
        </w:tabs>
        <w:suppressAutoHyphens/>
        <w:spacing w:after="160" w:line="360" w:lineRule="auto"/>
        <w:jc w:val="both"/>
        <w:rPr>
          <w:rFonts w:asciiTheme="minorHAnsi" w:hAnsiTheme="minorHAnsi"/>
          <w:sz w:val="24"/>
          <w:szCs w:val="24"/>
        </w:rPr>
      </w:pPr>
      <w:r w:rsidRPr="00517D2C">
        <w:rPr>
          <w:rFonts w:asciiTheme="minorHAnsi" w:hAnsiTheme="minorHAnsi"/>
          <w:sz w:val="24"/>
          <w:szCs w:val="24"/>
        </w:rPr>
        <w:t>Tygodniowy rozkład zajęć, ustalony przez</w:t>
      </w:r>
      <w:r w:rsidR="00490ACE">
        <w:rPr>
          <w:rFonts w:asciiTheme="minorHAnsi" w:hAnsiTheme="minorHAnsi"/>
          <w:sz w:val="24"/>
          <w:szCs w:val="24"/>
        </w:rPr>
        <w:t xml:space="preserve"> Dyrektor</w:t>
      </w:r>
      <w:r w:rsidRPr="00517D2C">
        <w:rPr>
          <w:rFonts w:asciiTheme="minorHAnsi" w:hAnsiTheme="minorHAnsi"/>
          <w:sz w:val="24"/>
          <w:szCs w:val="24"/>
        </w:rPr>
        <w:t xml:space="preserve">a, uwzględnienia wymogi podstawy programowej wychowania przedszkolnego i kształcenia ogólnego dla Szkoły podstawowej i ramowe plany nauczania. </w:t>
      </w:r>
    </w:p>
    <w:p w:rsidR="00CD5A6D" w:rsidRPr="00517D2C" w:rsidRDefault="00CD5A6D" w:rsidP="00FF42ED">
      <w:pPr>
        <w:pStyle w:val="Styl"/>
        <w:numPr>
          <w:ilvl w:val="0"/>
          <w:numId w:val="141"/>
        </w:numPr>
        <w:spacing w:before="120" w:after="160" w:line="360" w:lineRule="auto"/>
        <w:ind w:right="14"/>
        <w:jc w:val="both"/>
        <w:rPr>
          <w:rFonts w:asciiTheme="minorHAnsi" w:hAnsiTheme="minorHAnsi" w:cs="Arial"/>
          <w:lang w:bidi="he-IL"/>
        </w:rPr>
      </w:pPr>
      <w:r w:rsidRPr="00517D2C">
        <w:rPr>
          <w:rFonts w:asciiTheme="minorHAnsi" w:hAnsiTheme="minorHAnsi" w:cs="Arial"/>
          <w:lang w:bidi="he-IL"/>
        </w:rPr>
        <w:t xml:space="preserve">Tygodniowy rozkład zajęć dla oddziałów przedszkolnych i klas edukacji wczesnoszkolnej określa jedynie ogólny przydział czasu na zajęcia. Szczegółowy rozkład dzienny, zgodnie z założeniami tematu dnia, ustala nauczyciel. </w:t>
      </w:r>
    </w:p>
    <w:p w:rsidR="00CD5A6D" w:rsidRPr="00517D2C" w:rsidRDefault="00CD5A6D" w:rsidP="00FF42ED">
      <w:pPr>
        <w:numPr>
          <w:ilvl w:val="0"/>
          <w:numId w:val="141"/>
        </w:numPr>
        <w:tabs>
          <w:tab w:val="left" w:pos="720"/>
        </w:tabs>
        <w:suppressAutoHyphens/>
        <w:spacing w:after="160" w:line="360" w:lineRule="auto"/>
        <w:jc w:val="both"/>
        <w:rPr>
          <w:rFonts w:asciiTheme="minorHAnsi" w:hAnsiTheme="minorHAnsi"/>
          <w:sz w:val="24"/>
          <w:szCs w:val="24"/>
        </w:rPr>
      </w:pPr>
      <w:r w:rsidRPr="00517D2C">
        <w:rPr>
          <w:rFonts w:asciiTheme="minorHAnsi" w:hAnsiTheme="minorHAnsi"/>
          <w:sz w:val="24"/>
          <w:szCs w:val="24"/>
        </w:rPr>
        <w:t xml:space="preserve">W przypadku dużej liczby oddziałów dopuszcza się taką organizację zajęć szkolnych opisaną w tygodniowym rozkładzie zajęć, w której klasy rozpoczynają obowiązkowe </w:t>
      </w:r>
      <w:r w:rsidR="002A14DD">
        <w:rPr>
          <w:rFonts w:asciiTheme="minorHAnsi" w:hAnsiTheme="minorHAnsi"/>
          <w:sz w:val="24"/>
          <w:szCs w:val="24"/>
        </w:rPr>
        <w:br/>
      </w:r>
      <w:r w:rsidRPr="00517D2C">
        <w:rPr>
          <w:rFonts w:asciiTheme="minorHAnsi" w:hAnsiTheme="minorHAnsi"/>
          <w:sz w:val="24"/>
          <w:szCs w:val="24"/>
        </w:rPr>
        <w:t xml:space="preserve">i nadobowiązkowe zajęcia edukacyjne o godzenie innej niż godzina 8.00, </w:t>
      </w:r>
      <w:proofErr w:type="gramStart"/>
      <w:r w:rsidRPr="00517D2C">
        <w:rPr>
          <w:rFonts w:asciiTheme="minorHAnsi" w:hAnsiTheme="minorHAnsi"/>
          <w:sz w:val="24"/>
          <w:szCs w:val="24"/>
        </w:rPr>
        <w:t>z</w:t>
      </w:r>
      <w:proofErr w:type="gramEnd"/>
      <w:r w:rsidRPr="00517D2C">
        <w:rPr>
          <w:rFonts w:asciiTheme="minorHAnsi" w:hAnsiTheme="minorHAnsi"/>
          <w:sz w:val="24"/>
          <w:szCs w:val="24"/>
        </w:rPr>
        <w:t xml:space="preserve"> tym, że dla uczniów rozpoczynających zajęcia później niż godzina 8.00 </w:t>
      </w:r>
      <w:proofErr w:type="gramStart"/>
      <w:r w:rsidRPr="00517D2C">
        <w:rPr>
          <w:rFonts w:asciiTheme="minorHAnsi" w:hAnsiTheme="minorHAnsi"/>
          <w:sz w:val="24"/>
          <w:szCs w:val="24"/>
        </w:rPr>
        <w:t>jest</w:t>
      </w:r>
      <w:proofErr w:type="gramEnd"/>
      <w:r w:rsidRPr="00517D2C">
        <w:rPr>
          <w:rFonts w:asciiTheme="minorHAnsi" w:hAnsiTheme="minorHAnsi"/>
          <w:sz w:val="24"/>
          <w:szCs w:val="24"/>
        </w:rPr>
        <w:t xml:space="preserve"> zagwarantowaną możliwość skorzystania ze zajęć świetlicowych.</w:t>
      </w:r>
    </w:p>
    <w:p w:rsidR="00CD5A6D" w:rsidRPr="00517D2C" w:rsidRDefault="00CD5A6D" w:rsidP="00FF42ED">
      <w:pPr>
        <w:numPr>
          <w:ilvl w:val="0"/>
          <w:numId w:val="141"/>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sz w:val="24"/>
          <w:szCs w:val="24"/>
        </w:rPr>
        <w:t>Dzienną organizację pracy oddziałów przedszkolnych określa ramowy rozkład dnia opracowany przez</w:t>
      </w:r>
      <w:r w:rsidR="00490ACE">
        <w:rPr>
          <w:rFonts w:asciiTheme="minorHAnsi" w:hAnsiTheme="minorHAnsi"/>
          <w:sz w:val="24"/>
          <w:szCs w:val="24"/>
        </w:rPr>
        <w:t xml:space="preserve"> Dyrektor</w:t>
      </w:r>
      <w:r w:rsidRPr="00517D2C">
        <w:rPr>
          <w:rFonts w:asciiTheme="minorHAnsi" w:hAnsiTheme="minorHAnsi"/>
          <w:sz w:val="24"/>
          <w:szCs w:val="24"/>
        </w:rPr>
        <w:t xml:space="preserve">a na wniosek </w:t>
      </w:r>
      <w:r w:rsidR="00CE0FA5">
        <w:rPr>
          <w:rFonts w:asciiTheme="minorHAnsi" w:hAnsiTheme="minorHAnsi"/>
          <w:sz w:val="24"/>
          <w:szCs w:val="24"/>
        </w:rPr>
        <w:t>Rady Pedagogicznej</w:t>
      </w:r>
      <w:r w:rsidRPr="00517D2C">
        <w:rPr>
          <w:rFonts w:asciiTheme="minorHAnsi" w:hAnsiTheme="minorHAnsi"/>
          <w:sz w:val="24"/>
          <w:szCs w:val="24"/>
        </w:rPr>
        <w:t xml:space="preserve">. Jest on oparty na rytmie dnia, czyli powtarzających się systematycznie fazach, które pozwalają dziecku na stopniowe zrozumienie pojęcia czasu i organizacji oraz dają poczucie bezpieczeństwa </w:t>
      </w:r>
      <w:r w:rsidR="002A14DD">
        <w:rPr>
          <w:rFonts w:asciiTheme="minorHAnsi" w:hAnsiTheme="minorHAnsi"/>
          <w:sz w:val="24"/>
          <w:szCs w:val="24"/>
        </w:rPr>
        <w:br/>
      </w:r>
      <w:r w:rsidRPr="00517D2C">
        <w:rPr>
          <w:rFonts w:asciiTheme="minorHAnsi" w:hAnsiTheme="minorHAnsi"/>
          <w:sz w:val="24"/>
          <w:szCs w:val="24"/>
        </w:rPr>
        <w:t>i spokoju, zapewniając dziecku zdrowy rozwój. Rozkład dnia uwzględnia wymagania zdrowotne, higieniczne dzieci i jest dostosowany do założeń programowych i oczekiwań rodziców</w:t>
      </w:r>
      <w:r w:rsidR="00517D2C">
        <w:rPr>
          <w:rFonts w:asciiTheme="minorHAnsi" w:hAnsiTheme="minorHAnsi"/>
          <w:sz w:val="24"/>
          <w:szCs w:val="24"/>
        </w:rPr>
        <w:t>.</w:t>
      </w:r>
    </w:p>
    <w:p w:rsidR="00CD5A6D" w:rsidRPr="001815AC" w:rsidRDefault="00CD5A6D" w:rsidP="00CD5A6D">
      <w:pPr>
        <w:pStyle w:val="Zwykytekst"/>
        <w:spacing w:before="120" w:after="160" w:line="360" w:lineRule="auto"/>
        <w:jc w:val="both"/>
        <w:rPr>
          <w:rFonts w:asciiTheme="minorHAnsi" w:hAnsiTheme="minorHAnsi" w:cstheme="minorHAnsi"/>
          <w:sz w:val="24"/>
          <w:szCs w:val="24"/>
        </w:rPr>
      </w:pPr>
    </w:p>
    <w:p w:rsidR="00CD5A6D" w:rsidRPr="001815AC" w:rsidRDefault="00CD5A6D" w:rsidP="00FF42ED">
      <w:pPr>
        <w:pStyle w:val="Nagwek3"/>
        <w:keepNext w:val="0"/>
        <w:numPr>
          <w:ilvl w:val="0"/>
          <w:numId w:val="137"/>
        </w:numPr>
        <w:suppressAutoHyphens/>
        <w:spacing w:after="160"/>
        <w:jc w:val="center"/>
        <w:rPr>
          <w:rFonts w:asciiTheme="minorHAnsi" w:hAnsiTheme="minorHAnsi" w:cstheme="minorHAnsi"/>
          <w:bCs/>
          <w:sz w:val="24"/>
          <w:szCs w:val="24"/>
          <w:lang w:eastAsia="ar-SA"/>
        </w:rPr>
      </w:pPr>
    </w:p>
    <w:p w:rsidR="00CD5A6D" w:rsidRPr="00517D2C" w:rsidRDefault="00CD5A6D" w:rsidP="00FF42ED">
      <w:pPr>
        <w:numPr>
          <w:ilvl w:val="0"/>
          <w:numId w:val="144"/>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Okresem przeznaczonym na realizację programów edukacyjnych jest rok szkolny.</w:t>
      </w:r>
    </w:p>
    <w:p w:rsidR="00CD5A6D" w:rsidRPr="00517D2C" w:rsidRDefault="00CD5A6D" w:rsidP="00FF42ED">
      <w:pPr>
        <w:numPr>
          <w:ilvl w:val="0"/>
          <w:numId w:val="144"/>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Termin rozpoczęcia i kończenia zajęć edukacyjnych, przerw świątecznych oraz ferii zimowych i letnich określają przepisy o organizacji roku szkolnego.</w:t>
      </w:r>
    </w:p>
    <w:p w:rsidR="00CD5A6D" w:rsidRPr="00517D2C" w:rsidRDefault="00CD5A6D" w:rsidP="00FF42ED">
      <w:pPr>
        <w:numPr>
          <w:ilvl w:val="0"/>
          <w:numId w:val="144"/>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Oddziały przedszkolne funkcjonujące w Szkole działają przez cały rok, z wyjątkiem przerw ustalonych przez organ prowadzący.</w:t>
      </w:r>
    </w:p>
    <w:p w:rsidR="00CD5A6D" w:rsidRDefault="00CD5A6D" w:rsidP="00FF42ED">
      <w:pPr>
        <w:numPr>
          <w:ilvl w:val="0"/>
          <w:numId w:val="144"/>
        </w:numPr>
        <w:tabs>
          <w:tab w:val="left" w:pos="720"/>
        </w:tabs>
        <w:suppressAutoHyphens/>
        <w:spacing w:after="160" w:line="360" w:lineRule="auto"/>
        <w:jc w:val="both"/>
        <w:rPr>
          <w:rFonts w:asciiTheme="minorHAnsi" w:hAnsiTheme="minorHAnsi" w:cstheme="minorHAnsi"/>
          <w:sz w:val="24"/>
          <w:szCs w:val="24"/>
        </w:rPr>
      </w:pPr>
      <w:r w:rsidRPr="00517D2C">
        <w:rPr>
          <w:rFonts w:asciiTheme="minorHAnsi" w:hAnsiTheme="minorHAnsi" w:cstheme="minorHAnsi"/>
          <w:sz w:val="24"/>
          <w:szCs w:val="24"/>
        </w:rPr>
        <w:t>Dla wychowanków oddziałów przedszkolnych rozpoczynających edukacje oraz dla uczniów</w:t>
      </w:r>
      <w:r w:rsidR="00C5493E" w:rsidRPr="00517D2C">
        <w:rPr>
          <w:rFonts w:asciiTheme="minorHAnsi" w:hAnsiTheme="minorHAnsi" w:cstheme="minorHAnsi"/>
          <w:sz w:val="24"/>
          <w:szCs w:val="24"/>
        </w:rPr>
        <w:t xml:space="preserve"> klas I </w:t>
      </w:r>
      <w:r w:rsidRPr="00517D2C">
        <w:rPr>
          <w:rFonts w:asciiTheme="minorHAnsi" w:hAnsiTheme="minorHAnsi" w:cstheme="minorHAnsi"/>
          <w:sz w:val="24"/>
          <w:szCs w:val="24"/>
        </w:rPr>
        <w:t xml:space="preserve">organizuje się okresy adaptacyjne. </w:t>
      </w:r>
    </w:p>
    <w:p w:rsidR="004A747C" w:rsidRPr="00517D2C" w:rsidRDefault="004A747C" w:rsidP="004A747C">
      <w:pPr>
        <w:tabs>
          <w:tab w:val="left" w:pos="720"/>
        </w:tabs>
        <w:suppressAutoHyphens/>
        <w:spacing w:after="160" w:line="360" w:lineRule="auto"/>
        <w:ind w:left="360"/>
        <w:jc w:val="both"/>
        <w:rPr>
          <w:rFonts w:asciiTheme="minorHAnsi" w:hAnsiTheme="minorHAnsi" w:cstheme="minorHAnsi"/>
          <w:sz w:val="24"/>
          <w:szCs w:val="24"/>
        </w:rPr>
      </w:pPr>
    </w:p>
    <w:p w:rsidR="00CD5A6D" w:rsidRPr="001815AC" w:rsidRDefault="00CD5A6D" w:rsidP="00FF42ED">
      <w:pPr>
        <w:pStyle w:val="Nagwek3"/>
        <w:keepNext w:val="0"/>
        <w:numPr>
          <w:ilvl w:val="0"/>
          <w:numId w:val="137"/>
        </w:numPr>
        <w:suppressAutoHyphens/>
        <w:spacing w:after="160"/>
        <w:jc w:val="center"/>
        <w:rPr>
          <w:rFonts w:asciiTheme="minorHAnsi" w:hAnsiTheme="minorHAnsi" w:cstheme="minorHAnsi"/>
          <w:sz w:val="24"/>
          <w:szCs w:val="24"/>
          <w:u w:val="thick" w:color="00B050"/>
        </w:rPr>
      </w:pPr>
    </w:p>
    <w:p w:rsidR="00CD5A6D" w:rsidRPr="00517D2C" w:rsidRDefault="00CD5A6D" w:rsidP="00FF42ED">
      <w:pPr>
        <w:numPr>
          <w:ilvl w:val="0"/>
          <w:numId w:val="145"/>
        </w:numPr>
        <w:spacing w:after="160" w:line="360" w:lineRule="auto"/>
        <w:jc w:val="both"/>
        <w:rPr>
          <w:rFonts w:asciiTheme="minorHAnsi" w:hAnsiTheme="minorHAnsi" w:cs="Arial"/>
          <w:sz w:val="24"/>
          <w:szCs w:val="24"/>
        </w:rPr>
      </w:pPr>
      <w:bookmarkStart w:id="7" w:name="_Hlk497064604"/>
      <w:r w:rsidRPr="00517D2C">
        <w:rPr>
          <w:rFonts w:asciiTheme="minorHAnsi" w:hAnsiTheme="minorHAnsi" w:cs="Arial"/>
          <w:sz w:val="24"/>
          <w:szCs w:val="24"/>
        </w:rPr>
        <w:t>Podstawową jednostką organizacyjną Szkoły jest oddział złożony z uczniów, którzy wspólnie uczestniczą w zajęciach wychowania przedszkolnego lub w klasach I-VIII uczą się wszystkich przedmiotów obowiązkowych, określonych planem nauczania zgodnym z odpowiednim ramowym planem nauczania i programem danej klasy dopuszczonym do użytku szkolnego.</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 xml:space="preserve">Zajęcia wychowania przedszkolnego w oddziałach przedszkolnych są prowadzone </w:t>
      </w:r>
      <w:r w:rsidR="00DA739D">
        <w:rPr>
          <w:rFonts w:asciiTheme="minorHAnsi" w:hAnsiTheme="minorHAnsi" w:cs="Arial"/>
          <w:sz w:val="24"/>
          <w:szCs w:val="24"/>
        </w:rPr>
        <w:br/>
      </w:r>
      <w:r w:rsidRPr="00517D2C">
        <w:rPr>
          <w:rFonts w:asciiTheme="minorHAnsi" w:hAnsiTheme="minorHAnsi" w:cs="Arial"/>
          <w:sz w:val="24"/>
          <w:szCs w:val="24"/>
        </w:rPr>
        <w:t>w oddziałach liczących nie więcej niż 25 uczniów.</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 xml:space="preserve">Zajęcia edukacyjne w klasach I-III Szkoły Podstawowej są prowadzone w oddziałach liczących nie więcej niż 25 uczniów. Ewentualne przypadki, w których można zwiększać liczebność klas I-III określa ustawa Prawo Oświatowe. </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Niektóre zajęcia obowiązkowe, pozalekcyjne i nadobowiązkowe mogą być prowadzone poza systemem klasowo - lekcyjnym w grupach oddziałowych, międzyoddziałowych.</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 xml:space="preserve">Oddział można dzielić na grupy na zajęciach z języków obcych, informatyki i zajęć komputerowych oraz na zajęciach, dla których z treści programu nauczania wynika konieczność prowadzenia ćwiczeń. Szczegółowe zasady, w tym konieczność, w których odziały muszą zostać podzielone na grupy określają przepisy prawa. </w:t>
      </w:r>
    </w:p>
    <w:bookmarkEnd w:id="7"/>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Decyzję dotyczącą list poszczególnych oddziałów na kolejny rok szkolny, podejmuje</w:t>
      </w:r>
      <w:r w:rsidR="00490ACE">
        <w:rPr>
          <w:rFonts w:asciiTheme="minorHAnsi" w:hAnsiTheme="minorHAnsi" w:cs="Arial"/>
          <w:sz w:val="24"/>
          <w:szCs w:val="24"/>
        </w:rPr>
        <w:t xml:space="preserve"> Dyrektor</w:t>
      </w:r>
      <w:r w:rsidRPr="00517D2C">
        <w:rPr>
          <w:rFonts w:asciiTheme="minorHAnsi" w:hAnsiTheme="minorHAnsi" w:cs="Arial"/>
          <w:sz w:val="24"/>
          <w:szCs w:val="24"/>
        </w:rPr>
        <w:t xml:space="preserve"> placówki na podstawie informacji o dzieciach kontynuujących edukację </w:t>
      </w:r>
      <w:r w:rsidR="00DA739D">
        <w:rPr>
          <w:rFonts w:asciiTheme="minorHAnsi" w:hAnsiTheme="minorHAnsi" w:cs="Arial"/>
          <w:sz w:val="24"/>
          <w:szCs w:val="24"/>
        </w:rPr>
        <w:br/>
      </w:r>
      <w:r w:rsidRPr="00517D2C">
        <w:rPr>
          <w:rFonts w:asciiTheme="minorHAnsi" w:hAnsiTheme="minorHAnsi" w:cs="Arial"/>
          <w:sz w:val="24"/>
          <w:szCs w:val="24"/>
        </w:rPr>
        <w:t>i dzieciach nowoprzyjętych na nowy rok szkolny, uwzględniając wiek dzieci i ich zainteresowania oraz wymogi wynikające z przepisów prawa oraz wymogi organu prowadzącego (np. w przypadku zmniejszenia liczby uczniów oddziału i braku akceptacji organu prowadzącego do prowadzenia oddziału z tak małą liczbą uczniów,</w:t>
      </w:r>
      <w:r w:rsidR="00490ACE">
        <w:rPr>
          <w:rFonts w:asciiTheme="minorHAnsi" w:hAnsiTheme="minorHAnsi" w:cs="Arial"/>
          <w:sz w:val="24"/>
          <w:szCs w:val="24"/>
        </w:rPr>
        <w:t xml:space="preserve"> Dyrektor</w:t>
      </w:r>
      <w:r w:rsidRPr="00517D2C">
        <w:rPr>
          <w:rFonts w:asciiTheme="minorHAnsi" w:hAnsiTheme="minorHAnsi" w:cs="Arial"/>
          <w:sz w:val="24"/>
          <w:szCs w:val="24"/>
        </w:rPr>
        <w:t xml:space="preserve"> placówki będzie zmuszony do podziału tego oddziału). </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Dyrektor placówki powierza poszczególne oddziały przedszkolne opiece dwóch nauczycieli, w przypadku klas I-VIII powierza poszczególne oddziały się opiece jednego wychowawcy.</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 xml:space="preserve">W miarę możliwości organizacyjnych oraz dla zapewnienia ciągłości pracy wychowawczej i jej skuteczności, wskazane jest, aby nauczyciel prowadził oddział przez wszystkie lata danego etapu edukacyjnego. </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Decyzje na temat przydziału nauczycieli, wychowawców do poszczególnych oddziałów podejmuje</w:t>
      </w:r>
      <w:r w:rsidR="00490ACE">
        <w:rPr>
          <w:rFonts w:asciiTheme="minorHAnsi" w:hAnsiTheme="minorHAnsi" w:cs="Arial"/>
          <w:sz w:val="24"/>
          <w:szCs w:val="24"/>
        </w:rPr>
        <w:t xml:space="preserve"> Dyrektor</w:t>
      </w:r>
      <w:r w:rsidRPr="00517D2C">
        <w:rPr>
          <w:rFonts w:asciiTheme="minorHAnsi" w:hAnsiTheme="minorHAnsi" w:cs="Arial"/>
          <w:sz w:val="24"/>
          <w:szCs w:val="24"/>
        </w:rPr>
        <w:t xml:space="preserve"> placówki. </w:t>
      </w:r>
    </w:p>
    <w:p w:rsidR="00CD5A6D" w:rsidRPr="00517D2C" w:rsidRDefault="00CD5A6D" w:rsidP="00FF42ED">
      <w:pPr>
        <w:numPr>
          <w:ilvl w:val="0"/>
          <w:numId w:val="145"/>
        </w:numPr>
        <w:spacing w:after="160" w:line="360" w:lineRule="auto"/>
        <w:jc w:val="both"/>
        <w:rPr>
          <w:rFonts w:asciiTheme="minorHAnsi" w:hAnsiTheme="minorHAnsi" w:cs="Arial"/>
          <w:sz w:val="24"/>
          <w:szCs w:val="24"/>
        </w:rPr>
      </w:pPr>
      <w:r w:rsidRPr="00517D2C">
        <w:rPr>
          <w:rFonts w:asciiTheme="minorHAnsi" w:hAnsiTheme="minorHAnsi" w:cs="Arial"/>
          <w:sz w:val="24"/>
          <w:szCs w:val="24"/>
        </w:rPr>
        <w:t>Przeniesienie ucznia z klasy do innej klasy równoległej może nastąpić po złożeniu pisemnego wniosku przez:</w:t>
      </w:r>
    </w:p>
    <w:p w:rsidR="00CD5A6D" w:rsidRPr="00517D2C" w:rsidRDefault="00CD5A6D" w:rsidP="00FF42ED">
      <w:pPr>
        <w:numPr>
          <w:ilvl w:val="1"/>
          <w:numId w:val="146"/>
        </w:numPr>
        <w:tabs>
          <w:tab w:val="clear" w:pos="792"/>
        </w:tabs>
        <w:spacing w:after="160" w:line="360" w:lineRule="auto"/>
        <w:ind w:left="709" w:hanging="345"/>
        <w:jc w:val="both"/>
        <w:rPr>
          <w:rFonts w:asciiTheme="minorHAnsi" w:hAnsiTheme="minorHAnsi" w:cs="Arial"/>
          <w:sz w:val="24"/>
          <w:szCs w:val="24"/>
        </w:rPr>
      </w:pPr>
      <w:proofErr w:type="gramStart"/>
      <w:r w:rsidRPr="00517D2C">
        <w:rPr>
          <w:rFonts w:asciiTheme="minorHAnsi" w:hAnsiTheme="minorHAnsi" w:cs="Arial"/>
          <w:sz w:val="24"/>
          <w:szCs w:val="24"/>
        </w:rPr>
        <w:t>rodziców</w:t>
      </w:r>
      <w:proofErr w:type="gramEnd"/>
      <w:r w:rsidRPr="00517D2C">
        <w:rPr>
          <w:rFonts w:asciiTheme="minorHAnsi" w:hAnsiTheme="minorHAnsi" w:cs="Arial"/>
          <w:sz w:val="24"/>
          <w:szCs w:val="24"/>
        </w:rPr>
        <w:t xml:space="preserve"> (w stosunku do własnego dziecka);</w:t>
      </w:r>
    </w:p>
    <w:p w:rsidR="00CD5A6D" w:rsidRPr="00517D2C" w:rsidRDefault="00CD5A6D" w:rsidP="00FF42ED">
      <w:pPr>
        <w:numPr>
          <w:ilvl w:val="1"/>
          <w:numId w:val="146"/>
        </w:numPr>
        <w:tabs>
          <w:tab w:val="clear" w:pos="792"/>
        </w:tabs>
        <w:spacing w:after="160" w:line="360" w:lineRule="auto"/>
        <w:ind w:left="709" w:hanging="345"/>
        <w:jc w:val="both"/>
        <w:rPr>
          <w:rFonts w:asciiTheme="minorHAnsi" w:hAnsiTheme="minorHAnsi" w:cs="Arial"/>
          <w:sz w:val="24"/>
          <w:szCs w:val="24"/>
        </w:rPr>
      </w:pPr>
      <w:proofErr w:type="gramStart"/>
      <w:r w:rsidRPr="00517D2C">
        <w:rPr>
          <w:rFonts w:asciiTheme="minorHAnsi" w:hAnsiTheme="minorHAnsi" w:cs="Arial"/>
          <w:sz w:val="24"/>
          <w:szCs w:val="24"/>
        </w:rPr>
        <w:t>wychowawcę</w:t>
      </w:r>
      <w:proofErr w:type="gramEnd"/>
      <w:r w:rsidRPr="00517D2C">
        <w:rPr>
          <w:rFonts w:asciiTheme="minorHAnsi" w:hAnsiTheme="minorHAnsi" w:cs="Arial"/>
          <w:sz w:val="24"/>
          <w:szCs w:val="24"/>
        </w:rPr>
        <w:t>;</w:t>
      </w:r>
    </w:p>
    <w:p w:rsidR="00CD5A6D" w:rsidRPr="00517D2C" w:rsidRDefault="00517D2C" w:rsidP="00FF42ED">
      <w:pPr>
        <w:numPr>
          <w:ilvl w:val="1"/>
          <w:numId w:val="146"/>
        </w:numPr>
        <w:tabs>
          <w:tab w:val="clear" w:pos="792"/>
        </w:tabs>
        <w:spacing w:after="160" w:line="360" w:lineRule="auto"/>
        <w:ind w:left="709" w:hanging="345"/>
        <w:jc w:val="both"/>
        <w:rPr>
          <w:rFonts w:asciiTheme="minorHAnsi" w:hAnsiTheme="minorHAnsi" w:cs="Arial"/>
          <w:sz w:val="24"/>
          <w:szCs w:val="24"/>
        </w:rPr>
      </w:pPr>
      <w:r>
        <w:rPr>
          <w:rFonts w:asciiTheme="minorHAnsi" w:hAnsiTheme="minorHAnsi" w:cs="Arial"/>
          <w:sz w:val="24"/>
          <w:szCs w:val="24"/>
        </w:rPr>
        <w:t>D</w:t>
      </w:r>
      <w:r w:rsidR="00CD5A6D" w:rsidRPr="00517D2C">
        <w:rPr>
          <w:rFonts w:asciiTheme="minorHAnsi" w:hAnsiTheme="minorHAnsi" w:cs="Arial"/>
          <w:sz w:val="24"/>
          <w:szCs w:val="24"/>
        </w:rPr>
        <w:t xml:space="preserve">yrektora </w:t>
      </w:r>
      <w:r>
        <w:rPr>
          <w:rFonts w:asciiTheme="minorHAnsi" w:hAnsiTheme="minorHAnsi" w:cs="Arial"/>
          <w:sz w:val="24"/>
          <w:szCs w:val="24"/>
        </w:rPr>
        <w:t>S</w:t>
      </w:r>
      <w:r w:rsidR="00CD5A6D" w:rsidRPr="00517D2C">
        <w:rPr>
          <w:rFonts w:asciiTheme="minorHAnsi" w:hAnsiTheme="minorHAnsi" w:cs="Arial"/>
          <w:sz w:val="24"/>
          <w:szCs w:val="24"/>
        </w:rPr>
        <w:t>zkoły.</w:t>
      </w:r>
    </w:p>
    <w:p w:rsidR="00CD5A6D" w:rsidRPr="00517D2C" w:rsidRDefault="00CD5A6D" w:rsidP="00FF42ED">
      <w:pPr>
        <w:numPr>
          <w:ilvl w:val="0"/>
          <w:numId w:val="145"/>
        </w:numPr>
        <w:spacing w:after="160" w:line="360" w:lineRule="auto"/>
        <w:jc w:val="both"/>
        <w:rPr>
          <w:rFonts w:asciiTheme="minorHAnsi" w:eastAsiaTheme="minorHAnsi" w:hAnsiTheme="minorHAnsi" w:cs="Arial"/>
          <w:sz w:val="24"/>
          <w:szCs w:val="24"/>
          <w:lang w:eastAsia="en-US"/>
        </w:rPr>
      </w:pPr>
      <w:r w:rsidRPr="00517D2C">
        <w:rPr>
          <w:rFonts w:asciiTheme="minorHAnsi" w:hAnsiTheme="minorHAnsi" w:cs="Arial"/>
          <w:sz w:val="24"/>
          <w:szCs w:val="24"/>
        </w:rPr>
        <w:t>Decyzję o przeniesieniu ucznia podejmuje</w:t>
      </w:r>
      <w:r w:rsidR="00490ACE">
        <w:rPr>
          <w:rFonts w:asciiTheme="minorHAnsi" w:hAnsiTheme="minorHAnsi" w:cs="Arial"/>
          <w:sz w:val="24"/>
          <w:szCs w:val="24"/>
        </w:rPr>
        <w:t xml:space="preserve"> Dyrektor</w:t>
      </w:r>
      <w:r w:rsidR="00C6740E">
        <w:rPr>
          <w:rFonts w:asciiTheme="minorHAnsi" w:hAnsiTheme="minorHAnsi" w:cs="Arial"/>
          <w:sz w:val="24"/>
          <w:szCs w:val="24"/>
        </w:rPr>
        <w:t xml:space="preserve"> S</w:t>
      </w:r>
      <w:r w:rsidRPr="00517D2C">
        <w:rPr>
          <w:rFonts w:asciiTheme="minorHAnsi" w:hAnsiTheme="minorHAnsi" w:cs="Arial"/>
          <w:sz w:val="24"/>
          <w:szCs w:val="24"/>
        </w:rPr>
        <w:t xml:space="preserve">zkoły w porozumieniu </w:t>
      </w:r>
      <w:r w:rsidR="00DA739D">
        <w:rPr>
          <w:rFonts w:asciiTheme="minorHAnsi" w:hAnsiTheme="minorHAnsi" w:cs="Arial"/>
          <w:sz w:val="24"/>
          <w:szCs w:val="24"/>
        </w:rPr>
        <w:br/>
      </w:r>
      <w:r w:rsidRPr="00517D2C">
        <w:rPr>
          <w:rFonts w:asciiTheme="minorHAnsi" w:hAnsiTheme="minorHAnsi" w:cs="Arial"/>
          <w:sz w:val="24"/>
          <w:szCs w:val="24"/>
        </w:rPr>
        <w:t>z wychowawcami</w:t>
      </w:r>
      <w:r w:rsidR="00517D2C">
        <w:rPr>
          <w:rFonts w:asciiTheme="minorHAnsi" w:hAnsiTheme="minorHAnsi" w:cs="Arial"/>
          <w:sz w:val="24"/>
          <w:szCs w:val="24"/>
        </w:rPr>
        <w:t xml:space="preserve"> klas</w:t>
      </w:r>
      <w:r w:rsidR="00DA739D">
        <w:rPr>
          <w:rFonts w:asciiTheme="minorHAnsi" w:hAnsiTheme="minorHAnsi" w:cs="Arial"/>
          <w:sz w:val="24"/>
          <w:szCs w:val="24"/>
        </w:rPr>
        <w:t xml:space="preserve">. Dyrektor </w:t>
      </w:r>
      <w:r w:rsidR="00461277">
        <w:rPr>
          <w:rFonts w:asciiTheme="minorHAnsi" w:hAnsiTheme="minorHAnsi" w:cs="Arial"/>
          <w:sz w:val="24"/>
          <w:szCs w:val="24"/>
        </w:rPr>
        <w:t>informuje</w:t>
      </w:r>
      <w:r w:rsidR="00517D2C">
        <w:rPr>
          <w:rFonts w:asciiTheme="minorHAnsi" w:hAnsiTheme="minorHAnsi" w:cs="Arial"/>
          <w:sz w:val="24"/>
          <w:szCs w:val="24"/>
        </w:rPr>
        <w:t xml:space="preserve"> rodziców</w:t>
      </w:r>
      <w:r w:rsidR="00461277">
        <w:rPr>
          <w:rFonts w:asciiTheme="minorHAnsi" w:hAnsiTheme="minorHAnsi" w:cs="Arial"/>
          <w:sz w:val="24"/>
          <w:szCs w:val="24"/>
        </w:rPr>
        <w:t xml:space="preserve"> o podjętej decyzji.</w:t>
      </w:r>
    </w:p>
    <w:p w:rsidR="00CD5A6D" w:rsidRPr="001815AC" w:rsidRDefault="00CD5A6D" w:rsidP="00CD5A6D">
      <w:pPr>
        <w:spacing w:line="360" w:lineRule="auto"/>
        <w:rPr>
          <w:rFonts w:asciiTheme="minorHAnsi" w:hAnsiTheme="minorHAnsi"/>
          <w:sz w:val="24"/>
          <w:szCs w:val="24"/>
        </w:rPr>
      </w:pPr>
    </w:p>
    <w:p w:rsidR="00CD5A6D" w:rsidRPr="001815AC" w:rsidRDefault="00CD5A6D" w:rsidP="00FF42ED">
      <w:pPr>
        <w:pStyle w:val="Nagwek3"/>
        <w:keepNext w:val="0"/>
        <w:numPr>
          <w:ilvl w:val="0"/>
          <w:numId w:val="137"/>
        </w:numPr>
        <w:suppressAutoHyphens/>
        <w:spacing w:after="160"/>
        <w:jc w:val="center"/>
        <w:rPr>
          <w:rFonts w:asciiTheme="minorHAnsi" w:hAnsiTheme="minorHAnsi" w:cstheme="minorHAnsi"/>
          <w:bCs/>
          <w:sz w:val="24"/>
          <w:szCs w:val="24"/>
          <w:lang w:eastAsia="ar-SA"/>
        </w:rPr>
      </w:pPr>
    </w:p>
    <w:p w:rsidR="00CD5A6D" w:rsidRPr="00517D2C" w:rsidRDefault="00CD5A6D" w:rsidP="00FF42ED">
      <w:pPr>
        <w:numPr>
          <w:ilvl w:val="0"/>
          <w:numId w:val="142"/>
        </w:numPr>
        <w:tabs>
          <w:tab w:val="clear" w:pos="720"/>
        </w:tabs>
        <w:suppressAutoHyphens/>
        <w:spacing w:after="160" w:line="360" w:lineRule="auto"/>
        <w:ind w:left="357" w:hanging="357"/>
        <w:jc w:val="both"/>
        <w:rPr>
          <w:rFonts w:asciiTheme="minorHAnsi" w:hAnsiTheme="minorHAnsi" w:cstheme="minorHAnsi"/>
          <w:sz w:val="24"/>
          <w:szCs w:val="24"/>
        </w:rPr>
      </w:pPr>
      <w:r w:rsidRPr="00517D2C">
        <w:rPr>
          <w:rFonts w:asciiTheme="minorHAnsi" w:hAnsiTheme="minorHAnsi" w:cstheme="minorHAnsi"/>
          <w:sz w:val="24"/>
          <w:szCs w:val="24"/>
        </w:rPr>
        <w:t xml:space="preserve">Podstawową formą pracy w klasach I - VIII w Szkole są: </w:t>
      </w:r>
    </w:p>
    <w:p w:rsidR="00CD5A6D" w:rsidRPr="00517D2C" w:rsidRDefault="00CD5A6D" w:rsidP="00FF42ED">
      <w:pPr>
        <w:pStyle w:val="Akapitzlist"/>
        <w:numPr>
          <w:ilvl w:val="0"/>
          <w:numId w:val="143"/>
        </w:numPr>
        <w:spacing w:after="160" w:line="360" w:lineRule="auto"/>
        <w:ind w:left="709" w:hanging="345"/>
        <w:jc w:val="both"/>
        <w:rPr>
          <w:rFonts w:asciiTheme="minorHAnsi" w:hAnsiTheme="minorHAnsi" w:cstheme="minorHAnsi"/>
          <w:sz w:val="24"/>
          <w:szCs w:val="24"/>
        </w:rPr>
      </w:pPr>
      <w:proofErr w:type="gramStart"/>
      <w:r w:rsidRPr="00517D2C">
        <w:rPr>
          <w:rFonts w:asciiTheme="minorHAnsi" w:hAnsiTheme="minorHAnsi" w:cstheme="minorHAnsi"/>
          <w:sz w:val="24"/>
          <w:szCs w:val="24"/>
        </w:rPr>
        <w:t>w</w:t>
      </w:r>
      <w:proofErr w:type="gramEnd"/>
      <w:r w:rsidRPr="00517D2C">
        <w:rPr>
          <w:rFonts w:asciiTheme="minorHAnsi" w:hAnsiTheme="minorHAnsi" w:cstheme="minorHAnsi"/>
          <w:sz w:val="24"/>
          <w:szCs w:val="24"/>
        </w:rPr>
        <w:t xml:space="preserve"> klasach I – III zajęcia edukacyjne w systemie zintegrowanym;</w:t>
      </w:r>
    </w:p>
    <w:p w:rsidR="00CD5A6D" w:rsidRPr="00517D2C" w:rsidRDefault="00CD5A6D" w:rsidP="00FF42ED">
      <w:pPr>
        <w:pStyle w:val="Akapitzlist"/>
        <w:numPr>
          <w:ilvl w:val="0"/>
          <w:numId w:val="143"/>
        </w:numPr>
        <w:spacing w:after="160" w:line="360" w:lineRule="auto"/>
        <w:ind w:left="709" w:hanging="345"/>
        <w:jc w:val="both"/>
        <w:rPr>
          <w:rFonts w:asciiTheme="minorHAnsi" w:hAnsiTheme="minorHAnsi" w:cstheme="minorHAnsi"/>
          <w:sz w:val="24"/>
          <w:szCs w:val="24"/>
        </w:rPr>
      </w:pPr>
      <w:r w:rsidRPr="00517D2C">
        <w:rPr>
          <w:rFonts w:asciiTheme="minorHAnsi" w:hAnsiTheme="minorHAnsi" w:cstheme="minorHAnsi"/>
          <w:sz w:val="24"/>
          <w:szCs w:val="24"/>
        </w:rPr>
        <w:t xml:space="preserve"> </w:t>
      </w:r>
      <w:proofErr w:type="gramStart"/>
      <w:r w:rsidRPr="00517D2C">
        <w:rPr>
          <w:rFonts w:asciiTheme="minorHAnsi" w:hAnsiTheme="minorHAnsi" w:cstheme="minorHAnsi"/>
          <w:sz w:val="24"/>
          <w:szCs w:val="24"/>
        </w:rPr>
        <w:t>w</w:t>
      </w:r>
      <w:proofErr w:type="gramEnd"/>
      <w:r w:rsidRPr="00517D2C">
        <w:rPr>
          <w:rFonts w:asciiTheme="minorHAnsi" w:hAnsiTheme="minorHAnsi" w:cstheme="minorHAnsi"/>
          <w:sz w:val="24"/>
          <w:szCs w:val="24"/>
        </w:rPr>
        <w:t xml:space="preserve"> klasach IV – VIII zajęcia w systemie klasowo – lekcyjnym z elementami nauczania blokowego, uwzględniającego ścieżki edukacyjne.</w:t>
      </w:r>
    </w:p>
    <w:p w:rsidR="00CD5A6D" w:rsidRPr="00517D2C" w:rsidRDefault="00CD5A6D" w:rsidP="00FF42ED">
      <w:pPr>
        <w:pStyle w:val="Akapitzlist"/>
        <w:numPr>
          <w:ilvl w:val="0"/>
          <w:numId w:val="142"/>
        </w:numPr>
        <w:tabs>
          <w:tab w:val="clear" w:pos="720"/>
        </w:tabs>
        <w:spacing w:after="160" w:line="360" w:lineRule="auto"/>
        <w:ind w:left="284"/>
        <w:jc w:val="both"/>
        <w:rPr>
          <w:rFonts w:asciiTheme="minorHAnsi" w:hAnsiTheme="minorHAnsi" w:cstheme="minorHAnsi"/>
          <w:sz w:val="24"/>
          <w:szCs w:val="24"/>
        </w:rPr>
      </w:pPr>
      <w:r w:rsidRPr="00517D2C">
        <w:rPr>
          <w:rFonts w:asciiTheme="minorHAnsi" w:hAnsiTheme="minorHAnsi" w:cstheme="minorHAnsi"/>
          <w:sz w:val="24"/>
          <w:szCs w:val="24"/>
        </w:rPr>
        <w:t>Jednostka lekcyjna w klasach IV – VIII trwa 45 minut, w uzasadnionych przypadkach</w:t>
      </w:r>
      <w:r w:rsidR="00490ACE">
        <w:rPr>
          <w:rFonts w:asciiTheme="minorHAnsi" w:hAnsiTheme="minorHAnsi" w:cstheme="minorHAnsi"/>
          <w:sz w:val="24"/>
          <w:szCs w:val="24"/>
        </w:rPr>
        <w:t xml:space="preserve"> Dyrektor</w:t>
      </w:r>
      <w:r w:rsidRPr="00517D2C">
        <w:rPr>
          <w:rFonts w:asciiTheme="minorHAnsi" w:hAnsiTheme="minorHAnsi" w:cstheme="minorHAnsi"/>
          <w:sz w:val="24"/>
          <w:szCs w:val="24"/>
        </w:rPr>
        <w:t xml:space="preserve"> może skrócić godzinę lekcyjną do 30 minut, z zastrzeżeniem ust. 3.</w:t>
      </w:r>
    </w:p>
    <w:p w:rsidR="00CD5A6D" w:rsidRPr="00517D2C" w:rsidRDefault="00CD5A6D" w:rsidP="00FF42ED">
      <w:pPr>
        <w:pStyle w:val="Akapitzlist"/>
        <w:numPr>
          <w:ilvl w:val="0"/>
          <w:numId w:val="142"/>
        </w:numPr>
        <w:tabs>
          <w:tab w:val="clear" w:pos="720"/>
        </w:tabs>
        <w:spacing w:after="160" w:line="360" w:lineRule="auto"/>
        <w:ind w:left="284"/>
        <w:jc w:val="both"/>
        <w:rPr>
          <w:rFonts w:asciiTheme="minorHAnsi" w:hAnsiTheme="minorHAnsi" w:cstheme="minorHAnsi"/>
          <w:sz w:val="24"/>
          <w:szCs w:val="24"/>
        </w:rPr>
      </w:pPr>
      <w:r w:rsidRPr="00517D2C">
        <w:rPr>
          <w:rFonts w:asciiTheme="minorHAnsi" w:hAnsiTheme="minorHAnsi" w:cstheme="minorHAnsi"/>
          <w:sz w:val="24"/>
          <w:szCs w:val="24"/>
        </w:rPr>
        <w:t>Dyrektor może ustalić inny czas trwania zajęć edukacyjnych, nie dłuższy jednak niż 60 minut i nie krótszy niż 30 minut, zachowując ogólny tygodniowy czas zajęć ustalony w tygodniowym rozkładzie zajęć.</w:t>
      </w:r>
    </w:p>
    <w:p w:rsidR="00CD5A6D" w:rsidRPr="00517D2C" w:rsidRDefault="00CD5A6D" w:rsidP="00FF42ED">
      <w:pPr>
        <w:pStyle w:val="Akapitzlist"/>
        <w:numPr>
          <w:ilvl w:val="0"/>
          <w:numId w:val="142"/>
        </w:numPr>
        <w:tabs>
          <w:tab w:val="clear" w:pos="720"/>
        </w:tabs>
        <w:spacing w:after="160" w:line="360" w:lineRule="auto"/>
        <w:ind w:left="284"/>
        <w:jc w:val="both"/>
        <w:rPr>
          <w:rFonts w:asciiTheme="minorHAnsi" w:hAnsiTheme="minorHAnsi" w:cstheme="minorHAnsi"/>
          <w:sz w:val="24"/>
          <w:szCs w:val="24"/>
        </w:rPr>
      </w:pPr>
      <w:r w:rsidRPr="00517D2C">
        <w:rPr>
          <w:rFonts w:asciiTheme="minorHAnsi" w:hAnsiTheme="minorHAnsi" w:cstheme="minorHAnsi"/>
          <w:sz w:val="24"/>
          <w:szCs w:val="24"/>
        </w:rPr>
        <w:t xml:space="preserve">W czasie trwania zajęć edukacyjnych organizuje się </w:t>
      </w:r>
      <w:r w:rsidR="00461277">
        <w:rPr>
          <w:rFonts w:asciiTheme="minorHAnsi" w:hAnsiTheme="minorHAnsi" w:cstheme="minorHAnsi"/>
          <w:sz w:val="24"/>
          <w:szCs w:val="24"/>
        </w:rPr>
        <w:t xml:space="preserve">przerwy </w:t>
      </w:r>
      <w:r w:rsidRPr="00517D2C">
        <w:rPr>
          <w:rFonts w:asciiTheme="minorHAnsi" w:hAnsiTheme="minorHAnsi" w:cstheme="minorHAnsi"/>
          <w:sz w:val="24"/>
          <w:szCs w:val="24"/>
        </w:rPr>
        <w:t>międzylekcyjne.</w:t>
      </w:r>
    </w:p>
    <w:p w:rsidR="00CD5A6D" w:rsidRPr="00517D2C" w:rsidRDefault="00CD5A6D" w:rsidP="00FF42ED">
      <w:pPr>
        <w:pStyle w:val="Akapitzlist"/>
        <w:numPr>
          <w:ilvl w:val="0"/>
          <w:numId w:val="142"/>
        </w:numPr>
        <w:tabs>
          <w:tab w:val="clear" w:pos="720"/>
        </w:tabs>
        <w:spacing w:after="160" w:line="360" w:lineRule="auto"/>
        <w:ind w:left="284"/>
        <w:jc w:val="both"/>
        <w:rPr>
          <w:rFonts w:asciiTheme="minorHAnsi" w:hAnsiTheme="minorHAnsi" w:cstheme="minorHAnsi"/>
          <w:sz w:val="24"/>
          <w:szCs w:val="24"/>
        </w:rPr>
      </w:pPr>
      <w:r w:rsidRPr="00517D2C">
        <w:rPr>
          <w:rFonts w:asciiTheme="minorHAnsi" w:hAnsiTheme="minorHAnsi" w:cstheme="minorHAnsi"/>
          <w:sz w:val="24"/>
          <w:szCs w:val="24"/>
        </w:rPr>
        <w:t>Czas trwania poszczeg</w:t>
      </w:r>
      <w:r w:rsidR="00C6740E">
        <w:rPr>
          <w:rFonts w:asciiTheme="minorHAnsi" w:hAnsiTheme="minorHAnsi" w:cstheme="minorHAnsi"/>
          <w:sz w:val="24"/>
          <w:szCs w:val="24"/>
        </w:rPr>
        <w:t>ólnych zajęć w klasach I - III szkoły p</w:t>
      </w:r>
      <w:r w:rsidRPr="00517D2C">
        <w:rPr>
          <w:rFonts w:asciiTheme="minorHAnsi" w:hAnsiTheme="minorHAnsi" w:cstheme="minorHAnsi"/>
          <w:sz w:val="24"/>
          <w:szCs w:val="24"/>
        </w:rPr>
        <w:t>odstawowej ustala nauczyciel prowadzący te zajęcia, zachowując ogólny tygodniowy czas zajęć.</w:t>
      </w:r>
    </w:p>
    <w:p w:rsidR="000431B4" w:rsidRPr="001815AC" w:rsidRDefault="000431B4" w:rsidP="000A2A74">
      <w:pPr>
        <w:spacing w:after="120" w:line="360" w:lineRule="auto"/>
        <w:jc w:val="both"/>
        <w:rPr>
          <w:rFonts w:asciiTheme="minorHAnsi" w:hAnsiTheme="minorHAnsi"/>
          <w:sz w:val="24"/>
          <w:szCs w:val="24"/>
        </w:rPr>
      </w:pPr>
    </w:p>
    <w:p w:rsidR="003E0181" w:rsidRPr="001815AC" w:rsidRDefault="003E0181" w:rsidP="00FF42ED">
      <w:pPr>
        <w:pStyle w:val="Nagwek3"/>
        <w:keepNext w:val="0"/>
        <w:numPr>
          <w:ilvl w:val="0"/>
          <w:numId w:val="137"/>
        </w:numPr>
        <w:suppressAutoHyphens/>
        <w:spacing w:after="160"/>
        <w:jc w:val="center"/>
        <w:rPr>
          <w:rFonts w:asciiTheme="minorHAnsi" w:hAnsiTheme="minorHAnsi"/>
        </w:rPr>
      </w:pPr>
    </w:p>
    <w:p w:rsidR="003E0181" w:rsidRPr="00517D2C" w:rsidRDefault="003E0181" w:rsidP="00FF42ED">
      <w:pPr>
        <w:numPr>
          <w:ilvl w:val="0"/>
          <w:numId w:val="150"/>
        </w:numPr>
        <w:tabs>
          <w:tab w:val="left" w:pos="720"/>
        </w:tabs>
        <w:suppressAutoHyphens/>
        <w:spacing w:line="360" w:lineRule="auto"/>
        <w:jc w:val="both"/>
        <w:rPr>
          <w:rFonts w:asciiTheme="minorHAnsi" w:hAnsiTheme="minorHAnsi" w:cstheme="minorHAnsi"/>
          <w:sz w:val="24"/>
          <w:szCs w:val="24"/>
        </w:rPr>
      </w:pPr>
      <w:r w:rsidRPr="00517D2C">
        <w:rPr>
          <w:rFonts w:asciiTheme="minorHAnsi" w:hAnsiTheme="minorHAnsi" w:cstheme="minorHAnsi"/>
          <w:sz w:val="24"/>
          <w:szCs w:val="24"/>
        </w:rPr>
        <w:t xml:space="preserve">W klasach I-VIII religia i </w:t>
      </w:r>
      <w:proofErr w:type="gramStart"/>
      <w:r w:rsidRPr="00517D2C">
        <w:rPr>
          <w:rFonts w:asciiTheme="minorHAnsi" w:hAnsiTheme="minorHAnsi" w:cstheme="minorHAnsi"/>
          <w:sz w:val="24"/>
          <w:szCs w:val="24"/>
        </w:rPr>
        <w:t>etyka jako</w:t>
      </w:r>
      <w:proofErr w:type="gramEnd"/>
      <w:r w:rsidRPr="00517D2C">
        <w:rPr>
          <w:rFonts w:asciiTheme="minorHAnsi" w:hAnsiTheme="minorHAnsi" w:cstheme="minorHAnsi"/>
          <w:sz w:val="24"/>
          <w:szCs w:val="24"/>
        </w:rPr>
        <w:t xml:space="preserve"> przedmioty nadobowiązkowe są prowadzone dla uczniów na życzenie rodziców. </w:t>
      </w:r>
    </w:p>
    <w:p w:rsidR="00461277" w:rsidRDefault="003E0181" w:rsidP="00FF42ED">
      <w:pPr>
        <w:numPr>
          <w:ilvl w:val="0"/>
          <w:numId w:val="150"/>
        </w:numPr>
        <w:tabs>
          <w:tab w:val="left" w:pos="720"/>
          <w:tab w:val="num" w:pos="1440"/>
        </w:tabs>
        <w:suppressAutoHyphens/>
        <w:spacing w:line="360" w:lineRule="auto"/>
        <w:jc w:val="both"/>
        <w:rPr>
          <w:rFonts w:asciiTheme="minorHAnsi" w:hAnsiTheme="minorHAnsi" w:cstheme="minorHAnsi"/>
          <w:sz w:val="24"/>
          <w:szCs w:val="24"/>
        </w:rPr>
      </w:pPr>
      <w:r w:rsidRPr="00517D2C">
        <w:rPr>
          <w:rFonts w:asciiTheme="minorHAnsi" w:hAnsiTheme="minorHAnsi" w:cstheme="minorHAnsi"/>
          <w:sz w:val="24"/>
          <w:szCs w:val="24"/>
        </w:rPr>
        <w:t xml:space="preserve">Życzenie wyrażone jest w najprostszej formie pisemnej, nie musi być ponawiane </w:t>
      </w:r>
    </w:p>
    <w:p w:rsidR="003E0181" w:rsidRPr="00517D2C" w:rsidRDefault="003E0181" w:rsidP="00461277">
      <w:pPr>
        <w:tabs>
          <w:tab w:val="left" w:pos="720"/>
          <w:tab w:val="num" w:pos="1440"/>
        </w:tabs>
        <w:suppressAutoHyphens/>
        <w:spacing w:line="360" w:lineRule="auto"/>
        <w:ind w:left="360"/>
        <w:jc w:val="both"/>
        <w:rPr>
          <w:rFonts w:asciiTheme="minorHAnsi" w:hAnsiTheme="minorHAnsi" w:cstheme="minorHAnsi"/>
          <w:sz w:val="24"/>
          <w:szCs w:val="24"/>
        </w:rPr>
      </w:pPr>
      <w:proofErr w:type="gramStart"/>
      <w:r w:rsidRPr="00517D2C">
        <w:rPr>
          <w:rFonts w:asciiTheme="minorHAnsi" w:hAnsiTheme="minorHAnsi" w:cstheme="minorHAnsi"/>
          <w:sz w:val="24"/>
          <w:szCs w:val="24"/>
        </w:rPr>
        <w:t>w</w:t>
      </w:r>
      <w:proofErr w:type="gramEnd"/>
      <w:r w:rsidRPr="00517D2C">
        <w:rPr>
          <w:rFonts w:asciiTheme="minorHAnsi" w:hAnsiTheme="minorHAnsi" w:cstheme="minorHAnsi"/>
          <w:sz w:val="24"/>
          <w:szCs w:val="24"/>
        </w:rPr>
        <w:t xml:space="preserve"> kolejnym roku szkolnym, może natomiast zostać zmienione.</w:t>
      </w:r>
    </w:p>
    <w:p w:rsidR="003E0181" w:rsidRPr="00517D2C" w:rsidRDefault="003E0181" w:rsidP="00FF42ED">
      <w:pPr>
        <w:numPr>
          <w:ilvl w:val="0"/>
          <w:numId w:val="150"/>
        </w:numPr>
        <w:tabs>
          <w:tab w:val="left" w:pos="720"/>
          <w:tab w:val="num" w:pos="1440"/>
        </w:tabs>
        <w:suppressAutoHyphens/>
        <w:spacing w:line="360" w:lineRule="auto"/>
        <w:jc w:val="both"/>
        <w:rPr>
          <w:rFonts w:asciiTheme="minorHAnsi" w:hAnsiTheme="minorHAnsi" w:cstheme="minorHAnsi"/>
          <w:sz w:val="24"/>
          <w:szCs w:val="24"/>
        </w:rPr>
      </w:pPr>
      <w:r w:rsidRPr="00517D2C">
        <w:rPr>
          <w:rFonts w:asciiTheme="minorHAnsi" w:hAnsiTheme="minorHAnsi" w:cstheme="minorHAnsi"/>
          <w:sz w:val="24"/>
          <w:szCs w:val="24"/>
        </w:rPr>
        <w:t xml:space="preserve">Uczniowie niekorzystający z lekcji religii, etyki objęci są zajęciami opiekuńczo-wychowawczymi. </w:t>
      </w:r>
    </w:p>
    <w:p w:rsidR="003E0181" w:rsidRPr="00517D2C" w:rsidRDefault="003E0181" w:rsidP="00FF42ED">
      <w:pPr>
        <w:numPr>
          <w:ilvl w:val="0"/>
          <w:numId w:val="150"/>
        </w:numPr>
        <w:tabs>
          <w:tab w:val="left" w:pos="720"/>
        </w:tabs>
        <w:suppressAutoHyphens/>
        <w:spacing w:line="360" w:lineRule="auto"/>
        <w:jc w:val="both"/>
        <w:rPr>
          <w:rFonts w:asciiTheme="minorHAnsi" w:hAnsiTheme="minorHAnsi"/>
          <w:sz w:val="24"/>
          <w:szCs w:val="24"/>
        </w:rPr>
      </w:pPr>
      <w:r w:rsidRPr="00517D2C">
        <w:rPr>
          <w:rFonts w:asciiTheme="minorHAnsi" w:hAnsiTheme="minorHAnsi" w:cstheme="minorHAnsi"/>
          <w:sz w:val="24"/>
          <w:szCs w:val="24"/>
        </w:rPr>
        <w:t xml:space="preserve">Dziecko może w danym roku szkolnym jednocześnie uczęszczać na lekcje religii i etyki. </w:t>
      </w:r>
    </w:p>
    <w:p w:rsidR="003E0181" w:rsidRPr="00517D2C" w:rsidRDefault="003E0181" w:rsidP="00FF42ED">
      <w:pPr>
        <w:numPr>
          <w:ilvl w:val="0"/>
          <w:numId w:val="150"/>
        </w:numPr>
        <w:tabs>
          <w:tab w:val="left" w:pos="720"/>
        </w:tabs>
        <w:suppressAutoHyphens/>
        <w:spacing w:line="360" w:lineRule="auto"/>
        <w:jc w:val="both"/>
        <w:rPr>
          <w:rFonts w:asciiTheme="minorHAnsi" w:hAnsiTheme="minorHAnsi"/>
          <w:sz w:val="24"/>
          <w:szCs w:val="24"/>
        </w:rPr>
      </w:pPr>
      <w:r w:rsidRPr="00517D2C">
        <w:rPr>
          <w:rFonts w:asciiTheme="minorHAnsi" w:hAnsiTheme="minorHAnsi"/>
          <w:sz w:val="24"/>
          <w:szCs w:val="24"/>
        </w:rPr>
        <w:t xml:space="preserve">Zajęcia wychowania do życia w rodzinie realizowane są w klasach IV </w:t>
      </w:r>
      <w:r w:rsidR="004761A8" w:rsidRPr="00517D2C">
        <w:rPr>
          <w:rFonts w:asciiTheme="minorHAnsi" w:hAnsiTheme="minorHAnsi"/>
          <w:sz w:val="24"/>
          <w:szCs w:val="24"/>
        </w:rPr>
        <w:t>-</w:t>
      </w:r>
      <w:r w:rsidRPr="00517D2C">
        <w:rPr>
          <w:rFonts w:asciiTheme="minorHAnsi" w:hAnsiTheme="minorHAnsi"/>
          <w:sz w:val="24"/>
          <w:szCs w:val="24"/>
        </w:rPr>
        <w:t xml:space="preserve"> VIII;</w:t>
      </w:r>
    </w:p>
    <w:p w:rsidR="003E0181" w:rsidRPr="00517D2C" w:rsidRDefault="003E0181" w:rsidP="00FF42ED">
      <w:pPr>
        <w:numPr>
          <w:ilvl w:val="1"/>
          <w:numId w:val="150"/>
        </w:numPr>
        <w:suppressAutoHyphens/>
        <w:spacing w:line="360" w:lineRule="auto"/>
        <w:jc w:val="both"/>
        <w:rPr>
          <w:rFonts w:asciiTheme="minorHAnsi" w:hAnsiTheme="minorHAnsi"/>
          <w:sz w:val="24"/>
          <w:szCs w:val="24"/>
        </w:rPr>
      </w:pPr>
      <w:proofErr w:type="gramStart"/>
      <w:r w:rsidRPr="00517D2C">
        <w:rPr>
          <w:rFonts w:asciiTheme="minorHAnsi" w:hAnsiTheme="minorHAnsi"/>
          <w:sz w:val="24"/>
          <w:szCs w:val="24"/>
        </w:rPr>
        <w:t>uczeń</w:t>
      </w:r>
      <w:proofErr w:type="gramEnd"/>
      <w:r w:rsidRPr="00517D2C">
        <w:rPr>
          <w:rFonts w:asciiTheme="minorHAnsi" w:hAnsiTheme="minorHAnsi"/>
          <w:sz w:val="24"/>
          <w:szCs w:val="24"/>
        </w:rPr>
        <w:t xml:space="preserve"> nie bierze udziału w zajęciach, jeżeli jego rodzice zgłoszą</w:t>
      </w:r>
      <w:r w:rsidR="00490ACE">
        <w:rPr>
          <w:rFonts w:asciiTheme="minorHAnsi" w:hAnsiTheme="minorHAnsi"/>
          <w:sz w:val="24"/>
          <w:szCs w:val="24"/>
        </w:rPr>
        <w:t xml:space="preserve"> Dyrektor</w:t>
      </w:r>
      <w:r w:rsidRPr="00517D2C">
        <w:rPr>
          <w:rFonts w:asciiTheme="minorHAnsi" w:hAnsiTheme="minorHAnsi"/>
          <w:sz w:val="24"/>
          <w:szCs w:val="24"/>
        </w:rPr>
        <w:t>owi Szkoły pisemną rezygnację z udziału ucznia w zajęciach;</w:t>
      </w:r>
    </w:p>
    <w:p w:rsidR="003E0181" w:rsidRDefault="003E0181" w:rsidP="00FF42ED">
      <w:pPr>
        <w:numPr>
          <w:ilvl w:val="1"/>
          <w:numId w:val="150"/>
        </w:numPr>
        <w:suppressAutoHyphens/>
        <w:spacing w:line="360" w:lineRule="auto"/>
        <w:jc w:val="both"/>
        <w:rPr>
          <w:rFonts w:asciiTheme="minorHAnsi" w:hAnsiTheme="minorHAnsi"/>
          <w:sz w:val="24"/>
          <w:szCs w:val="24"/>
        </w:rPr>
      </w:pPr>
      <w:proofErr w:type="gramStart"/>
      <w:r w:rsidRPr="00517D2C">
        <w:rPr>
          <w:rFonts w:asciiTheme="minorHAnsi" w:hAnsiTheme="minorHAnsi"/>
          <w:sz w:val="24"/>
          <w:szCs w:val="24"/>
        </w:rPr>
        <w:t>zajęcia</w:t>
      </w:r>
      <w:proofErr w:type="gramEnd"/>
      <w:r w:rsidRPr="00517D2C">
        <w:rPr>
          <w:rFonts w:asciiTheme="minorHAnsi" w:hAnsiTheme="minorHAnsi"/>
          <w:sz w:val="24"/>
          <w:szCs w:val="24"/>
        </w:rPr>
        <w:t xml:space="preserve"> nie podlegają ocenie i nie maja wpływu na promocję ucznia do klasy programowo wyższej ani na ukończenie Szkoły przez ucznia.</w:t>
      </w:r>
    </w:p>
    <w:p w:rsidR="00ED7B0E" w:rsidRPr="00ED7B0E" w:rsidRDefault="00ED7B0E" w:rsidP="00FF42ED">
      <w:pPr>
        <w:pStyle w:val="Akapitzlist"/>
        <w:numPr>
          <w:ilvl w:val="0"/>
          <w:numId w:val="150"/>
        </w:numPr>
        <w:spacing w:after="200" w:line="276" w:lineRule="auto"/>
        <w:jc w:val="both"/>
        <w:rPr>
          <w:rFonts w:asciiTheme="minorHAnsi" w:hAnsiTheme="minorHAnsi"/>
          <w:sz w:val="24"/>
        </w:rPr>
      </w:pPr>
      <w:r w:rsidRPr="00ED7B0E">
        <w:rPr>
          <w:rFonts w:asciiTheme="minorHAnsi" w:hAnsiTheme="minorHAnsi"/>
          <w:sz w:val="24"/>
        </w:rPr>
        <w:t>W Szkole funkcjonuje wewnątrzszkolny system doradztwa zawodowego obejmujący zaplanowane działania mające na celu wspieranie uczniów i słuchaczy w procesie podejmowania świadomych decyzji edukacyjnych i zawodowych.</w:t>
      </w:r>
    </w:p>
    <w:p w:rsidR="00ED7B0E" w:rsidRPr="00ED7B0E" w:rsidRDefault="00ED7B0E" w:rsidP="00FF42ED">
      <w:pPr>
        <w:pStyle w:val="Akapitzlist"/>
        <w:numPr>
          <w:ilvl w:val="0"/>
          <w:numId w:val="150"/>
        </w:numPr>
        <w:suppressAutoHyphens/>
        <w:spacing w:line="360" w:lineRule="auto"/>
        <w:jc w:val="both"/>
        <w:rPr>
          <w:rFonts w:asciiTheme="minorHAnsi" w:hAnsiTheme="minorHAnsi"/>
          <w:sz w:val="24"/>
          <w:szCs w:val="24"/>
        </w:rPr>
      </w:pPr>
      <w:r w:rsidRPr="00ED7B0E">
        <w:rPr>
          <w:rFonts w:asciiTheme="minorHAnsi" w:hAnsiTheme="minorHAnsi"/>
          <w:sz w:val="24"/>
        </w:rPr>
        <w:t xml:space="preserve">Program realizacji wewnątrzszkolnego systemu doradztwa zawodowego opracowuje się na </w:t>
      </w:r>
      <w:proofErr w:type="spellStart"/>
      <w:r w:rsidRPr="00ED7B0E">
        <w:rPr>
          <w:rFonts w:asciiTheme="minorHAnsi" w:hAnsiTheme="minorHAnsi"/>
          <w:sz w:val="24"/>
        </w:rPr>
        <w:t>każdy</w:t>
      </w:r>
      <w:proofErr w:type="spellEnd"/>
      <w:r w:rsidRPr="00ED7B0E">
        <w:rPr>
          <w:rFonts w:asciiTheme="minorHAnsi" w:hAnsiTheme="minorHAnsi"/>
          <w:sz w:val="24"/>
        </w:rPr>
        <w:t xml:space="preserve"> nowy rok szkolny. </w:t>
      </w:r>
    </w:p>
    <w:p w:rsidR="00ED7B0E" w:rsidRPr="00ED7B0E" w:rsidRDefault="00ED7B0E" w:rsidP="00FF42ED">
      <w:pPr>
        <w:pStyle w:val="Akapitzlist"/>
        <w:numPr>
          <w:ilvl w:val="0"/>
          <w:numId w:val="150"/>
        </w:numPr>
        <w:suppressAutoHyphens/>
        <w:spacing w:line="360" w:lineRule="auto"/>
        <w:jc w:val="both"/>
        <w:rPr>
          <w:rFonts w:asciiTheme="minorHAnsi" w:hAnsiTheme="minorHAnsi"/>
          <w:sz w:val="24"/>
          <w:szCs w:val="24"/>
        </w:rPr>
      </w:pPr>
      <w:r w:rsidRPr="00ED7B0E">
        <w:rPr>
          <w:rFonts w:asciiTheme="minorHAnsi" w:hAnsiTheme="minorHAnsi"/>
          <w:sz w:val="24"/>
        </w:rPr>
        <w:t>Program określa:</w:t>
      </w:r>
    </w:p>
    <w:p w:rsidR="00050180" w:rsidRPr="00050180" w:rsidRDefault="00ED7B0E" w:rsidP="00050180">
      <w:pPr>
        <w:pStyle w:val="GREEN"/>
        <w:rPr>
          <w:u w:val="none"/>
        </w:rPr>
      </w:pPr>
      <w:proofErr w:type="gramStart"/>
      <w:r w:rsidRPr="00050180">
        <w:rPr>
          <w:u w:val="none"/>
        </w:rPr>
        <w:t>działania</w:t>
      </w:r>
      <w:proofErr w:type="gramEnd"/>
      <w:r w:rsidRPr="00050180">
        <w:rPr>
          <w:u w:val="none"/>
        </w:rPr>
        <w:t xml:space="preserve"> związane z realizacją doradztwa zawodowego, w tym:</w:t>
      </w:r>
    </w:p>
    <w:p w:rsidR="00050180" w:rsidRPr="00050180" w:rsidRDefault="00050180" w:rsidP="00050180">
      <w:pPr>
        <w:pStyle w:val="GREEN"/>
        <w:numPr>
          <w:ilvl w:val="0"/>
          <w:numId w:val="0"/>
        </w:numPr>
        <w:ind w:left="426"/>
        <w:rPr>
          <w:u w:val="none"/>
        </w:rPr>
      </w:pPr>
      <w:proofErr w:type="gramStart"/>
      <w:r w:rsidRPr="00050180">
        <w:rPr>
          <w:u w:val="none"/>
        </w:rPr>
        <w:t>a</w:t>
      </w:r>
      <w:proofErr w:type="gramEnd"/>
      <w:r w:rsidRPr="00050180">
        <w:rPr>
          <w:u w:val="none"/>
        </w:rPr>
        <w:t xml:space="preserve">) </w:t>
      </w:r>
      <w:r w:rsidR="00ED7B0E" w:rsidRPr="00050180">
        <w:rPr>
          <w:u w:val="none"/>
        </w:rPr>
        <w:t xml:space="preserve">tematykę działań, z uwzględnieniem treści programowych, </w:t>
      </w:r>
    </w:p>
    <w:p w:rsidR="00050180" w:rsidRPr="00050180" w:rsidRDefault="00050180" w:rsidP="00050180">
      <w:pPr>
        <w:pStyle w:val="GREEN"/>
        <w:numPr>
          <w:ilvl w:val="0"/>
          <w:numId w:val="0"/>
        </w:numPr>
        <w:ind w:left="426"/>
        <w:rPr>
          <w:u w:val="none"/>
        </w:rPr>
      </w:pPr>
      <w:proofErr w:type="gramStart"/>
      <w:r w:rsidRPr="00050180">
        <w:rPr>
          <w:u w:val="none"/>
        </w:rPr>
        <w:t>b</w:t>
      </w:r>
      <w:proofErr w:type="gramEnd"/>
      <w:r w:rsidRPr="00050180">
        <w:rPr>
          <w:u w:val="none"/>
        </w:rPr>
        <w:t xml:space="preserve">) </w:t>
      </w:r>
      <w:r w:rsidR="00ED7B0E" w:rsidRPr="00050180">
        <w:rPr>
          <w:u w:val="none"/>
        </w:rPr>
        <w:t>metody i formy realizacji działań,</w:t>
      </w:r>
    </w:p>
    <w:p w:rsidR="00050180" w:rsidRPr="00050180" w:rsidRDefault="00050180" w:rsidP="00050180">
      <w:pPr>
        <w:pStyle w:val="GREEN"/>
        <w:numPr>
          <w:ilvl w:val="0"/>
          <w:numId w:val="0"/>
        </w:numPr>
        <w:ind w:left="426"/>
        <w:rPr>
          <w:u w:val="none"/>
        </w:rPr>
      </w:pPr>
      <w:proofErr w:type="gramStart"/>
      <w:r w:rsidRPr="00050180">
        <w:rPr>
          <w:u w:val="none"/>
        </w:rPr>
        <w:t>c</w:t>
      </w:r>
      <w:proofErr w:type="gramEnd"/>
      <w:r w:rsidRPr="00050180">
        <w:rPr>
          <w:u w:val="none"/>
        </w:rPr>
        <w:t>)</w:t>
      </w:r>
      <w:r w:rsidR="00ED7B0E" w:rsidRPr="00050180">
        <w:rPr>
          <w:u w:val="none"/>
        </w:rPr>
        <w:t xml:space="preserve"> terminy realizacji działań, </w:t>
      </w:r>
    </w:p>
    <w:p w:rsidR="00ED7B0E" w:rsidRPr="00050180" w:rsidRDefault="00050180" w:rsidP="00050180">
      <w:pPr>
        <w:pStyle w:val="GREEN"/>
        <w:numPr>
          <w:ilvl w:val="0"/>
          <w:numId w:val="0"/>
        </w:numPr>
        <w:ind w:left="426"/>
        <w:rPr>
          <w:u w:val="none"/>
        </w:rPr>
      </w:pPr>
      <w:proofErr w:type="gramStart"/>
      <w:r w:rsidRPr="00050180">
        <w:rPr>
          <w:u w:val="none"/>
        </w:rPr>
        <w:t>d</w:t>
      </w:r>
      <w:proofErr w:type="gramEnd"/>
      <w:r w:rsidRPr="00050180">
        <w:rPr>
          <w:u w:val="none"/>
        </w:rPr>
        <w:t xml:space="preserve">) </w:t>
      </w:r>
      <w:r w:rsidR="00ED7B0E" w:rsidRPr="00050180">
        <w:rPr>
          <w:u w:val="none"/>
        </w:rPr>
        <w:t>osoby odpowiedzialne za realizację poszczególnych działań,</w:t>
      </w:r>
    </w:p>
    <w:p w:rsidR="000F2206" w:rsidRPr="00050180" w:rsidRDefault="00ED7B0E" w:rsidP="00050180">
      <w:pPr>
        <w:pStyle w:val="GREEN"/>
        <w:rPr>
          <w:u w:val="none"/>
        </w:rPr>
      </w:pPr>
      <w:proofErr w:type="gramStart"/>
      <w:r w:rsidRPr="00050180">
        <w:rPr>
          <w:u w:val="none"/>
        </w:rPr>
        <w:t>podmioty</w:t>
      </w:r>
      <w:proofErr w:type="gramEnd"/>
      <w:r w:rsidRPr="00050180">
        <w:rPr>
          <w:u w:val="none"/>
        </w:rPr>
        <w:t>, z którymi szkoła współ</w:t>
      </w:r>
      <w:r w:rsidR="000F2206" w:rsidRPr="00050180">
        <w:rPr>
          <w:u w:val="none"/>
        </w:rPr>
        <w:t>pracuje przy realizacji działań.</w:t>
      </w:r>
    </w:p>
    <w:p w:rsidR="000F2206" w:rsidRPr="00050180" w:rsidRDefault="00ED7B0E" w:rsidP="00FF42ED">
      <w:pPr>
        <w:pStyle w:val="GREEN"/>
        <w:numPr>
          <w:ilvl w:val="0"/>
          <w:numId w:val="150"/>
        </w:numPr>
        <w:rPr>
          <w:u w:val="none"/>
        </w:rPr>
      </w:pPr>
      <w:r w:rsidRPr="00050180">
        <w:rPr>
          <w:u w:val="none"/>
        </w:rPr>
        <w:t xml:space="preserve">Program, opracowuje doradca zawodowy albo inny nauczyciel lub </w:t>
      </w:r>
      <w:proofErr w:type="gramStart"/>
      <w:r w:rsidRPr="00050180">
        <w:rPr>
          <w:u w:val="none"/>
        </w:rPr>
        <w:t>nauczyciele    odpowiedzialni</w:t>
      </w:r>
      <w:proofErr w:type="gramEnd"/>
      <w:r w:rsidRPr="00050180">
        <w:rPr>
          <w:u w:val="none"/>
        </w:rPr>
        <w:t xml:space="preserve"> za realizację doradztwa zawodowego w szkole, wyznaczeni przez dyrektora szkoły.</w:t>
      </w:r>
    </w:p>
    <w:p w:rsidR="000F2206" w:rsidRPr="00050180" w:rsidRDefault="00ED7B0E" w:rsidP="00FF42ED">
      <w:pPr>
        <w:pStyle w:val="GREEN"/>
        <w:numPr>
          <w:ilvl w:val="0"/>
          <w:numId w:val="150"/>
        </w:numPr>
        <w:rPr>
          <w:u w:val="none"/>
        </w:rPr>
      </w:pPr>
      <w:r w:rsidRPr="00050180">
        <w:rPr>
          <w:u w:val="none"/>
        </w:rPr>
        <w:t xml:space="preserve">Dyrektor szkoły, w terminie do dnia 30 września </w:t>
      </w:r>
      <w:proofErr w:type="spellStart"/>
      <w:r w:rsidRPr="00050180">
        <w:rPr>
          <w:u w:val="none"/>
        </w:rPr>
        <w:t>każdego</w:t>
      </w:r>
      <w:proofErr w:type="spellEnd"/>
      <w:r w:rsidRPr="00050180">
        <w:rPr>
          <w:u w:val="none"/>
        </w:rPr>
        <w:t xml:space="preserve"> roku szkolnego, po zasięgnięciu opinii rady pedagogicznej, zatwierdza program wewnątrzszkolnego systemu doradztwa zawodowego,</w:t>
      </w:r>
    </w:p>
    <w:p w:rsidR="000F2206" w:rsidRPr="00050180" w:rsidRDefault="00ED7B0E" w:rsidP="00FF42ED">
      <w:pPr>
        <w:pStyle w:val="GREEN"/>
        <w:numPr>
          <w:ilvl w:val="0"/>
          <w:numId w:val="150"/>
        </w:numPr>
        <w:rPr>
          <w:u w:val="none"/>
        </w:rPr>
      </w:pPr>
      <w:r w:rsidRPr="00050180">
        <w:rPr>
          <w:u w:val="none"/>
        </w:rPr>
        <w:t xml:space="preserve">Działania w zakresie doradztwa zawodowego w klasach I–VI obejmują orientację zawodową, która ma na celu zapoznanie uczniów z wybranymi zawodami, kształtowanie pozytywnych postaw wobec pracy i edukacji oraz pobudzanie, rozpoznawanie i rozwijanie ich zainteresowań i uzdolnień. </w:t>
      </w:r>
    </w:p>
    <w:p w:rsidR="000F2206" w:rsidRPr="00050180" w:rsidRDefault="00ED7B0E" w:rsidP="00FF42ED">
      <w:pPr>
        <w:pStyle w:val="GREEN"/>
        <w:numPr>
          <w:ilvl w:val="0"/>
          <w:numId w:val="150"/>
        </w:numPr>
        <w:rPr>
          <w:u w:val="none"/>
        </w:rPr>
      </w:pPr>
      <w:r w:rsidRPr="00050180">
        <w:rPr>
          <w:u w:val="none"/>
        </w:rPr>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rsidR="000F2206" w:rsidRPr="00050180" w:rsidRDefault="00ED7B0E" w:rsidP="00FF42ED">
      <w:pPr>
        <w:pStyle w:val="GREEN"/>
        <w:numPr>
          <w:ilvl w:val="0"/>
          <w:numId w:val="150"/>
        </w:numPr>
        <w:rPr>
          <w:u w:val="none"/>
        </w:rPr>
      </w:pPr>
      <w:r w:rsidRPr="00050180">
        <w:rPr>
          <w:u w:val="none"/>
        </w:rPr>
        <w:t xml:space="preserve">Za realizację treści zawartych w wewnątrzszkolnym systemie doradztwa zawodowego odpowiedzialni są wszyscy nauczyciele i wychowawcy uczący w klasach I-VIII, doradca zawodowy oraz pedagodzy. </w:t>
      </w:r>
    </w:p>
    <w:p w:rsidR="000F2206" w:rsidRPr="00050180" w:rsidRDefault="00ED7B0E" w:rsidP="00FF42ED">
      <w:pPr>
        <w:pStyle w:val="GREEN"/>
        <w:numPr>
          <w:ilvl w:val="0"/>
          <w:numId w:val="150"/>
        </w:numPr>
        <w:rPr>
          <w:u w:val="none"/>
        </w:rPr>
      </w:pPr>
      <w:r w:rsidRPr="00050180">
        <w:rPr>
          <w:rStyle w:val="GREENZnak"/>
          <w:rFonts w:asciiTheme="minorHAnsi" w:hAnsiTheme="minorHAnsi"/>
          <w:u w:val="none"/>
        </w:rPr>
        <w:t>Doradztwo zawodowe jest realizowane</w:t>
      </w:r>
      <w:r w:rsidRPr="00050180">
        <w:rPr>
          <w:u w:val="none"/>
        </w:rPr>
        <w:t xml:space="preserve">: </w:t>
      </w:r>
    </w:p>
    <w:p w:rsidR="000F2206" w:rsidRPr="00050180" w:rsidRDefault="00ED7B0E" w:rsidP="00FF42ED">
      <w:pPr>
        <w:pStyle w:val="GREEN"/>
        <w:numPr>
          <w:ilvl w:val="1"/>
          <w:numId w:val="150"/>
        </w:numPr>
        <w:ind w:left="426" w:hanging="426"/>
        <w:rPr>
          <w:u w:val="none"/>
        </w:rPr>
      </w:pPr>
      <w:proofErr w:type="gramStart"/>
      <w:r w:rsidRPr="00050180">
        <w:rPr>
          <w:u w:val="none"/>
        </w:rPr>
        <w:t>w</w:t>
      </w:r>
      <w:proofErr w:type="gramEnd"/>
      <w:r w:rsidRPr="00050180">
        <w:rPr>
          <w:u w:val="none"/>
        </w:rPr>
        <w:t xml:space="preserve"> klasach I–VIII na obowiązkowych zajęciach edukacyjnych z zakresu kształcenia ogólnego, </w:t>
      </w:r>
    </w:p>
    <w:p w:rsidR="000F2206" w:rsidRPr="00050180" w:rsidRDefault="00ED7B0E" w:rsidP="00FF42ED">
      <w:pPr>
        <w:pStyle w:val="GREEN"/>
        <w:numPr>
          <w:ilvl w:val="1"/>
          <w:numId w:val="150"/>
        </w:numPr>
        <w:ind w:left="426" w:hanging="426"/>
        <w:rPr>
          <w:u w:val="none"/>
        </w:rPr>
      </w:pPr>
      <w:proofErr w:type="gramStart"/>
      <w:r w:rsidRPr="00050180">
        <w:rPr>
          <w:u w:val="none"/>
        </w:rPr>
        <w:t>w</w:t>
      </w:r>
      <w:proofErr w:type="gramEnd"/>
      <w:r w:rsidRPr="00050180">
        <w:rPr>
          <w:u w:val="none"/>
        </w:rPr>
        <w:t xml:space="preserve"> klasach VII i VIII na zajęciach z zakresu doradztwa zawodowego,</w:t>
      </w:r>
    </w:p>
    <w:p w:rsidR="000F2206" w:rsidRPr="00050180" w:rsidRDefault="00ED7B0E" w:rsidP="00FF42ED">
      <w:pPr>
        <w:pStyle w:val="GREEN"/>
        <w:numPr>
          <w:ilvl w:val="1"/>
          <w:numId w:val="150"/>
        </w:numPr>
        <w:ind w:left="426" w:hanging="426"/>
        <w:rPr>
          <w:u w:val="none"/>
        </w:rPr>
      </w:pPr>
      <w:proofErr w:type="gramStart"/>
      <w:r w:rsidRPr="00050180">
        <w:rPr>
          <w:u w:val="none"/>
        </w:rPr>
        <w:t>w</w:t>
      </w:r>
      <w:proofErr w:type="gramEnd"/>
      <w:r w:rsidRPr="00050180">
        <w:rPr>
          <w:u w:val="none"/>
        </w:rPr>
        <w:t xml:space="preserve"> klasach I-VIII na zajęciach z nauczycielem wychow</w:t>
      </w:r>
      <w:r w:rsidR="000F2206" w:rsidRPr="00050180">
        <w:rPr>
          <w:u w:val="none"/>
        </w:rPr>
        <w:t>awcą opiekującym się oddziałem;</w:t>
      </w:r>
    </w:p>
    <w:p w:rsidR="000F2206" w:rsidRPr="00050180" w:rsidRDefault="00ED7B0E" w:rsidP="00FF42ED">
      <w:pPr>
        <w:pStyle w:val="GREEN"/>
        <w:numPr>
          <w:ilvl w:val="1"/>
          <w:numId w:val="150"/>
        </w:numPr>
        <w:ind w:left="426" w:hanging="426"/>
        <w:rPr>
          <w:u w:val="none"/>
        </w:rPr>
      </w:pPr>
      <w:r w:rsidRPr="00050180">
        <w:rPr>
          <w:u w:val="none"/>
        </w:rPr>
        <w:t xml:space="preserve"> </w:t>
      </w:r>
      <w:proofErr w:type="gramStart"/>
      <w:r w:rsidRPr="00050180">
        <w:rPr>
          <w:u w:val="none"/>
        </w:rPr>
        <w:t>we</w:t>
      </w:r>
      <w:proofErr w:type="gramEnd"/>
      <w:r w:rsidRPr="00050180">
        <w:rPr>
          <w:u w:val="none"/>
        </w:rPr>
        <w:t xml:space="preserve"> wszystkich klasach w ramach wizyt, które mają na celu poznanie przez uczniów pracy w wybranych zawodach, organizowanych u pracodawców, lub w szkołach prowadzących kształcenie zawodowe. </w:t>
      </w:r>
    </w:p>
    <w:p w:rsidR="000F2206" w:rsidRPr="00050180" w:rsidRDefault="00ED7B0E" w:rsidP="00050180">
      <w:pPr>
        <w:pStyle w:val="GREEN"/>
        <w:rPr>
          <w:u w:val="none"/>
        </w:rPr>
      </w:pPr>
      <w:r w:rsidRPr="00050180">
        <w:rPr>
          <w:u w:val="none"/>
        </w:rPr>
        <w:t xml:space="preserve">Treści programowe z zakresu doradztwa zawodowego we wszystkich klasach realizowane są w czterech obszarach: </w:t>
      </w:r>
    </w:p>
    <w:p w:rsidR="000F2206" w:rsidRPr="00050180" w:rsidRDefault="00ED7B0E" w:rsidP="00050180">
      <w:pPr>
        <w:pStyle w:val="GREEN"/>
        <w:rPr>
          <w:u w:val="none"/>
        </w:rPr>
      </w:pPr>
      <w:r w:rsidRPr="00050180">
        <w:rPr>
          <w:u w:val="none"/>
        </w:rPr>
        <w:t>Poznanie siebie/Poznanie własnych zasobów,</w:t>
      </w:r>
    </w:p>
    <w:p w:rsidR="000F2206" w:rsidRPr="00050180" w:rsidRDefault="00ED7B0E" w:rsidP="00050180">
      <w:pPr>
        <w:pStyle w:val="GREEN"/>
        <w:rPr>
          <w:u w:val="none"/>
        </w:rPr>
      </w:pPr>
      <w:r w:rsidRPr="00050180">
        <w:rPr>
          <w:u w:val="none"/>
        </w:rPr>
        <w:t xml:space="preserve"> Świat zawodów i rynek pracy, </w:t>
      </w:r>
    </w:p>
    <w:p w:rsidR="000F2206" w:rsidRPr="00050180" w:rsidRDefault="00ED7B0E" w:rsidP="00050180">
      <w:pPr>
        <w:pStyle w:val="GREEN"/>
        <w:rPr>
          <w:u w:val="none"/>
        </w:rPr>
      </w:pPr>
      <w:r w:rsidRPr="00050180">
        <w:rPr>
          <w:u w:val="none"/>
        </w:rPr>
        <w:t xml:space="preserve">Rynek pracy i uczenie się przez całe </w:t>
      </w:r>
      <w:proofErr w:type="spellStart"/>
      <w:r w:rsidRPr="00050180">
        <w:rPr>
          <w:u w:val="none"/>
        </w:rPr>
        <w:t>życie</w:t>
      </w:r>
      <w:proofErr w:type="spellEnd"/>
      <w:r w:rsidRPr="00050180">
        <w:rPr>
          <w:u w:val="none"/>
        </w:rPr>
        <w:t>,</w:t>
      </w:r>
    </w:p>
    <w:p w:rsidR="000F2206" w:rsidRPr="00050180" w:rsidRDefault="00ED7B0E" w:rsidP="00050180">
      <w:pPr>
        <w:pStyle w:val="GREEN"/>
        <w:rPr>
          <w:u w:val="none"/>
        </w:rPr>
      </w:pPr>
      <w:r w:rsidRPr="00050180">
        <w:rPr>
          <w:u w:val="none"/>
        </w:rPr>
        <w:t xml:space="preserve"> Planowanie własnego rozwoju i podejmowanie decyzji edukacyjno-zawodowych. </w:t>
      </w:r>
    </w:p>
    <w:p w:rsidR="000F2206" w:rsidRPr="00050180" w:rsidRDefault="00ED7B0E" w:rsidP="00050180">
      <w:pPr>
        <w:pStyle w:val="GREEN"/>
        <w:rPr>
          <w:u w:val="none"/>
        </w:rPr>
      </w:pPr>
      <w:r w:rsidRPr="00050180">
        <w:rPr>
          <w:u w:val="none"/>
        </w:rPr>
        <w:t xml:space="preserve">Do zadań doradcy zawodowego </w:t>
      </w:r>
      <w:proofErr w:type="spellStart"/>
      <w:r w:rsidRPr="00050180">
        <w:rPr>
          <w:u w:val="none"/>
        </w:rPr>
        <w:t>należy</w:t>
      </w:r>
      <w:proofErr w:type="spellEnd"/>
      <w:r w:rsidRPr="00050180">
        <w:rPr>
          <w:u w:val="none"/>
        </w:rPr>
        <w:t xml:space="preserve"> w szczególności: </w:t>
      </w:r>
    </w:p>
    <w:p w:rsidR="000F2206" w:rsidRPr="00050180" w:rsidRDefault="00ED7B0E" w:rsidP="00050180">
      <w:pPr>
        <w:pStyle w:val="GREEN"/>
        <w:rPr>
          <w:u w:val="none"/>
        </w:rPr>
      </w:pPr>
      <w:r w:rsidRPr="00050180">
        <w:rPr>
          <w:u w:val="none"/>
        </w:rPr>
        <w:t xml:space="preserve"> </w:t>
      </w:r>
      <w:proofErr w:type="gramStart"/>
      <w:r w:rsidRPr="00050180">
        <w:rPr>
          <w:u w:val="none"/>
        </w:rPr>
        <w:t>systematyczne</w:t>
      </w:r>
      <w:proofErr w:type="gramEnd"/>
      <w:r w:rsidRPr="00050180">
        <w:rPr>
          <w:u w:val="none"/>
        </w:rPr>
        <w:t xml:space="preserve"> diagnozowanie zapotrzebowania uczniów i słuchaczy na działania związane z realizacją doradztwa zawodowego; </w:t>
      </w:r>
    </w:p>
    <w:p w:rsidR="000F2206" w:rsidRPr="00050180" w:rsidRDefault="00ED7B0E" w:rsidP="00050180">
      <w:pPr>
        <w:pStyle w:val="GREEN"/>
        <w:rPr>
          <w:u w:val="none"/>
        </w:rPr>
      </w:pPr>
      <w:proofErr w:type="gramStart"/>
      <w:r w:rsidRPr="00050180">
        <w:rPr>
          <w:u w:val="none"/>
        </w:rPr>
        <w:t>prowadzenie</w:t>
      </w:r>
      <w:proofErr w:type="gramEnd"/>
      <w:r w:rsidRPr="00050180">
        <w:rPr>
          <w:u w:val="none"/>
        </w:rPr>
        <w:t xml:space="preserve"> zajęć z zakresu doradztwa zawodowego</w:t>
      </w:r>
      <w:r w:rsidR="000F2206" w:rsidRPr="00050180">
        <w:rPr>
          <w:u w:val="none"/>
        </w:rPr>
        <w:t>,</w:t>
      </w:r>
    </w:p>
    <w:p w:rsidR="000F2206" w:rsidRPr="00050180" w:rsidRDefault="00ED7B0E" w:rsidP="00050180">
      <w:pPr>
        <w:pStyle w:val="GREEN"/>
        <w:rPr>
          <w:u w:val="none"/>
        </w:rPr>
      </w:pPr>
      <w:proofErr w:type="gramStart"/>
      <w:r w:rsidRPr="00050180">
        <w:rPr>
          <w:u w:val="none"/>
        </w:rPr>
        <w:t>opracowywanie</w:t>
      </w:r>
      <w:proofErr w:type="gramEnd"/>
      <w:r w:rsidRPr="00050180">
        <w:rPr>
          <w:u w:val="none"/>
        </w:rPr>
        <w:t xml:space="preserve"> we współpracy z innymi nauczycielami, wychowawcami i pedagogami, programu wewnątrzszkolnego systemu doradztwa zawodowego,</w:t>
      </w:r>
    </w:p>
    <w:p w:rsidR="000F2206" w:rsidRPr="00050180" w:rsidRDefault="00ED7B0E" w:rsidP="00050180">
      <w:pPr>
        <w:pStyle w:val="GREEN"/>
        <w:rPr>
          <w:u w:val="none"/>
        </w:rPr>
      </w:pPr>
      <w:proofErr w:type="gramStart"/>
      <w:r w:rsidRPr="00050180">
        <w:rPr>
          <w:u w:val="none"/>
        </w:rPr>
        <w:t>wspieranie</w:t>
      </w:r>
      <w:proofErr w:type="gramEnd"/>
      <w:r w:rsidRPr="00050180">
        <w:rPr>
          <w:u w:val="none"/>
        </w:rPr>
        <w:t xml:space="preserve"> nauczycieli, wychowawców i pedagogów w zakresie realizacji działań związanych z doradztwem zawodowym, </w:t>
      </w:r>
    </w:p>
    <w:p w:rsidR="00ED7B0E" w:rsidRPr="00050180" w:rsidRDefault="00ED7B0E" w:rsidP="00050180">
      <w:pPr>
        <w:pStyle w:val="GREEN"/>
        <w:rPr>
          <w:u w:val="none"/>
        </w:rPr>
      </w:pPr>
      <w:proofErr w:type="gramStart"/>
      <w:r w:rsidRPr="00050180">
        <w:rPr>
          <w:u w:val="none"/>
        </w:rPr>
        <w:t>koordynowanie</w:t>
      </w:r>
      <w:proofErr w:type="gramEnd"/>
      <w:r w:rsidRPr="00050180">
        <w:rPr>
          <w:u w:val="none"/>
        </w:rPr>
        <w:t xml:space="preserve"> działalności informacyjno-doradczej realizowanej przez szkołę, w tym gromadzenie, aktualizacja i udostępnianie informacji edukacyjnych i zawodowych właściwych dla danego poziomu kształcenia. </w:t>
      </w:r>
    </w:p>
    <w:p w:rsidR="00CD5A6D" w:rsidRPr="001815AC" w:rsidRDefault="00CD5A6D" w:rsidP="000A2A74">
      <w:pPr>
        <w:spacing w:after="120" w:line="360" w:lineRule="auto"/>
        <w:jc w:val="both"/>
        <w:rPr>
          <w:rFonts w:asciiTheme="minorHAnsi" w:hAnsiTheme="minorHAnsi"/>
          <w:sz w:val="24"/>
          <w:szCs w:val="24"/>
        </w:rPr>
      </w:pPr>
    </w:p>
    <w:p w:rsidR="003E0181" w:rsidRPr="001815AC" w:rsidRDefault="003E0181" w:rsidP="00FF42ED">
      <w:pPr>
        <w:pStyle w:val="Nagwek3"/>
        <w:keepNext w:val="0"/>
        <w:numPr>
          <w:ilvl w:val="0"/>
          <w:numId w:val="137"/>
        </w:numPr>
        <w:suppressAutoHyphens/>
        <w:spacing w:after="160"/>
        <w:jc w:val="center"/>
        <w:rPr>
          <w:rFonts w:asciiTheme="minorHAnsi" w:hAnsiTheme="minorHAnsi"/>
          <w:b w:val="0"/>
          <w:sz w:val="24"/>
          <w:szCs w:val="24"/>
        </w:rPr>
      </w:pPr>
    </w:p>
    <w:p w:rsidR="003E0181" w:rsidRPr="001815AC" w:rsidRDefault="003E0181" w:rsidP="003E0181">
      <w:pPr>
        <w:rPr>
          <w:rFonts w:asciiTheme="minorHAnsi" w:hAnsiTheme="minorHAnsi"/>
          <w:sz w:val="24"/>
          <w:szCs w:val="24"/>
          <w:u w:val="thick" w:color="00B050"/>
        </w:rPr>
      </w:pPr>
    </w:p>
    <w:p w:rsidR="003E0181" w:rsidRPr="00517D2C" w:rsidRDefault="003E0181" w:rsidP="00FF42ED">
      <w:pPr>
        <w:numPr>
          <w:ilvl w:val="0"/>
          <w:numId w:val="151"/>
        </w:numPr>
        <w:suppressAutoHyphens/>
        <w:spacing w:line="360" w:lineRule="auto"/>
        <w:ind w:left="357" w:hanging="357"/>
        <w:jc w:val="both"/>
        <w:rPr>
          <w:rFonts w:asciiTheme="minorHAnsi" w:hAnsiTheme="minorHAnsi" w:cstheme="minorHAnsi"/>
          <w:sz w:val="24"/>
          <w:szCs w:val="24"/>
        </w:rPr>
      </w:pPr>
      <w:r w:rsidRPr="00517D2C">
        <w:rPr>
          <w:rFonts w:asciiTheme="minorHAnsi" w:hAnsiTheme="minorHAnsi" w:cstheme="minorHAnsi"/>
          <w:sz w:val="24"/>
          <w:szCs w:val="24"/>
        </w:rPr>
        <w:t xml:space="preserve">W Szkole dla rozwijania uzdolnień i zainteresowań uczniów, z uwzględnieniem ich szczególnych potrzeb rozwojowych, tworzy się koła zainteresowań, koła przedmiotowe </w:t>
      </w:r>
      <w:r w:rsidR="00461277">
        <w:rPr>
          <w:rFonts w:asciiTheme="minorHAnsi" w:hAnsiTheme="minorHAnsi" w:cstheme="minorHAnsi"/>
          <w:sz w:val="24"/>
          <w:szCs w:val="24"/>
        </w:rPr>
        <w:br/>
      </w:r>
      <w:r w:rsidRPr="00517D2C">
        <w:rPr>
          <w:rFonts w:asciiTheme="minorHAnsi" w:hAnsiTheme="minorHAnsi" w:cstheme="minorHAnsi"/>
          <w:sz w:val="24"/>
          <w:szCs w:val="24"/>
        </w:rPr>
        <w:t>i inne zajęcia pozalekcyjne.</w:t>
      </w:r>
    </w:p>
    <w:p w:rsidR="003E0181" w:rsidRPr="00517D2C" w:rsidRDefault="003E0181" w:rsidP="00FF42ED">
      <w:pPr>
        <w:numPr>
          <w:ilvl w:val="0"/>
          <w:numId w:val="151"/>
        </w:numPr>
        <w:suppressAutoHyphens/>
        <w:spacing w:line="360" w:lineRule="auto"/>
        <w:ind w:left="357" w:hanging="357"/>
        <w:jc w:val="both"/>
        <w:rPr>
          <w:rFonts w:asciiTheme="minorHAnsi" w:hAnsiTheme="minorHAnsi" w:cstheme="minorHAnsi"/>
          <w:sz w:val="24"/>
          <w:szCs w:val="24"/>
        </w:rPr>
      </w:pPr>
      <w:r w:rsidRPr="00517D2C">
        <w:rPr>
          <w:rFonts w:asciiTheme="minorHAnsi" w:hAnsiTheme="minorHAnsi" w:cstheme="minorHAnsi"/>
          <w:sz w:val="24"/>
          <w:szCs w:val="24"/>
        </w:rPr>
        <w:t xml:space="preserve">Koła zainteresowań, koła przedmiotowe i inne zajęcia pozalekcyjne oraz niektóre zajęcia obowiązkowe i nadobowiązkowe mogą być prowadzone poza systemem klasowo-lekcyjnym, w grupach </w:t>
      </w:r>
      <w:proofErr w:type="spellStart"/>
      <w:r w:rsidRPr="00517D2C">
        <w:rPr>
          <w:rFonts w:asciiTheme="minorHAnsi" w:hAnsiTheme="minorHAnsi" w:cstheme="minorHAnsi"/>
          <w:sz w:val="24"/>
          <w:szCs w:val="24"/>
        </w:rPr>
        <w:t>międzyklasowych</w:t>
      </w:r>
      <w:proofErr w:type="spellEnd"/>
      <w:r w:rsidRPr="00517D2C">
        <w:rPr>
          <w:rFonts w:asciiTheme="minorHAnsi" w:hAnsiTheme="minorHAnsi" w:cstheme="minorHAnsi"/>
          <w:sz w:val="24"/>
          <w:szCs w:val="24"/>
        </w:rPr>
        <w:t xml:space="preserve"> oraz w formie wycieczek i wyjazdów.</w:t>
      </w:r>
    </w:p>
    <w:p w:rsidR="003E0181" w:rsidRPr="00517D2C" w:rsidRDefault="003E0181" w:rsidP="00FF42ED">
      <w:pPr>
        <w:numPr>
          <w:ilvl w:val="0"/>
          <w:numId w:val="151"/>
        </w:numPr>
        <w:suppressAutoHyphens/>
        <w:spacing w:line="360" w:lineRule="auto"/>
        <w:ind w:left="357" w:hanging="357"/>
        <w:jc w:val="both"/>
        <w:rPr>
          <w:rFonts w:asciiTheme="minorHAnsi" w:hAnsiTheme="minorHAnsi" w:cstheme="minorHAnsi"/>
          <w:sz w:val="24"/>
          <w:szCs w:val="24"/>
        </w:rPr>
      </w:pPr>
      <w:r w:rsidRPr="00517D2C">
        <w:rPr>
          <w:rFonts w:asciiTheme="minorHAnsi" w:hAnsiTheme="minorHAnsi" w:cstheme="minorHAnsi"/>
          <w:sz w:val="24"/>
          <w:szCs w:val="24"/>
        </w:rPr>
        <w:t>Zajęcia, o których mowa w ust. 1 i 2</w:t>
      </w:r>
      <w:r w:rsidR="00125933">
        <w:rPr>
          <w:rFonts w:asciiTheme="minorHAnsi" w:hAnsiTheme="minorHAnsi" w:cstheme="minorHAnsi"/>
          <w:sz w:val="24"/>
          <w:szCs w:val="24"/>
        </w:rPr>
        <w:t>,</w:t>
      </w:r>
      <w:r w:rsidRPr="00517D2C">
        <w:rPr>
          <w:rFonts w:asciiTheme="minorHAnsi" w:hAnsiTheme="minorHAnsi" w:cstheme="minorHAnsi"/>
          <w:sz w:val="24"/>
          <w:szCs w:val="24"/>
        </w:rPr>
        <w:t xml:space="preserve"> są organizowane lub współorganizowane w ramach możliwości organizacyjnych i posiadanych przez Szkołę środków finansowych, odrębnie na każdy rok szkolny.</w:t>
      </w:r>
    </w:p>
    <w:p w:rsidR="003E0181" w:rsidRPr="00517D2C" w:rsidRDefault="003E0181" w:rsidP="00FF42ED">
      <w:pPr>
        <w:numPr>
          <w:ilvl w:val="0"/>
          <w:numId w:val="151"/>
        </w:numPr>
        <w:suppressAutoHyphens/>
        <w:spacing w:line="360" w:lineRule="auto"/>
        <w:ind w:left="357" w:hanging="357"/>
        <w:jc w:val="both"/>
        <w:rPr>
          <w:rFonts w:asciiTheme="minorHAnsi" w:hAnsiTheme="minorHAnsi" w:cstheme="minorHAnsi"/>
          <w:sz w:val="24"/>
          <w:szCs w:val="24"/>
        </w:rPr>
      </w:pPr>
      <w:r w:rsidRPr="00517D2C">
        <w:rPr>
          <w:rFonts w:asciiTheme="minorHAnsi" w:hAnsiTheme="minorHAnsi" w:cstheme="minorHAnsi"/>
          <w:sz w:val="24"/>
          <w:szCs w:val="24"/>
        </w:rPr>
        <w:t>Wykaz zajęć dodatkowych określa corocznie</w:t>
      </w:r>
      <w:r w:rsidR="00490ACE">
        <w:rPr>
          <w:rFonts w:asciiTheme="minorHAnsi" w:hAnsiTheme="minorHAnsi" w:cstheme="minorHAnsi"/>
          <w:sz w:val="24"/>
          <w:szCs w:val="24"/>
        </w:rPr>
        <w:t xml:space="preserve"> Dyrektor</w:t>
      </w:r>
      <w:r w:rsidRPr="00517D2C">
        <w:rPr>
          <w:rFonts w:asciiTheme="minorHAnsi" w:hAnsiTheme="minorHAnsi" w:cstheme="minorHAnsi"/>
          <w:sz w:val="24"/>
          <w:szCs w:val="24"/>
        </w:rPr>
        <w:t xml:space="preserve">, po zaopiniowaniu przez Radę Pedagogiczną i Radę Rodziców. </w:t>
      </w:r>
    </w:p>
    <w:p w:rsidR="003E0181" w:rsidRPr="00517D2C" w:rsidRDefault="00461277" w:rsidP="00FF42ED">
      <w:pPr>
        <w:numPr>
          <w:ilvl w:val="0"/>
          <w:numId w:val="151"/>
        </w:numPr>
        <w:suppressAutoHyphens/>
        <w:spacing w:line="360" w:lineRule="auto"/>
        <w:ind w:left="357" w:hanging="357"/>
        <w:jc w:val="both"/>
        <w:rPr>
          <w:rFonts w:asciiTheme="minorHAnsi" w:hAnsiTheme="minorHAnsi" w:cstheme="minorHAnsi"/>
          <w:sz w:val="24"/>
          <w:szCs w:val="24"/>
        </w:rPr>
      </w:pPr>
      <w:r>
        <w:rPr>
          <w:rFonts w:asciiTheme="minorHAnsi" w:hAnsiTheme="minorHAnsi" w:cstheme="minorHAnsi"/>
          <w:sz w:val="24"/>
          <w:szCs w:val="24"/>
        </w:rPr>
        <w:t>Nauczyciele rokrocznie</w:t>
      </w:r>
      <w:r w:rsidR="003E0181" w:rsidRPr="00517D2C">
        <w:rPr>
          <w:rFonts w:asciiTheme="minorHAnsi" w:hAnsiTheme="minorHAnsi" w:cstheme="minorHAnsi"/>
          <w:sz w:val="24"/>
          <w:szCs w:val="24"/>
        </w:rPr>
        <w:t xml:space="preserve"> rozpoznają potrzeby uczniów</w:t>
      </w:r>
      <w:r>
        <w:rPr>
          <w:rFonts w:asciiTheme="minorHAnsi" w:hAnsiTheme="minorHAnsi" w:cstheme="minorHAnsi"/>
          <w:sz w:val="24"/>
          <w:szCs w:val="24"/>
        </w:rPr>
        <w:t>,</w:t>
      </w:r>
      <w:r w:rsidR="003E0181" w:rsidRPr="00517D2C">
        <w:rPr>
          <w:rFonts w:asciiTheme="minorHAnsi" w:hAnsiTheme="minorHAnsi" w:cstheme="minorHAnsi"/>
          <w:sz w:val="24"/>
          <w:szCs w:val="24"/>
        </w:rPr>
        <w:t xml:space="preserve"> a wnioski z tych działań</w:t>
      </w:r>
      <w:r w:rsidR="00490ACE">
        <w:rPr>
          <w:rFonts w:asciiTheme="minorHAnsi" w:hAnsiTheme="minorHAnsi" w:cstheme="minorHAnsi"/>
          <w:sz w:val="24"/>
          <w:szCs w:val="24"/>
        </w:rPr>
        <w:t xml:space="preserve"> Dyrektor</w:t>
      </w:r>
      <w:r w:rsidR="003E0181" w:rsidRPr="00517D2C">
        <w:rPr>
          <w:rFonts w:asciiTheme="minorHAnsi" w:hAnsiTheme="minorHAnsi" w:cstheme="minorHAnsi"/>
          <w:sz w:val="24"/>
          <w:szCs w:val="24"/>
        </w:rPr>
        <w:t xml:space="preserve"> uwzględnia w planowaniu pracy Szkoły na rok następny.</w:t>
      </w:r>
    </w:p>
    <w:p w:rsidR="003E0181" w:rsidRPr="00517D2C" w:rsidRDefault="003E0181" w:rsidP="00FF42ED">
      <w:pPr>
        <w:numPr>
          <w:ilvl w:val="0"/>
          <w:numId w:val="151"/>
        </w:numPr>
        <w:suppressAutoHyphens/>
        <w:spacing w:line="360" w:lineRule="auto"/>
        <w:ind w:left="357" w:hanging="357"/>
        <w:jc w:val="both"/>
        <w:rPr>
          <w:rFonts w:asciiTheme="minorHAnsi" w:hAnsiTheme="minorHAnsi" w:cstheme="minorHAnsi"/>
          <w:sz w:val="24"/>
          <w:szCs w:val="24"/>
        </w:rPr>
      </w:pPr>
      <w:r w:rsidRPr="00517D2C">
        <w:rPr>
          <w:rFonts w:asciiTheme="minorHAnsi" w:hAnsiTheme="minorHAnsi" w:cstheme="minorHAnsi"/>
          <w:sz w:val="24"/>
          <w:szCs w:val="24"/>
        </w:rPr>
        <w:t>Zapisy na zajęcia dodatkowe obywają się na podstawie odrębnych procedur wewnętrznych.</w:t>
      </w:r>
    </w:p>
    <w:p w:rsidR="003E0181" w:rsidRDefault="003E0181" w:rsidP="000A2A74">
      <w:pPr>
        <w:spacing w:after="120" w:line="360" w:lineRule="auto"/>
        <w:jc w:val="both"/>
        <w:rPr>
          <w:rFonts w:asciiTheme="minorHAnsi" w:hAnsiTheme="minorHAnsi"/>
          <w:sz w:val="24"/>
          <w:szCs w:val="24"/>
        </w:rPr>
      </w:pPr>
    </w:p>
    <w:p w:rsidR="007F2DC2" w:rsidRPr="001815AC" w:rsidRDefault="007F2DC2" w:rsidP="000A2A74">
      <w:pPr>
        <w:spacing w:after="120" w:line="360" w:lineRule="auto"/>
        <w:jc w:val="both"/>
        <w:rPr>
          <w:rFonts w:asciiTheme="minorHAnsi" w:hAnsiTheme="minorHAnsi"/>
          <w:sz w:val="24"/>
          <w:szCs w:val="24"/>
        </w:rPr>
      </w:pPr>
    </w:p>
    <w:p w:rsidR="00F11109" w:rsidRPr="001815AC" w:rsidRDefault="00F11109"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F11109" w:rsidRPr="001815AC" w:rsidRDefault="00F11109" w:rsidP="000A2A74">
      <w:pPr>
        <w:spacing w:after="120" w:line="360" w:lineRule="auto"/>
        <w:rPr>
          <w:rFonts w:asciiTheme="minorHAnsi" w:hAnsiTheme="minorHAnsi"/>
          <w:sz w:val="24"/>
          <w:szCs w:val="24"/>
        </w:rPr>
      </w:pPr>
      <w:r w:rsidRPr="001815AC">
        <w:rPr>
          <w:rFonts w:asciiTheme="minorHAnsi" w:hAnsiTheme="minorHAnsi"/>
          <w:sz w:val="24"/>
          <w:szCs w:val="24"/>
        </w:rPr>
        <w:t>Dla realizacji celów statutowych Szkoła posiada bazę lokalową w postaci:</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spellStart"/>
      <w:proofErr w:type="gramStart"/>
      <w:r w:rsidRPr="001815AC">
        <w:rPr>
          <w:rFonts w:asciiTheme="minorHAnsi" w:hAnsiTheme="minorHAnsi"/>
          <w:sz w:val="24"/>
          <w:szCs w:val="24"/>
        </w:rPr>
        <w:t>sal</w:t>
      </w:r>
      <w:proofErr w:type="spellEnd"/>
      <w:proofErr w:type="gramEnd"/>
      <w:r w:rsidRPr="001815AC">
        <w:rPr>
          <w:rFonts w:asciiTheme="minorHAnsi" w:hAnsiTheme="minorHAnsi"/>
          <w:sz w:val="24"/>
          <w:szCs w:val="24"/>
        </w:rPr>
        <w:t xml:space="preserve"> lekcyjnych;</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sali</w:t>
      </w:r>
      <w:proofErr w:type="gramEnd"/>
      <w:r w:rsidRPr="001815AC">
        <w:rPr>
          <w:rFonts w:asciiTheme="minorHAnsi" w:hAnsiTheme="minorHAnsi"/>
          <w:sz w:val="24"/>
          <w:szCs w:val="24"/>
        </w:rPr>
        <w:t xml:space="preserve"> gimnastycznej z zapleczem sportowym;</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stołówki</w:t>
      </w:r>
      <w:proofErr w:type="gramEnd"/>
      <w:r w:rsidRPr="001815AC">
        <w:rPr>
          <w:rFonts w:asciiTheme="minorHAnsi" w:hAnsiTheme="minorHAnsi"/>
          <w:sz w:val="24"/>
          <w:szCs w:val="24"/>
        </w:rPr>
        <w:t xml:space="preserve"> z zapleczem kuchennym;</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świetlicy</w:t>
      </w:r>
      <w:proofErr w:type="gramEnd"/>
      <w:r w:rsidRPr="001815AC">
        <w:rPr>
          <w:rFonts w:asciiTheme="minorHAnsi" w:hAnsiTheme="minorHAnsi"/>
          <w:sz w:val="24"/>
          <w:szCs w:val="24"/>
        </w:rPr>
        <w:t xml:space="preserve"> głównej;</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gabinetu</w:t>
      </w:r>
      <w:proofErr w:type="gramEnd"/>
      <w:r w:rsidRPr="001815AC">
        <w:rPr>
          <w:rFonts w:asciiTheme="minorHAnsi" w:hAnsiTheme="minorHAnsi"/>
          <w:sz w:val="24"/>
          <w:szCs w:val="24"/>
        </w:rPr>
        <w:t xml:space="preserve"> pedagoga</w:t>
      </w:r>
      <w:r w:rsidR="00461277">
        <w:rPr>
          <w:rFonts w:asciiTheme="minorHAnsi" w:hAnsiTheme="minorHAnsi"/>
          <w:sz w:val="24"/>
          <w:szCs w:val="24"/>
        </w:rPr>
        <w:t xml:space="preserve"> i psychologa</w:t>
      </w:r>
      <w:r w:rsidRPr="001815AC">
        <w:rPr>
          <w:rFonts w:asciiTheme="minorHAnsi" w:hAnsiTheme="minorHAnsi"/>
          <w:sz w:val="24"/>
          <w:szCs w:val="24"/>
        </w:rPr>
        <w:t>;</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gabinetu</w:t>
      </w:r>
      <w:proofErr w:type="gramEnd"/>
      <w:r w:rsidRPr="001815AC">
        <w:rPr>
          <w:rFonts w:asciiTheme="minorHAnsi" w:hAnsiTheme="minorHAnsi"/>
          <w:sz w:val="24"/>
          <w:szCs w:val="24"/>
        </w:rPr>
        <w:t xml:space="preserve"> pielęgniarskiego</w:t>
      </w:r>
      <w:r w:rsidR="003D51C8" w:rsidRPr="001815AC">
        <w:rPr>
          <w:rFonts w:asciiTheme="minorHAnsi" w:hAnsiTheme="minorHAnsi"/>
          <w:sz w:val="24"/>
          <w:szCs w:val="24"/>
        </w:rPr>
        <w:t xml:space="preserve">, </w:t>
      </w:r>
      <w:r w:rsidR="003D51C8" w:rsidRPr="00517D2C">
        <w:rPr>
          <w:rFonts w:asciiTheme="minorHAnsi" w:hAnsiTheme="minorHAnsi"/>
          <w:sz w:val="24"/>
          <w:szCs w:val="24"/>
        </w:rPr>
        <w:t>udostępnianemu przedstawicielowi zakładu opieki zdrowotnej współpracującemu ze Szkołą</w:t>
      </w:r>
      <w:r w:rsidRPr="00517D2C">
        <w:rPr>
          <w:rFonts w:asciiTheme="minorHAnsi" w:hAnsiTheme="minorHAnsi"/>
          <w:sz w:val="24"/>
          <w:szCs w:val="24"/>
        </w:rPr>
        <w:t>;</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pomieszczeń</w:t>
      </w:r>
      <w:proofErr w:type="gramEnd"/>
      <w:r w:rsidRPr="001815AC">
        <w:rPr>
          <w:rFonts w:asciiTheme="minorHAnsi" w:hAnsiTheme="minorHAnsi"/>
          <w:sz w:val="24"/>
          <w:szCs w:val="24"/>
        </w:rPr>
        <w:t xml:space="preserve"> administracyjnych;</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szatni</w:t>
      </w:r>
      <w:proofErr w:type="gramEnd"/>
      <w:r w:rsidRPr="001815AC">
        <w:rPr>
          <w:rFonts w:asciiTheme="minorHAnsi" w:hAnsiTheme="minorHAnsi"/>
          <w:sz w:val="24"/>
          <w:szCs w:val="24"/>
        </w:rPr>
        <w:t>;</w:t>
      </w:r>
    </w:p>
    <w:p w:rsidR="00F11109" w:rsidRPr="001815AC" w:rsidRDefault="00F11109" w:rsidP="00FF42ED">
      <w:pPr>
        <w:pStyle w:val="Akapitzlist"/>
        <w:numPr>
          <w:ilvl w:val="0"/>
          <w:numId w:val="83"/>
        </w:numPr>
        <w:spacing w:after="120" w:line="360" w:lineRule="auto"/>
        <w:rPr>
          <w:rFonts w:asciiTheme="minorHAnsi" w:hAnsiTheme="minorHAnsi"/>
          <w:sz w:val="24"/>
          <w:szCs w:val="24"/>
        </w:rPr>
      </w:pPr>
      <w:proofErr w:type="gramStart"/>
      <w:r w:rsidRPr="001815AC">
        <w:rPr>
          <w:rFonts w:asciiTheme="minorHAnsi" w:hAnsiTheme="minorHAnsi"/>
          <w:sz w:val="24"/>
          <w:szCs w:val="24"/>
        </w:rPr>
        <w:t>boiska</w:t>
      </w:r>
      <w:proofErr w:type="gramEnd"/>
      <w:r w:rsidRPr="001815AC">
        <w:rPr>
          <w:rFonts w:asciiTheme="minorHAnsi" w:hAnsiTheme="minorHAnsi"/>
          <w:sz w:val="24"/>
          <w:szCs w:val="24"/>
        </w:rPr>
        <w:t xml:space="preserve"> z placem zabaw.</w:t>
      </w:r>
    </w:p>
    <w:p w:rsidR="00F11109" w:rsidRPr="001815AC" w:rsidRDefault="00F11109" w:rsidP="000A2A74">
      <w:pPr>
        <w:spacing w:after="120" w:line="360" w:lineRule="auto"/>
        <w:jc w:val="both"/>
        <w:rPr>
          <w:rFonts w:asciiTheme="minorHAnsi" w:hAnsiTheme="minorHAnsi"/>
          <w:sz w:val="24"/>
          <w:szCs w:val="24"/>
        </w:rPr>
      </w:pPr>
    </w:p>
    <w:p w:rsidR="000431B4" w:rsidRPr="001815AC" w:rsidRDefault="000431B4"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0431B4" w:rsidRPr="001815AC" w:rsidRDefault="000431B4" w:rsidP="00FF42ED">
      <w:pPr>
        <w:pStyle w:val="Akapitzlist"/>
        <w:numPr>
          <w:ilvl w:val="0"/>
          <w:numId w:val="81"/>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Dyrektor Szkoły, za zgodą organu prowadzącego, może tworzyć stanowisko wicedyrektora lub inne stanowiska kierownicze zgodnie z aktualnymi przepisami oraz ustalać dla tych stanowisk stosowne zakresy czynności, obowiązków i uprawnień.</w:t>
      </w:r>
    </w:p>
    <w:p w:rsidR="000431B4" w:rsidRPr="001815AC" w:rsidRDefault="000431B4" w:rsidP="00FF42ED">
      <w:pPr>
        <w:pStyle w:val="Akapitzlist"/>
        <w:numPr>
          <w:ilvl w:val="0"/>
          <w:numId w:val="81"/>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Wicedyrektor w szczególności:</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zastępuje</w:t>
      </w:r>
      <w:proofErr w:type="gramEnd"/>
      <w:r w:rsidR="00490ACE">
        <w:rPr>
          <w:rFonts w:asciiTheme="minorHAnsi" w:hAnsiTheme="minorHAnsi"/>
          <w:sz w:val="24"/>
          <w:szCs w:val="24"/>
        </w:rPr>
        <w:t xml:space="preserve"> Dyrektor</w:t>
      </w:r>
      <w:r w:rsidRPr="001815AC">
        <w:rPr>
          <w:rFonts w:asciiTheme="minorHAnsi" w:hAnsiTheme="minorHAnsi"/>
          <w:sz w:val="24"/>
          <w:szCs w:val="24"/>
        </w:rPr>
        <w:t>a podczas jego nieobecności;</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prowadzi</w:t>
      </w:r>
      <w:proofErr w:type="gramEnd"/>
      <w:r w:rsidRPr="001815AC">
        <w:rPr>
          <w:rFonts w:asciiTheme="minorHAnsi" w:hAnsiTheme="minorHAnsi"/>
          <w:sz w:val="24"/>
          <w:szCs w:val="24"/>
        </w:rPr>
        <w:t xml:space="preserve"> nadzór nad prawidłową realizacją zajęć dydaktyczno-wychowawczych;</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odpowiada</w:t>
      </w:r>
      <w:proofErr w:type="gramEnd"/>
      <w:r w:rsidRPr="001815AC">
        <w:rPr>
          <w:rFonts w:asciiTheme="minorHAnsi" w:hAnsiTheme="minorHAnsi"/>
          <w:sz w:val="24"/>
          <w:szCs w:val="24"/>
        </w:rPr>
        <w:t xml:space="preserve"> za bezpieczeństwo uczniów;</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organizuje</w:t>
      </w:r>
      <w:proofErr w:type="gramEnd"/>
      <w:r w:rsidRPr="001815AC">
        <w:rPr>
          <w:rFonts w:asciiTheme="minorHAnsi" w:hAnsiTheme="minorHAnsi"/>
          <w:sz w:val="24"/>
          <w:szCs w:val="24"/>
        </w:rPr>
        <w:t xml:space="preserve"> spotkania z rodzicami;</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nadzoruje</w:t>
      </w:r>
      <w:proofErr w:type="gramEnd"/>
      <w:r w:rsidRPr="001815AC">
        <w:rPr>
          <w:rFonts w:asciiTheme="minorHAnsi" w:hAnsiTheme="minorHAnsi"/>
          <w:sz w:val="24"/>
          <w:szCs w:val="24"/>
        </w:rPr>
        <w:t xml:space="preserve"> organizację szkolnych imprez, konkursów;</w:t>
      </w:r>
    </w:p>
    <w:p w:rsidR="00F11109" w:rsidRPr="001815AC" w:rsidRDefault="00F11109"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kontroluje</w:t>
      </w:r>
      <w:proofErr w:type="gramEnd"/>
      <w:r w:rsidRPr="001815AC">
        <w:rPr>
          <w:rFonts w:asciiTheme="minorHAnsi" w:hAnsiTheme="minorHAnsi"/>
          <w:sz w:val="24"/>
          <w:szCs w:val="24"/>
        </w:rPr>
        <w:t xml:space="preserve"> dyscyplinę pracy nauczycieli;</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organizuje</w:t>
      </w:r>
      <w:proofErr w:type="gramEnd"/>
      <w:r w:rsidRPr="001815AC">
        <w:rPr>
          <w:rFonts w:asciiTheme="minorHAnsi" w:hAnsiTheme="minorHAnsi"/>
          <w:sz w:val="24"/>
          <w:szCs w:val="24"/>
        </w:rPr>
        <w:t xml:space="preserve"> zastępstwa za nieobecnych nauczycieli;</w:t>
      </w:r>
    </w:p>
    <w:p w:rsidR="00F11109" w:rsidRPr="001815AC" w:rsidRDefault="00F11109"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monitoruje</w:t>
      </w:r>
      <w:proofErr w:type="gramEnd"/>
      <w:r w:rsidRPr="001815AC">
        <w:rPr>
          <w:rFonts w:asciiTheme="minorHAnsi" w:hAnsiTheme="minorHAnsi"/>
          <w:sz w:val="24"/>
          <w:szCs w:val="24"/>
        </w:rPr>
        <w:t xml:space="preserve"> zmiany przepisów oświatowych;</w:t>
      </w:r>
    </w:p>
    <w:p w:rsidR="000431B4" w:rsidRPr="001815AC" w:rsidRDefault="000431B4" w:rsidP="00FF42ED">
      <w:pPr>
        <w:pStyle w:val="Akapitzlist"/>
        <w:numPr>
          <w:ilvl w:val="0"/>
          <w:numId w:val="82"/>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wykonuje</w:t>
      </w:r>
      <w:proofErr w:type="gramEnd"/>
      <w:r w:rsidRPr="001815AC">
        <w:rPr>
          <w:rFonts w:asciiTheme="minorHAnsi" w:hAnsiTheme="minorHAnsi"/>
          <w:sz w:val="24"/>
          <w:szCs w:val="24"/>
        </w:rPr>
        <w:t xml:space="preserve"> inne zadania zlecone przez</w:t>
      </w:r>
      <w:r w:rsidR="00490ACE">
        <w:rPr>
          <w:rFonts w:asciiTheme="minorHAnsi" w:hAnsiTheme="minorHAnsi"/>
          <w:sz w:val="24"/>
          <w:szCs w:val="24"/>
        </w:rPr>
        <w:t xml:space="preserve"> Dyrektor</w:t>
      </w:r>
      <w:r w:rsidRPr="001815AC">
        <w:rPr>
          <w:rFonts w:asciiTheme="minorHAnsi" w:hAnsiTheme="minorHAnsi"/>
          <w:sz w:val="24"/>
          <w:szCs w:val="24"/>
        </w:rPr>
        <w:t>a Szkoły.</w:t>
      </w:r>
    </w:p>
    <w:p w:rsidR="000431B4" w:rsidRDefault="000431B4" w:rsidP="000A2A74">
      <w:pPr>
        <w:spacing w:after="120" w:line="360" w:lineRule="auto"/>
        <w:rPr>
          <w:rFonts w:asciiTheme="minorHAnsi" w:hAnsiTheme="minorHAnsi"/>
          <w:sz w:val="24"/>
          <w:szCs w:val="24"/>
        </w:rPr>
      </w:pPr>
    </w:p>
    <w:p w:rsidR="007F2DC2" w:rsidRPr="001815AC" w:rsidRDefault="007F2DC2" w:rsidP="000A2A74">
      <w:pPr>
        <w:spacing w:after="120" w:line="360" w:lineRule="auto"/>
        <w:rPr>
          <w:rFonts w:asciiTheme="minorHAnsi" w:hAnsiTheme="minorHAnsi"/>
          <w:sz w:val="24"/>
          <w:szCs w:val="24"/>
        </w:rPr>
      </w:pPr>
    </w:p>
    <w:p w:rsidR="00EE476B" w:rsidRPr="001815AC" w:rsidRDefault="00EE476B"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EE476B" w:rsidRPr="001815AC" w:rsidRDefault="00EE476B" w:rsidP="00FF42ED">
      <w:pPr>
        <w:numPr>
          <w:ilvl w:val="1"/>
          <w:numId w:val="84"/>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Kierownik świetlicy odpowiada za:</w:t>
      </w:r>
    </w:p>
    <w:p w:rsidR="00EE476B" w:rsidRPr="001815AC" w:rsidRDefault="00EE476B" w:rsidP="00FF42ED">
      <w:pPr>
        <w:numPr>
          <w:ilvl w:val="1"/>
          <w:numId w:val="85"/>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organizację</w:t>
      </w:r>
      <w:proofErr w:type="gramEnd"/>
      <w:r w:rsidRPr="001815AC">
        <w:rPr>
          <w:rFonts w:asciiTheme="minorHAnsi" w:hAnsiTheme="minorHAnsi"/>
          <w:sz w:val="24"/>
          <w:szCs w:val="24"/>
        </w:rPr>
        <w:t xml:space="preserve"> pracy opiekuńczo - wychowawczej w świetlicy;</w:t>
      </w:r>
    </w:p>
    <w:p w:rsidR="00EE476B" w:rsidRPr="001815AC" w:rsidRDefault="00EE476B" w:rsidP="00FF42ED">
      <w:pPr>
        <w:numPr>
          <w:ilvl w:val="1"/>
          <w:numId w:val="85"/>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pełnienie</w:t>
      </w:r>
      <w:proofErr w:type="gramEnd"/>
      <w:r w:rsidRPr="001815AC">
        <w:rPr>
          <w:rFonts w:asciiTheme="minorHAnsi" w:hAnsiTheme="minorHAnsi"/>
          <w:sz w:val="24"/>
          <w:szCs w:val="24"/>
        </w:rPr>
        <w:t xml:space="preserve"> nadzoru nad pracownikami pedagogicznymi świetlicy;</w:t>
      </w:r>
    </w:p>
    <w:p w:rsidR="00EE476B" w:rsidRPr="001815AC" w:rsidRDefault="00EE476B" w:rsidP="00FF42ED">
      <w:pPr>
        <w:numPr>
          <w:ilvl w:val="1"/>
          <w:numId w:val="85"/>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opracowanie</w:t>
      </w:r>
      <w:proofErr w:type="gramEnd"/>
      <w:r w:rsidRPr="001815AC">
        <w:rPr>
          <w:rFonts w:asciiTheme="minorHAnsi" w:hAnsiTheme="minorHAnsi"/>
          <w:sz w:val="24"/>
          <w:szCs w:val="24"/>
        </w:rPr>
        <w:t xml:space="preserve"> planu pracy świetlicy, który przedstawia do zaopiniowania </w:t>
      </w:r>
      <w:r w:rsidR="00CE0FA5">
        <w:rPr>
          <w:rFonts w:asciiTheme="minorHAnsi" w:hAnsiTheme="minorHAnsi"/>
          <w:sz w:val="24"/>
          <w:szCs w:val="24"/>
        </w:rPr>
        <w:t>Radzie Pedagogicznej</w:t>
      </w:r>
      <w:r w:rsidRPr="001815AC">
        <w:rPr>
          <w:rFonts w:asciiTheme="minorHAnsi" w:hAnsiTheme="minorHAnsi"/>
          <w:sz w:val="24"/>
          <w:szCs w:val="24"/>
        </w:rPr>
        <w:t>;</w:t>
      </w:r>
    </w:p>
    <w:p w:rsidR="00835A74" w:rsidRPr="00517D2C" w:rsidRDefault="00835A74" w:rsidP="00FF42ED">
      <w:pPr>
        <w:numPr>
          <w:ilvl w:val="1"/>
          <w:numId w:val="85"/>
        </w:numPr>
        <w:spacing w:after="120" w:line="360" w:lineRule="auto"/>
        <w:ind w:left="709" w:hanging="345"/>
        <w:jc w:val="both"/>
        <w:rPr>
          <w:rFonts w:asciiTheme="minorHAnsi" w:hAnsiTheme="minorHAnsi"/>
          <w:sz w:val="24"/>
          <w:szCs w:val="24"/>
        </w:rPr>
      </w:pPr>
      <w:proofErr w:type="gramStart"/>
      <w:r w:rsidRPr="00517D2C">
        <w:rPr>
          <w:rFonts w:asciiTheme="minorHAnsi" w:hAnsiTheme="minorHAnsi"/>
          <w:sz w:val="24"/>
          <w:szCs w:val="24"/>
        </w:rPr>
        <w:t>przedkłada  sprawozdania</w:t>
      </w:r>
      <w:proofErr w:type="gramEnd"/>
      <w:r w:rsidRPr="00517D2C">
        <w:rPr>
          <w:rFonts w:asciiTheme="minorHAnsi" w:hAnsiTheme="minorHAnsi"/>
          <w:sz w:val="24"/>
          <w:szCs w:val="24"/>
        </w:rPr>
        <w:t xml:space="preserve"> z pracy świetlicy </w:t>
      </w:r>
      <w:r w:rsidR="00CE0FA5">
        <w:rPr>
          <w:rFonts w:asciiTheme="minorHAnsi" w:hAnsiTheme="minorHAnsi"/>
          <w:sz w:val="24"/>
          <w:szCs w:val="24"/>
        </w:rPr>
        <w:t>Radzie Pedagogicznej</w:t>
      </w:r>
      <w:r w:rsidR="00517D2C">
        <w:rPr>
          <w:rFonts w:asciiTheme="minorHAnsi" w:hAnsiTheme="minorHAnsi"/>
          <w:sz w:val="24"/>
          <w:szCs w:val="24"/>
        </w:rPr>
        <w:t xml:space="preserve"> 2 razy w roku szkolnym;</w:t>
      </w:r>
      <w:r w:rsidRPr="00517D2C">
        <w:rPr>
          <w:rFonts w:asciiTheme="minorHAnsi" w:hAnsiTheme="minorHAnsi"/>
          <w:sz w:val="24"/>
          <w:szCs w:val="24"/>
        </w:rPr>
        <w:t xml:space="preserve"> </w:t>
      </w:r>
    </w:p>
    <w:p w:rsidR="00EE476B" w:rsidRPr="001815AC" w:rsidRDefault="00EE476B" w:rsidP="00FF42ED">
      <w:pPr>
        <w:numPr>
          <w:ilvl w:val="1"/>
          <w:numId w:val="85"/>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dokumentację</w:t>
      </w:r>
      <w:proofErr w:type="gramEnd"/>
      <w:r w:rsidRPr="001815AC">
        <w:rPr>
          <w:rFonts w:asciiTheme="minorHAnsi" w:hAnsiTheme="minorHAnsi"/>
          <w:sz w:val="24"/>
          <w:szCs w:val="24"/>
        </w:rPr>
        <w:t xml:space="preserve"> pracy świetlicy.</w:t>
      </w:r>
    </w:p>
    <w:p w:rsidR="00EE476B" w:rsidRPr="001815AC" w:rsidRDefault="00EE476B" w:rsidP="00FF42ED">
      <w:pPr>
        <w:numPr>
          <w:ilvl w:val="1"/>
          <w:numId w:val="84"/>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 xml:space="preserve">Kierownik </w:t>
      </w:r>
      <w:proofErr w:type="gramStart"/>
      <w:r w:rsidRPr="001815AC">
        <w:rPr>
          <w:rFonts w:asciiTheme="minorHAnsi" w:hAnsiTheme="minorHAnsi"/>
          <w:sz w:val="24"/>
          <w:szCs w:val="24"/>
        </w:rPr>
        <w:t>świetlicy jako</w:t>
      </w:r>
      <w:proofErr w:type="gramEnd"/>
      <w:r w:rsidRPr="001815AC">
        <w:rPr>
          <w:rFonts w:asciiTheme="minorHAnsi" w:hAnsiTheme="minorHAnsi"/>
          <w:sz w:val="24"/>
          <w:szCs w:val="24"/>
        </w:rPr>
        <w:t xml:space="preserve"> bezpośredni przełożony nauczycieli świetlicy:</w:t>
      </w:r>
    </w:p>
    <w:p w:rsidR="00EE476B" w:rsidRPr="001815AC" w:rsidRDefault="00EE476B" w:rsidP="00FF42ED">
      <w:pPr>
        <w:numPr>
          <w:ilvl w:val="1"/>
          <w:numId w:val="86"/>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ma</w:t>
      </w:r>
      <w:proofErr w:type="gramEnd"/>
      <w:r w:rsidRPr="001815AC">
        <w:rPr>
          <w:rFonts w:asciiTheme="minorHAnsi" w:hAnsiTheme="minorHAnsi"/>
          <w:sz w:val="24"/>
          <w:szCs w:val="24"/>
        </w:rPr>
        <w:t xml:space="preserve"> prawo pełniąc nadzór pedagogiczny, do formułowania projektu oceny pracy podległych bezpośrednio nauczycieli;</w:t>
      </w:r>
    </w:p>
    <w:p w:rsidR="00EE476B" w:rsidRPr="001815AC" w:rsidRDefault="00EE476B" w:rsidP="00FF42ED">
      <w:pPr>
        <w:numPr>
          <w:ilvl w:val="1"/>
          <w:numId w:val="86"/>
        </w:numPr>
        <w:spacing w:after="120" w:line="360" w:lineRule="auto"/>
        <w:ind w:left="709" w:hanging="345"/>
        <w:jc w:val="both"/>
        <w:rPr>
          <w:rFonts w:asciiTheme="minorHAnsi" w:hAnsiTheme="minorHAnsi"/>
          <w:sz w:val="24"/>
          <w:szCs w:val="24"/>
        </w:rPr>
      </w:pPr>
      <w:proofErr w:type="gramStart"/>
      <w:r w:rsidRPr="001815AC">
        <w:rPr>
          <w:rFonts w:asciiTheme="minorHAnsi" w:hAnsiTheme="minorHAnsi"/>
          <w:sz w:val="24"/>
          <w:szCs w:val="24"/>
        </w:rPr>
        <w:t>ma</w:t>
      </w:r>
      <w:proofErr w:type="gramEnd"/>
      <w:r w:rsidRPr="001815AC">
        <w:rPr>
          <w:rFonts w:asciiTheme="minorHAnsi" w:hAnsiTheme="minorHAnsi"/>
          <w:sz w:val="24"/>
          <w:szCs w:val="24"/>
        </w:rPr>
        <w:t xml:space="preserve"> prawo wnioskowania do</w:t>
      </w:r>
      <w:r w:rsidR="00490ACE">
        <w:rPr>
          <w:rFonts w:asciiTheme="minorHAnsi" w:hAnsiTheme="minorHAnsi"/>
          <w:sz w:val="24"/>
          <w:szCs w:val="24"/>
        </w:rPr>
        <w:t xml:space="preserve"> Dyrektor</w:t>
      </w:r>
      <w:r w:rsidRPr="001815AC">
        <w:rPr>
          <w:rFonts w:asciiTheme="minorHAnsi" w:hAnsiTheme="minorHAnsi"/>
          <w:sz w:val="24"/>
          <w:szCs w:val="24"/>
        </w:rPr>
        <w:t xml:space="preserve">a Szkoły w sprawach nagród i wyróżnień dla </w:t>
      </w:r>
      <w:r w:rsidR="00E951A3" w:rsidRPr="001815AC">
        <w:rPr>
          <w:rFonts w:asciiTheme="minorHAnsi" w:hAnsiTheme="minorHAnsi"/>
          <w:sz w:val="24"/>
          <w:szCs w:val="24"/>
        </w:rPr>
        <w:t>pracowników</w:t>
      </w:r>
      <w:r w:rsidRPr="001815AC">
        <w:rPr>
          <w:rFonts w:asciiTheme="minorHAnsi" w:hAnsiTheme="minorHAnsi"/>
          <w:sz w:val="24"/>
          <w:szCs w:val="24"/>
        </w:rPr>
        <w:t>.</w:t>
      </w:r>
    </w:p>
    <w:p w:rsidR="00EE476B" w:rsidRPr="001815AC" w:rsidRDefault="00EE476B" w:rsidP="00FF42ED">
      <w:pPr>
        <w:numPr>
          <w:ilvl w:val="1"/>
          <w:numId w:val="84"/>
        </w:numPr>
        <w:spacing w:after="120" w:line="360" w:lineRule="auto"/>
        <w:ind w:left="284" w:hanging="284"/>
        <w:jc w:val="both"/>
        <w:rPr>
          <w:rFonts w:asciiTheme="minorHAnsi" w:hAnsiTheme="minorHAnsi"/>
          <w:sz w:val="24"/>
          <w:szCs w:val="24"/>
        </w:rPr>
      </w:pPr>
      <w:r w:rsidRPr="001815AC">
        <w:rPr>
          <w:rFonts w:asciiTheme="minorHAnsi" w:hAnsiTheme="minorHAnsi"/>
          <w:sz w:val="24"/>
          <w:szCs w:val="24"/>
        </w:rPr>
        <w:t>Kierownik świetlicy jest zobowiązany do prowadzenia zajęć opiekuńczo – wychowawczych w wymiarze tygodniowym, które określają odrębne przepisy.</w:t>
      </w:r>
    </w:p>
    <w:p w:rsidR="00EE476B" w:rsidRPr="001815AC" w:rsidRDefault="00EE476B" w:rsidP="00FF42ED">
      <w:pPr>
        <w:numPr>
          <w:ilvl w:val="1"/>
          <w:numId w:val="84"/>
        </w:numPr>
        <w:spacing w:after="120" w:line="360" w:lineRule="auto"/>
        <w:ind w:left="284" w:hanging="284"/>
        <w:jc w:val="both"/>
        <w:rPr>
          <w:rFonts w:asciiTheme="minorHAnsi" w:hAnsiTheme="minorHAnsi"/>
          <w:sz w:val="24"/>
          <w:szCs w:val="24"/>
        </w:rPr>
      </w:pPr>
      <w:r w:rsidRPr="001815AC">
        <w:rPr>
          <w:rFonts w:asciiTheme="minorHAnsi" w:hAnsiTheme="minorHAnsi"/>
          <w:sz w:val="24"/>
          <w:szCs w:val="24"/>
        </w:rPr>
        <w:t>Kierownik świetlicy wykonuje inne czynności zlecone przez</w:t>
      </w:r>
      <w:r w:rsidR="00490ACE">
        <w:rPr>
          <w:rFonts w:asciiTheme="minorHAnsi" w:hAnsiTheme="minorHAnsi"/>
          <w:sz w:val="24"/>
          <w:szCs w:val="24"/>
        </w:rPr>
        <w:t xml:space="preserve"> Dyrektor</w:t>
      </w:r>
      <w:r w:rsidRPr="001815AC">
        <w:rPr>
          <w:rFonts w:asciiTheme="minorHAnsi" w:hAnsiTheme="minorHAnsi"/>
          <w:sz w:val="24"/>
          <w:szCs w:val="24"/>
        </w:rPr>
        <w:t xml:space="preserve">a Szkoły, wynikające </w:t>
      </w:r>
      <w:r w:rsidR="00C523D6">
        <w:rPr>
          <w:rFonts w:asciiTheme="minorHAnsi" w:hAnsiTheme="minorHAnsi"/>
          <w:sz w:val="24"/>
          <w:szCs w:val="24"/>
        </w:rPr>
        <w:br/>
      </w:r>
      <w:r w:rsidRPr="001815AC">
        <w:rPr>
          <w:rFonts w:asciiTheme="minorHAnsi" w:hAnsiTheme="minorHAnsi"/>
          <w:sz w:val="24"/>
          <w:szCs w:val="24"/>
        </w:rPr>
        <w:t>z organizacji pracy Szkoły.</w:t>
      </w:r>
    </w:p>
    <w:p w:rsidR="00EE476B" w:rsidRPr="001815AC" w:rsidRDefault="00EE476B" w:rsidP="000A2A74">
      <w:pPr>
        <w:spacing w:after="120" w:line="360" w:lineRule="auto"/>
        <w:jc w:val="both"/>
        <w:rPr>
          <w:rFonts w:asciiTheme="minorHAnsi" w:hAnsiTheme="minorHAnsi"/>
          <w:sz w:val="24"/>
          <w:szCs w:val="24"/>
        </w:rPr>
      </w:pPr>
    </w:p>
    <w:p w:rsidR="005625AA" w:rsidRPr="001815AC" w:rsidRDefault="005625AA"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C30C10" w:rsidRDefault="00C30C10"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W Szkole organizowane są oddziały przedszkolne realizujące program wychowania przedszkolnego dla dzieci objętych obowiązkiem rocznego przygotowania przedszkolnego.</w:t>
      </w:r>
    </w:p>
    <w:p w:rsidR="00ED5E6B" w:rsidRPr="00ED5E6B" w:rsidRDefault="000A5DEF" w:rsidP="00FF42ED">
      <w:pPr>
        <w:pStyle w:val="Akapitzlist"/>
        <w:numPr>
          <w:ilvl w:val="0"/>
          <w:numId w:val="94"/>
        </w:numPr>
        <w:tabs>
          <w:tab w:val="clear" w:pos="720"/>
          <w:tab w:val="num" w:pos="426"/>
        </w:tabs>
        <w:spacing w:after="120" w:line="360" w:lineRule="auto"/>
        <w:ind w:left="426" w:hanging="426"/>
        <w:jc w:val="both"/>
      </w:pPr>
      <w:r w:rsidRPr="00ED5E6B">
        <w:rPr>
          <w:rFonts w:asciiTheme="minorHAnsi" w:hAnsiTheme="minorHAnsi"/>
          <w:sz w:val="24"/>
          <w:szCs w:val="24"/>
        </w:rPr>
        <w:t>Oddział przedszkolny w szkole jest jednostką nieferyjną,</w:t>
      </w:r>
      <w:r w:rsidR="00ED5E6B" w:rsidRPr="00ED5E6B">
        <w:rPr>
          <w:rFonts w:asciiTheme="minorHAnsi" w:hAnsiTheme="minorHAnsi"/>
          <w:sz w:val="24"/>
          <w:szCs w:val="24"/>
        </w:rPr>
        <w:t xml:space="preserve"> funkcjonuje przez cały rok szkolny, z wyjątkiem przerw ustalonych przez organ prowadzący na wniosek dyrektora.</w:t>
      </w:r>
    </w:p>
    <w:p w:rsidR="00003B11" w:rsidRPr="00517D2C" w:rsidRDefault="00003B11"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517D2C">
        <w:rPr>
          <w:rFonts w:asciiTheme="minorHAnsi" w:hAnsiTheme="minorHAnsi"/>
          <w:sz w:val="24"/>
          <w:szCs w:val="24"/>
        </w:rPr>
        <w:t xml:space="preserve">Czas pracy oddziału przedszkolnego umożliwia realizację zadań ustalonych w podstawie programowej wychowania przedszkolnego. Oddziały przedszkolne pracują w godzinach od 8.00 </w:t>
      </w:r>
      <w:proofErr w:type="gramStart"/>
      <w:r w:rsidRPr="00517D2C">
        <w:rPr>
          <w:rFonts w:asciiTheme="minorHAnsi" w:hAnsiTheme="minorHAnsi"/>
          <w:sz w:val="24"/>
          <w:szCs w:val="24"/>
        </w:rPr>
        <w:t>do</w:t>
      </w:r>
      <w:proofErr w:type="gramEnd"/>
      <w:r w:rsidRPr="00517D2C">
        <w:rPr>
          <w:rFonts w:asciiTheme="minorHAnsi" w:hAnsiTheme="minorHAnsi"/>
          <w:sz w:val="24"/>
          <w:szCs w:val="24"/>
        </w:rPr>
        <w:t xml:space="preserve"> 1</w:t>
      </w:r>
      <w:r w:rsidR="00755A78" w:rsidRPr="00517D2C">
        <w:rPr>
          <w:rFonts w:asciiTheme="minorHAnsi" w:hAnsiTheme="minorHAnsi"/>
          <w:sz w:val="24"/>
          <w:szCs w:val="24"/>
        </w:rPr>
        <w:t>8</w:t>
      </w:r>
      <w:r w:rsidRPr="00517D2C">
        <w:rPr>
          <w:rFonts w:asciiTheme="minorHAnsi" w:hAnsiTheme="minorHAnsi"/>
          <w:sz w:val="24"/>
          <w:szCs w:val="24"/>
        </w:rPr>
        <w:t xml:space="preserve">.00 </w:t>
      </w:r>
      <w:proofErr w:type="gramStart"/>
      <w:r w:rsidRPr="00517D2C">
        <w:rPr>
          <w:rFonts w:asciiTheme="minorHAnsi" w:hAnsiTheme="minorHAnsi"/>
          <w:sz w:val="24"/>
          <w:szCs w:val="24"/>
        </w:rPr>
        <w:t>w</w:t>
      </w:r>
      <w:proofErr w:type="gramEnd"/>
      <w:r w:rsidRPr="00517D2C">
        <w:rPr>
          <w:rFonts w:asciiTheme="minorHAnsi" w:hAnsiTheme="minorHAnsi"/>
          <w:sz w:val="24"/>
          <w:szCs w:val="24"/>
        </w:rPr>
        <w:t xml:space="preserve"> dni robocze od poniedziałku do piątku.</w:t>
      </w:r>
    </w:p>
    <w:p w:rsidR="00003B11" w:rsidRPr="00517D2C" w:rsidRDefault="00003B11"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517D2C">
        <w:rPr>
          <w:rFonts w:asciiTheme="minorHAnsi" w:hAnsiTheme="minorHAnsi"/>
          <w:sz w:val="24"/>
          <w:szCs w:val="24"/>
        </w:rPr>
        <w:t xml:space="preserve">Realizacja podstawy programowej wychowania przedszkolnego dla dzieci realizujących roczne obowiązkowe przegotowanie przedszkolne odbywa się od godziny 8.00 </w:t>
      </w:r>
      <w:proofErr w:type="gramStart"/>
      <w:r w:rsidRPr="00517D2C">
        <w:rPr>
          <w:rFonts w:asciiTheme="minorHAnsi" w:hAnsiTheme="minorHAnsi"/>
          <w:sz w:val="24"/>
          <w:szCs w:val="24"/>
        </w:rPr>
        <w:t>do</w:t>
      </w:r>
      <w:proofErr w:type="gramEnd"/>
      <w:r w:rsidRPr="00517D2C">
        <w:rPr>
          <w:rFonts w:asciiTheme="minorHAnsi" w:hAnsiTheme="minorHAnsi"/>
          <w:sz w:val="24"/>
          <w:szCs w:val="24"/>
        </w:rPr>
        <w:t xml:space="preserve"> godz</w:t>
      </w:r>
      <w:r w:rsidR="00755A78" w:rsidRPr="00517D2C">
        <w:rPr>
          <w:rFonts w:asciiTheme="minorHAnsi" w:hAnsiTheme="minorHAnsi"/>
          <w:sz w:val="24"/>
          <w:szCs w:val="24"/>
        </w:rPr>
        <w:t>iny 13.0</w:t>
      </w:r>
      <w:r w:rsidRPr="00517D2C">
        <w:rPr>
          <w:rFonts w:asciiTheme="minorHAnsi" w:hAnsiTheme="minorHAnsi"/>
          <w:sz w:val="24"/>
          <w:szCs w:val="24"/>
        </w:rPr>
        <w:t>0.</w:t>
      </w:r>
    </w:p>
    <w:p w:rsidR="00003B11" w:rsidRPr="00517D2C" w:rsidRDefault="00003B11"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517D2C">
        <w:rPr>
          <w:rFonts w:asciiTheme="minorHAnsi" w:hAnsiTheme="minorHAnsi"/>
          <w:sz w:val="24"/>
          <w:szCs w:val="24"/>
        </w:rPr>
        <w:t>Czas oraz formę zajęć nauczyciel dostosowuje do możliwości i potrzeb dzieci.</w:t>
      </w:r>
    </w:p>
    <w:p w:rsidR="00003B11" w:rsidRPr="00517D2C" w:rsidRDefault="00003B11"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517D2C">
        <w:rPr>
          <w:rFonts w:asciiTheme="minorHAnsi" w:hAnsiTheme="minorHAnsi"/>
          <w:sz w:val="24"/>
          <w:szCs w:val="24"/>
        </w:rPr>
        <w:t xml:space="preserve">Sposób dokumentowania pracy </w:t>
      </w:r>
      <w:proofErr w:type="spellStart"/>
      <w:r w:rsidRPr="00517D2C">
        <w:rPr>
          <w:rFonts w:asciiTheme="minorHAnsi" w:hAnsiTheme="minorHAnsi"/>
          <w:sz w:val="24"/>
          <w:szCs w:val="24"/>
        </w:rPr>
        <w:t>dydaktyczno</w:t>
      </w:r>
      <w:proofErr w:type="spellEnd"/>
      <w:r w:rsidRPr="00517D2C">
        <w:rPr>
          <w:rFonts w:asciiTheme="minorHAnsi" w:hAnsiTheme="minorHAnsi"/>
          <w:sz w:val="24"/>
          <w:szCs w:val="24"/>
        </w:rPr>
        <w:t xml:space="preserve"> – wychowawczej oddziału przedszkolnego określają odrębne przepisy.</w:t>
      </w:r>
    </w:p>
    <w:p w:rsidR="00003B11" w:rsidRPr="00517D2C" w:rsidRDefault="00003B11"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517D2C">
        <w:rPr>
          <w:rFonts w:asciiTheme="minorHAnsi" w:hAnsiTheme="minorHAnsi"/>
          <w:sz w:val="24"/>
          <w:szCs w:val="24"/>
        </w:rPr>
        <w:t>W oddziale przedszkolnym mogą być organizowane dodatkowe zajęcia ze środków organu prowadzącego. Liczbę godzin oraz rodzaj zajęć corocznie określa arkusz organizacji pracy Szkoły.</w:t>
      </w:r>
    </w:p>
    <w:p w:rsidR="00124B42" w:rsidRPr="001815AC" w:rsidRDefault="00124B42" w:rsidP="00FF42ED">
      <w:pPr>
        <w:pStyle w:val="Akapitzlist"/>
        <w:numPr>
          <w:ilvl w:val="0"/>
          <w:numId w:val="94"/>
        </w:numPr>
        <w:tabs>
          <w:tab w:val="clear" w:pos="720"/>
          <w:tab w:val="num" w:pos="426"/>
        </w:tabs>
        <w:spacing w:after="120" w:line="360" w:lineRule="auto"/>
        <w:ind w:hanging="720"/>
        <w:jc w:val="both"/>
        <w:rPr>
          <w:rFonts w:asciiTheme="minorHAnsi" w:hAnsiTheme="minorHAnsi"/>
          <w:sz w:val="24"/>
          <w:szCs w:val="24"/>
        </w:rPr>
      </w:pPr>
      <w:r w:rsidRPr="001815AC">
        <w:rPr>
          <w:rFonts w:asciiTheme="minorHAnsi" w:hAnsiTheme="minorHAnsi"/>
          <w:sz w:val="24"/>
          <w:szCs w:val="24"/>
        </w:rPr>
        <w:t xml:space="preserve">Dzieci uczęszczające do oddziału przedszkolnego korzystają z trzech posiłków. </w:t>
      </w:r>
    </w:p>
    <w:p w:rsidR="00C30C10" w:rsidRPr="00125933" w:rsidRDefault="00C30C10"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125933">
        <w:rPr>
          <w:rFonts w:asciiTheme="minorHAnsi" w:hAnsiTheme="minorHAnsi"/>
          <w:sz w:val="24"/>
          <w:szCs w:val="24"/>
        </w:rPr>
        <w:t xml:space="preserve">Rekrutacja kandydatów do oddziałów przedszkolnych odbywa się zgodnie z przepisami prawa opisanymi w </w:t>
      </w:r>
      <w:r w:rsidR="00003B11" w:rsidRPr="00125933">
        <w:rPr>
          <w:rFonts w:asciiTheme="minorHAnsi" w:hAnsiTheme="minorHAnsi"/>
          <w:sz w:val="24"/>
          <w:szCs w:val="24"/>
        </w:rPr>
        <w:t xml:space="preserve">niniejszym </w:t>
      </w:r>
      <w:r w:rsidR="00125933" w:rsidRPr="00125933">
        <w:rPr>
          <w:rFonts w:asciiTheme="minorHAnsi" w:hAnsiTheme="minorHAnsi"/>
          <w:sz w:val="24"/>
          <w:szCs w:val="24"/>
        </w:rPr>
        <w:t>S</w:t>
      </w:r>
      <w:r w:rsidR="00003B11" w:rsidRPr="00125933">
        <w:rPr>
          <w:rFonts w:asciiTheme="minorHAnsi" w:hAnsiTheme="minorHAnsi"/>
          <w:sz w:val="24"/>
          <w:szCs w:val="24"/>
        </w:rPr>
        <w:t>tatucie</w:t>
      </w:r>
      <w:r w:rsidR="00125933" w:rsidRPr="00125933">
        <w:rPr>
          <w:rFonts w:asciiTheme="minorHAnsi" w:hAnsiTheme="minorHAnsi"/>
          <w:sz w:val="24"/>
          <w:szCs w:val="24"/>
        </w:rPr>
        <w:t>,</w:t>
      </w:r>
      <w:r w:rsidR="00003B11" w:rsidRPr="00125933">
        <w:rPr>
          <w:rFonts w:asciiTheme="minorHAnsi" w:hAnsiTheme="minorHAnsi"/>
          <w:sz w:val="24"/>
          <w:szCs w:val="24"/>
        </w:rPr>
        <w:t xml:space="preserve"> </w:t>
      </w:r>
      <w:r w:rsidRPr="00125933">
        <w:rPr>
          <w:rFonts w:asciiTheme="minorHAnsi" w:hAnsiTheme="minorHAnsi"/>
          <w:sz w:val="24"/>
          <w:szCs w:val="24"/>
        </w:rPr>
        <w:t>§</w:t>
      </w:r>
      <w:r w:rsidR="00BD1AA3" w:rsidRPr="00125933">
        <w:rPr>
          <w:rFonts w:asciiTheme="minorHAnsi" w:hAnsiTheme="minorHAnsi"/>
          <w:sz w:val="24"/>
          <w:szCs w:val="24"/>
        </w:rPr>
        <w:t xml:space="preserve"> </w:t>
      </w:r>
      <w:r w:rsidR="00125933" w:rsidRPr="00125933">
        <w:rPr>
          <w:rFonts w:asciiTheme="minorHAnsi" w:hAnsiTheme="minorHAnsi"/>
          <w:sz w:val="24"/>
          <w:szCs w:val="24"/>
        </w:rPr>
        <w:t>4</w:t>
      </w:r>
      <w:r w:rsidR="00A1552A">
        <w:rPr>
          <w:rFonts w:asciiTheme="minorHAnsi" w:hAnsiTheme="minorHAnsi"/>
          <w:sz w:val="24"/>
          <w:szCs w:val="24"/>
        </w:rPr>
        <w:t>4</w:t>
      </w:r>
      <w:r w:rsidR="00BD1AA3" w:rsidRPr="00125933">
        <w:rPr>
          <w:rFonts w:asciiTheme="minorHAnsi" w:hAnsiTheme="minorHAnsi"/>
          <w:sz w:val="24"/>
          <w:szCs w:val="24"/>
        </w:rPr>
        <w:t>.</w:t>
      </w:r>
    </w:p>
    <w:p w:rsidR="00C30C10" w:rsidRPr="001815AC" w:rsidRDefault="00C30C10"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Liczba dzieci w oddziale przedszkolnym nie może przekraczać 25.</w:t>
      </w:r>
    </w:p>
    <w:p w:rsidR="00C30C10" w:rsidRPr="001815AC" w:rsidRDefault="00C30C10"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Szkoła zapewnia wychowankom pełne bezpieczeństwo w czasie zajęć w oddziale przedszkolnym oraz w czasie zajęć poza Szkołą oraz realizację przez nauczycieli zadań wynikających z podstawy programowej wychowania przedszkolnego zgodnie z zalecanymi warunkami i sposobem realizacji (zagospodarowanie czasu pobytu w oddziale przedszkolnym w rozliczeniu tygodniowym).</w:t>
      </w:r>
    </w:p>
    <w:p w:rsidR="00C30C10" w:rsidRPr="001815AC" w:rsidRDefault="00C30C10"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Godzina zajęć w oddziale przedszkolnym trwa 60 minut.</w:t>
      </w:r>
    </w:p>
    <w:p w:rsidR="00C30C10" w:rsidRPr="001815AC" w:rsidRDefault="00C30C10"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 xml:space="preserve">Czas trwania zajęć </w:t>
      </w:r>
      <w:r w:rsidR="00646278" w:rsidRPr="001815AC">
        <w:rPr>
          <w:rFonts w:asciiTheme="minorHAnsi" w:hAnsiTheme="minorHAnsi"/>
          <w:sz w:val="24"/>
          <w:szCs w:val="24"/>
        </w:rPr>
        <w:t>wykraczających poza podstawę programową</w:t>
      </w:r>
      <w:r w:rsidRPr="001815AC">
        <w:rPr>
          <w:rFonts w:asciiTheme="minorHAnsi" w:hAnsiTheme="minorHAnsi"/>
          <w:sz w:val="24"/>
          <w:szCs w:val="24"/>
        </w:rPr>
        <w:t xml:space="preserve"> powinien być dostosowany do możliwości rozwojowych dzieci i wynosić około 30 minut.</w:t>
      </w:r>
    </w:p>
    <w:p w:rsidR="00C30C10" w:rsidRPr="001815AC" w:rsidRDefault="00C30C10"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Nauczyciel opracowuje plan pracy i plan wychowawczy oddziału.</w:t>
      </w:r>
    </w:p>
    <w:p w:rsidR="00C30C10" w:rsidRPr="001815AC" w:rsidRDefault="00C30C10"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W oddziale przedszkolnym funkcjonuje ramowy plan dnia uwzględniający godziny pracy, różne formy prowadzenia edukacji przedszkolnej, takie jak zabawy swobodne, zajęcia na powietrzu, różnego typu zajęcia dydaktyczne, inne aktywności (m. in. pory posiłków).</w:t>
      </w:r>
    </w:p>
    <w:p w:rsidR="00124B42" w:rsidRPr="001815AC" w:rsidRDefault="00124B42" w:rsidP="00FF42ED">
      <w:pPr>
        <w:pStyle w:val="Akapitzlist"/>
        <w:numPr>
          <w:ilvl w:val="0"/>
          <w:numId w:val="94"/>
        </w:numPr>
        <w:tabs>
          <w:tab w:val="clear" w:pos="720"/>
          <w:tab w:val="num" w:pos="426"/>
        </w:tab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Oddział jest włączony w życie Szkoły. Dzieci uczestniczą we wszystkich ważnych wydarzeniach szkolnych zgodnie ze swoimi możliwościami rozwojowymi.</w:t>
      </w:r>
    </w:p>
    <w:p w:rsidR="00C30C10" w:rsidRPr="001815AC" w:rsidRDefault="00C30C10"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Zapewnione są odpowiednie warunki pracy w salach i budynku Szkoły: odpowiednie oświetlenie, wentylacja, ogrzewanie, oznakowanie ciągów komunikacyjnych.</w:t>
      </w:r>
    </w:p>
    <w:p w:rsidR="00646278" w:rsidRPr="001815AC" w:rsidRDefault="00646278"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Oddział zorganizowany jest na parterze budynku. Dzieci mają do dyspozycji wydzielony plac zabaw.</w:t>
      </w:r>
    </w:p>
    <w:p w:rsidR="00C30C10" w:rsidRPr="001815AC" w:rsidRDefault="00C30C10"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Zadania nauczycieli w oddziale przedszkolnym:</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udzielanie</w:t>
      </w:r>
      <w:proofErr w:type="gramEnd"/>
      <w:r w:rsidRPr="001815AC">
        <w:rPr>
          <w:rFonts w:asciiTheme="minorHAnsi" w:hAnsiTheme="minorHAnsi"/>
          <w:sz w:val="24"/>
          <w:szCs w:val="24"/>
        </w:rPr>
        <w:t xml:space="preserve"> dzieciom pomocy psychologiczno-pedagogicznej;</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rozpoznawanie</w:t>
      </w:r>
      <w:proofErr w:type="gramEnd"/>
      <w:r w:rsidRPr="001815AC">
        <w:rPr>
          <w:rFonts w:asciiTheme="minorHAnsi" w:hAnsiTheme="minorHAnsi"/>
          <w:sz w:val="24"/>
          <w:szCs w:val="24"/>
        </w:rPr>
        <w:t xml:space="preserve"> indywidualnych potrzeb rozwojowych i edukacyjnych oraz możliwości psychofizycznych dziecka;</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prowadzenie</w:t>
      </w:r>
      <w:proofErr w:type="gramEnd"/>
      <w:r w:rsidRPr="001815AC">
        <w:rPr>
          <w:rFonts w:asciiTheme="minorHAnsi" w:hAnsiTheme="minorHAnsi"/>
          <w:sz w:val="24"/>
          <w:szCs w:val="24"/>
        </w:rPr>
        <w:t xml:space="preserve"> obserwacji pedagogicznych i dokumentowanie jej w celu dokonania oceny gotowości dziecka do podjęcia nauki w szkole;</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przygotowanie</w:t>
      </w:r>
      <w:proofErr w:type="gramEnd"/>
      <w:r w:rsidRPr="001815AC">
        <w:rPr>
          <w:rFonts w:asciiTheme="minorHAnsi" w:hAnsiTheme="minorHAnsi"/>
          <w:sz w:val="24"/>
          <w:szCs w:val="24"/>
        </w:rPr>
        <w:t xml:space="preserve"> „Informacji o gotowości dziecka do podjęcia nauki w szkole” i przekazanie jej rodzicom wychowanka;</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współpraca</w:t>
      </w:r>
      <w:proofErr w:type="gramEnd"/>
      <w:r w:rsidRPr="001815AC">
        <w:rPr>
          <w:rFonts w:asciiTheme="minorHAnsi" w:hAnsiTheme="minorHAnsi"/>
          <w:sz w:val="24"/>
          <w:szCs w:val="24"/>
        </w:rPr>
        <w:t xml:space="preserve"> z rodzicami/prawnymi opiekunami w sprawach wychowania i nauczania dzieci na zebraniach oddziału przedszkolnego oraz spotkaniach indywidualnych;</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informowanie</w:t>
      </w:r>
      <w:proofErr w:type="gramEnd"/>
      <w:r w:rsidRPr="001815AC">
        <w:rPr>
          <w:rFonts w:asciiTheme="minorHAnsi" w:hAnsiTheme="minorHAnsi"/>
          <w:sz w:val="24"/>
          <w:szCs w:val="24"/>
        </w:rPr>
        <w:t xml:space="preserve"> rodziców o programie wychowania przedszkolnego oraz planie pracy oddziału;</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współpraca</w:t>
      </w:r>
      <w:proofErr w:type="gramEnd"/>
      <w:r w:rsidRPr="001815AC">
        <w:rPr>
          <w:rFonts w:asciiTheme="minorHAnsi" w:hAnsiTheme="minorHAnsi"/>
          <w:sz w:val="24"/>
          <w:szCs w:val="24"/>
        </w:rPr>
        <w:t xml:space="preserve"> ze specjalistami szkolnymi i z poradni psychologiczno-pedagogicznej świadczącymi pomoc psychologiczno-pedagogiczną;</w:t>
      </w:r>
    </w:p>
    <w:p w:rsidR="00C30C10" w:rsidRPr="001815AC" w:rsidRDefault="00C30C10" w:rsidP="00FF42ED">
      <w:pPr>
        <w:pStyle w:val="Akapitzlist"/>
        <w:numPr>
          <w:ilvl w:val="0"/>
          <w:numId w:val="93"/>
        </w:numPr>
        <w:spacing w:after="120" w:line="360" w:lineRule="auto"/>
        <w:ind w:left="851" w:hanging="425"/>
        <w:jc w:val="both"/>
        <w:rPr>
          <w:rFonts w:asciiTheme="minorHAnsi" w:hAnsiTheme="minorHAnsi"/>
          <w:sz w:val="24"/>
          <w:szCs w:val="24"/>
        </w:rPr>
      </w:pPr>
      <w:proofErr w:type="gramStart"/>
      <w:r w:rsidRPr="001815AC">
        <w:rPr>
          <w:rFonts w:asciiTheme="minorHAnsi" w:hAnsiTheme="minorHAnsi"/>
          <w:sz w:val="24"/>
          <w:szCs w:val="24"/>
        </w:rPr>
        <w:t>dbanie</w:t>
      </w:r>
      <w:proofErr w:type="gramEnd"/>
      <w:r w:rsidRPr="001815AC">
        <w:rPr>
          <w:rFonts w:asciiTheme="minorHAnsi" w:hAnsiTheme="minorHAnsi"/>
          <w:sz w:val="24"/>
          <w:szCs w:val="24"/>
        </w:rPr>
        <w:t xml:space="preserve"> o bezpieczeństwo pobytu dzieci w Szkole, o ich zdrowie i higienę przy współpracy z pielęgniarką zapewniającą pomoc w Szkole.</w:t>
      </w:r>
    </w:p>
    <w:p w:rsidR="00417575" w:rsidRPr="003662D9" w:rsidRDefault="00417575"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3662D9">
        <w:rPr>
          <w:rFonts w:asciiTheme="minorHAnsi" w:hAnsiTheme="minorHAnsi"/>
          <w:sz w:val="24"/>
          <w:szCs w:val="24"/>
        </w:rPr>
        <w:t xml:space="preserve">W trosce o prawidłowy rozwój dzieci w wieku przedszkolnym, nauczyciel pracujący zobowiązany jest do ścisłej współpracy z rodzicami wychowanka oraz specjalistami zatrudnionymi w Szkole Podstawowej nr 107 oraz specjalistami z instytucji zewnętrznych, w tym pracownikami poradni </w:t>
      </w:r>
      <w:proofErr w:type="spellStart"/>
      <w:r w:rsidRPr="003662D9">
        <w:rPr>
          <w:rFonts w:asciiTheme="minorHAnsi" w:hAnsiTheme="minorHAnsi"/>
          <w:sz w:val="24"/>
          <w:szCs w:val="24"/>
        </w:rPr>
        <w:t>psychologiczno</w:t>
      </w:r>
      <w:proofErr w:type="spellEnd"/>
      <w:r w:rsidRPr="003662D9">
        <w:rPr>
          <w:rFonts w:asciiTheme="minorHAnsi" w:hAnsiTheme="minorHAnsi"/>
          <w:sz w:val="24"/>
          <w:szCs w:val="24"/>
        </w:rPr>
        <w:t xml:space="preserve"> – pedagogicznych.</w:t>
      </w:r>
    </w:p>
    <w:p w:rsidR="00417575" w:rsidRPr="003662D9" w:rsidRDefault="00417575" w:rsidP="00FF42ED">
      <w:pPr>
        <w:numPr>
          <w:ilvl w:val="0"/>
          <w:numId w:val="94"/>
        </w:numPr>
        <w:tabs>
          <w:tab w:val="clear" w:pos="720"/>
          <w:tab w:val="num" w:pos="426"/>
        </w:tabs>
        <w:spacing w:after="120" w:line="360" w:lineRule="auto"/>
        <w:ind w:left="426" w:hanging="426"/>
        <w:contextualSpacing/>
        <w:jc w:val="both"/>
        <w:rPr>
          <w:rFonts w:asciiTheme="minorHAnsi" w:hAnsiTheme="minorHAnsi"/>
          <w:sz w:val="24"/>
          <w:szCs w:val="24"/>
        </w:rPr>
      </w:pPr>
      <w:r w:rsidRPr="003662D9">
        <w:rPr>
          <w:rFonts w:asciiTheme="minorHAnsi" w:hAnsiTheme="minorHAnsi"/>
          <w:sz w:val="24"/>
          <w:szCs w:val="24"/>
        </w:rPr>
        <w:t xml:space="preserve">Na życzenie rodziców, opiekunów prawnych, wyrażone w formie pisemnego oświadczenia zapewnia się w oddziałach przedszkolnych naukę religii, organizowaną zgodnie ze szczegółowymi przepisami prawa. </w:t>
      </w:r>
    </w:p>
    <w:p w:rsidR="00C30C10" w:rsidRPr="001815AC" w:rsidRDefault="00C30C10" w:rsidP="000A2A74">
      <w:pPr>
        <w:spacing w:after="120" w:line="360" w:lineRule="auto"/>
        <w:jc w:val="both"/>
        <w:rPr>
          <w:rFonts w:asciiTheme="minorHAnsi" w:hAnsiTheme="minorHAnsi"/>
          <w:sz w:val="24"/>
          <w:szCs w:val="24"/>
        </w:rPr>
      </w:pPr>
    </w:p>
    <w:p w:rsidR="00D84355" w:rsidRPr="001815AC" w:rsidRDefault="00D84355"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D84355" w:rsidRPr="003662D9" w:rsidRDefault="00D84355" w:rsidP="00FF42ED">
      <w:pPr>
        <w:numPr>
          <w:ilvl w:val="0"/>
          <w:numId w:val="133"/>
        </w:numPr>
        <w:spacing w:line="360" w:lineRule="auto"/>
        <w:ind w:left="364" w:hanging="364"/>
        <w:jc w:val="both"/>
        <w:rPr>
          <w:rFonts w:asciiTheme="minorHAnsi" w:hAnsiTheme="minorHAnsi" w:cs="Calibri"/>
          <w:sz w:val="24"/>
          <w:szCs w:val="24"/>
          <w:lang w:eastAsia="en-US"/>
        </w:rPr>
      </w:pPr>
      <w:r w:rsidRPr="003662D9">
        <w:rPr>
          <w:rFonts w:asciiTheme="minorHAnsi" w:hAnsiTheme="minorHAnsi" w:cs="Calibri"/>
          <w:sz w:val="24"/>
          <w:szCs w:val="24"/>
          <w:lang w:eastAsia="en-US"/>
        </w:rPr>
        <w:t xml:space="preserve">Dążąc do kształtowania wśród uczniów Szkoły postawy prospołecznej, a także do uwrażliwiania i aktywizowania społeczności szkolnej w podejmowaniu działań na </w:t>
      </w:r>
      <w:r w:rsidR="00C6740E">
        <w:rPr>
          <w:rFonts w:asciiTheme="minorHAnsi" w:hAnsiTheme="minorHAnsi" w:cs="Calibri"/>
          <w:sz w:val="24"/>
          <w:szCs w:val="24"/>
          <w:lang w:eastAsia="en-US"/>
        </w:rPr>
        <w:t>rzecz potrzebujących pomocy, w S</w:t>
      </w:r>
      <w:r w:rsidRPr="003662D9">
        <w:rPr>
          <w:rFonts w:asciiTheme="minorHAnsi" w:hAnsiTheme="minorHAnsi" w:cs="Calibri"/>
          <w:sz w:val="24"/>
          <w:szCs w:val="24"/>
          <w:lang w:eastAsia="en-US"/>
        </w:rPr>
        <w:t>zkole umożliwia się uczniom udział w szkolnym wolontariacie, poprzez:</w:t>
      </w:r>
    </w:p>
    <w:p w:rsidR="00D84355" w:rsidRPr="003662D9" w:rsidRDefault="00D84355" w:rsidP="00FF42ED">
      <w:pPr>
        <w:numPr>
          <w:ilvl w:val="0"/>
          <w:numId w:val="134"/>
        </w:numPr>
        <w:spacing w:line="360" w:lineRule="auto"/>
        <w:ind w:left="720"/>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w</w:t>
      </w:r>
      <w:proofErr w:type="gramEnd"/>
      <w:r w:rsidRPr="003662D9">
        <w:rPr>
          <w:rFonts w:asciiTheme="minorHAnsi" w:hAnsiTheme="minorHAnsi" w:cs="Calibri"/>
          <w:sz w:val="24"/>
          <w:szCs w:val="24"/>
          <w:lang w:eastAsia="en-US"/>
        </w:rPr>
        <w:t xml:space="preserve"> klasach młodszych - wspomaganie działań innych;</w:t>
      </w:r>
    </w:p>
    <w:p w:rsidR="00D84355" w:rsidRPr="003662D9" w:rsidRDefault="00D84355" w:rsidP="00FF42ED">
      <w:pPr>
        <w:numPr>
          <w:ilvl w:val="0"/>
          <w:numId w:val="134"/>
        </w:numPr>
        <w:spacing w:line="360" w:lineRule="auto"/>
        <w:ind w:left="720"/>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w</w:t>
      </w:r>
      <w:proofErr w:type="gramEnd"/>
      <w:r w:rsidRPr="003662D9">
        <w:rPr>
          <w:rFonts w:asciiTheme="minorHAnsi" w:hAnsiTheme="minorHAnsi" w:cs="Calibri"/>
          <w:sz w:val="24"/>
          <w:szCs w:val="24"/>
          <w:lang w:eastAsia="en-US"/>
        </w:rPr>
        <w:t xml:space="preserve"> klasach starszych -</w:t>
      </w:r>
      <w:r w:rsidR="00E14416" w:rsidRPr="003662D9">
        <w:rPr>
          <w:rFonts w:asciiTheme="minorHAnsi" w:hAnsiTheme="minorHAnsi" w:cs="Calibri"/>
          <w:sz w:val="24"/>
          <w:szCs w:val="24"/>
          <w:lang w:eastAsia="en-US"/>
        </w:rPr>
        <w:t xml:space="preserve"> </w:t>
      </w:r>
      <w:r w:rsidRPr="003662D9">
        <w:rPr>
          <w:rFonts w:asciiTheme="minorHAnsi" w:hAnsiTheme="minorHAnsi" w:cs="Calibri"/>
          <w:sz w:val="24"/>
          <w:szCs w:val="24"/>
          <w:lang w:eastAsia="en-US"/>
        </w:rPr>
        <w:t>także w postaci pracy na rzecz innych, potrzebujących osób.</w:t>
      </w:r>
    </w:p>
    <w:p w:rsidR="00D84355" w:rsidRPr="003662D9" w:rsidRDefault="003662D9" w:rsidP="00FF42ED">
      <w:pPr>
        <w:numPr>
          <w:ilvl w:val="0"/>
          <w:numId w:val="133"/>
        </w:numPr>
        <w:spacing w:line="360" w:lineRule="auto"/>
        <w:ind w:left="364" w:hanging="364"/>
        <w:jc w:val="both"/>
        <w:rPr>
          <w:rFonts w:asciiTheme="minorHAnsi" w:hAnsiTheme="minorHAnsi" w:cs="Calibri"/>
          <w:sz w:val="24"/>
          <w:szCs w:val="24"/>
          <w:lang w:eastAsia="en-US"/>
        </w:rPr>
      </w:pPr>
      <w:r w:rsidRPr="003662D9">
        <w:rPr>
          <w:rFonts w:asciiTheme="minorHAnsi" w:hAnsiTheme="minorHAnsi" w:cs="Calibri"/>
          <w:sz w:val="24"/>
          <w:szCs w:val="24"/>
          <w:lang w:eastAsia="en-US"/>
        </w:rPr>
        <w:t>D</w:t>
      </w:r>
      <w:r w:rsidR="00D84355" w:rsidRPr="003662D9">
        <w:rPr>
          <w:rFonts w:asciiTheme="minorHAnsi" w:hAnsiTheme="minorHAnsi" w:cs="Calibri"/>
          <w:sz w:val="24"/>
          <w:szCs w:val="24"/>
          <w:lang w:eastAsia="en-US"/>
        </w:rPr>
        <w:t>ziałania szkolnego wolontariatu ukierunkowane są na:</w:t>
      </w:r>
    </w:p>
    <w:p w:rsidR="00D84355" w:rsidRPr="003662D9" w:rsidRDefault="00D84355" w:rsidP="00FF42ED">
      <w:pPr>
        <w:numPr>
          <w:ilvl w:val="1"/>
          <w:numId w:val="135"/>
        </w:numPr>
        <w:spacing w:line="360" w:lineRule="auto"/>
        <w:ind w:left="709"/>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wspieranie</w:t>
      </w:r>
      <w:proofErr w:type="gramEnd"/>
      <w:r w:rsidRPr="003662D9">
        <w:rPr>
          <w:rFonts w:asciiTheme="minorHAnsi" w:hAnsiTheme="minorHAnsi" w:cs="Calibri"/>
          <w:sz w:val="24"/>
          <w:szCs w:val="24"/>
          <w:lang w:eastAsia="en-US"/>
        </w:rPr>
        <w:t xml:space="preserve"> potrzebujących pomocy wewnątrz społeczności szkolnej;</w:t>
      </w:r>
    </w:p>
    <w:p w:rsidR="00D84355" w:rsidRPr="003662D9" w:rsidRDefault="00D84355" w:rsidP="00FF42ED">
      <w:pPr>
        <w:numPr>
          <w:ilvl w:val="1"/>
          <w:numId w:val="135"/>
        </w:numPr>
        <w:spacing w:line="360" w:lineRule="auto"/>
        <w:ind w:left="709"/>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wspieranie</w:t>
      </w:r>
      <w:proofErr w:type="gramEnd"/>
      <w:r w:rsidRPr="003662D9">
        <w:rPr>
          <w:rFonts w:asciiTheme="minorHAnsi" w:hAnsiTheme="minorHAnsi" w:cs="Calibri"/>
          <w:sz w:val="24"/>
          <w:szCs w:val="24"/>
          <w:lang w:eastAsia="en-US"/>
        </w:rPr>
        <w:t xml:space="preserve"> potrzebujących pomocy w lokalnej społeczności;</w:t>
      </w:r>
    </w:p>
    <w:p w:rsidR="00D84355" w:rsidRPr="003662D9" w:rsidRDefault="00D84355" w:rsidP="00FF42ED">
      <w:pPr>
        <w:numPr>
          <w:ilvl w:val="1"/>
          <w:numId w:val="135"/>
        </w:numPr>
        <w:spacing w:line="360" w:lineRule="auto"/>
        <w:ind w:left="709"/>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wspieranie</w:t>
      </w:r>
      <w:proofErr w:type="gramEnd"/>
      <w:r w:rsidRPr="003662D9">
        <w:rPr>
          <w:rFonts w:asciiTheme="minorHAnsi" w:hAnsiTheme="minorHAnsi" w:cs="Calibri"/>
          <w:sz w:val="24"/>
          <w:szCs w:val="24"/>
          <w:lang w:eastAsia="en-US"/>
        </w:rPr>
        <w:t xml:space="preserve"> wybranych, ogólnopolskich akcji charytatywnych;</w:t>
      </w:r>
    </w:p>
    <w:p w:rsidR="00D84355" w:rsidRPr="003662D9" w:rsidRDefault="00D84355" w:rsidP="00FF42ED">
      <w:pPr>
        <w:numPr>
          <w:ilvl w:val="0"/>
          <w:numId w:val="133"/>
        </w:numPr>
        <w:spacing w:line="360" w:lineRule="auto"/>
        <w:ind w:left="364" w:hanging="364"/>
        <w:jc w:val="both"/>
        <w:rPr>
          <w:rFonts w:asciiTheme="minorHAnsi" w:hAnsiTheme="minorHAnsi" w:cs="Calibri"/>
          <w:sz w:val="24"/>
          <w:szCs w:val="24"/>
          <w:lang w:eastAsia="en-US"/>
        </w:rPr>
      </w:pPr>
      <w:r w:rsidRPr="003662D9">
        <w:rPr>
          <w:rFonts w:asciiTheme="minorHAnsi" w:hAnsiTheme="minorHAnsi" w:cs="Calibri"/>
          <w:sz w:val="24"/>
          <w:szCs w:val="24"/>
          <w:lang w:eastAsia="en-US"/>
        </w:rPr>
        <w:t>Działania szkolnego wolontariatu nadzoruje i opiniuje</w:t>
      </w:r>
      <w:r w:rsidR="00490ACE">
        <w:rPr>
          <w:rFonts w:asciiTheme="minorHAnsi" w:hAnsiTheme="minorHAnsi" w:cs="Calibri"/>
          <w:sz w:val="24"/>
          <w:szCs w:val="24"/>
          <w:lang w:eastAsia="en-US"/>
        </w:rPr>
        <w:t xml:space="preserve"> Dyrektor</w:t>
      </w:r>
      <w:r w:rsidRPr="003662D9">
        <w:rPr>
          <w:rFonts w:asciiTheme="minorHAnsi" w:hAnsiTheme="minorHAnsi" w:cs="Calibri"/>
          <w:sz w:val="24"/>
          <w:szCs w:val="24"/>
          <w:lang w:eastAsia="en-US"/>
        </w:rPr>
        <w:t xml:space="preserve"> Szkoły.</w:t>
      </w:r>
    </w:p>
    <w:p w:rsidR="00D84355" w:rsidRPr="003662D9" w:rsidRDefault="00D84355" w:rsidP="00FF42ED">
      <w:pPr>
        <w:numPr>
          <w:ilvl w:val="0"/>
          <w:numId w:val="133"/>
        </w:numPr>
        <w:spacing w:line="360" w:lineRule="auto"/>
        <w:ind w:left="364" w:hanging="364"/>
        <w:jc w:val="both"/>
        <w:rPr>
          <w:rFonts w:asciiTheme="minorHAnsi" w:hAnsiTheme="minorHAnsi" w:cs="Calibri"/>
          <w:sz w:val="24"/>
          <w:szCs w:val="24"/>
          <w:lang w:eastAsia="en-US"/>
        </w:rPr>
      </w:pPr>
      <w:r w:rsidRPr="003662D9">
        <w:rPr>
          <w:rFonts w:asciiTheme="minorHAnsi" w:hAnsiTheme="minorHAnsi" w:cs="Calibri"/>
          <w:sz w:val="24"/>
          <w:szCs w:val="24"/>
          <w:lang w:eastAsia="en-US"/>
        </w:rPr>
        <w:t>Opiekunem szkolnego wolontariatu jest wyznaczony przez</w:t>
      </w:r>
      <w:r w:rsidR="00490ACE">
        <w:rPr>
          <w:rFonts w:asciiTheme="minorHAnsi" w:hAnsiTheme="minorHAnsi" w:cs="Calibri"/>
          <w:sz w:val="24"/>
          <w:szCs w:val="24"/>
          <w:lang w:eastAsia="en-US"/>
        </w:rPr>
        <w:t xml:space="preserve"> Dyrektor</w:t>
      </w:r>
      <w:r w:rsidRPr="003662D9">
        <w:rPr>
          <w:rFonts w:asciiTheme="minorHAnsi" w:hAnsiTheme="minorHAnsi" w:cs="Calibri"/>
          <w:sz w:val="24"/>
          <w:szCs w:val="24"/>
          <w:lang w:eastAsia="en-US"/>
        </w:rPr>
        <w:t>a nauczyciel.</w:t>
      </w:r>
    </w:p>
    <w:p w:rsidR="00D84355" w:rsidRPr="003662D9" w:rsidRDefault="00D84355" w:rsidP="00FF42ED">
      <w:pPr>
        <w:numPr>
          <w:ilvl w:val="0"/>
          <w:numId w:val="133"/>
        </w:numPr>
        <w:spacing w:line="360" w:lineRule="auto"/>
        <w:ind w:left="364" w:hanging="364"/>
        <w:jc w:val="both"/>
        <w:rPr>
          <w:rFonts w:asciiTheme="minorHAnsi" w:hAnsiTheme="minorHAnsi" w:cs="Calibri"/>
          <w:sz w:val="24"/>
          <w:szCs w:val="24"/>
          <w:lang w:eastAsia="en-US"/>
        </w:rPr>
      </w:pPr>
      <w:r w:rsidRPr="003662D9">
        <w:rPr>
          <w:rFonts w:asciiTheme="minorHAnsi" w:hAnsiTheme="minorHAnsi" w:cs="Calibri"/>
          <w:sz w:val="24"/>
          <w:szCs w:val="24"/>
          <w:lang w:eastAsia="en-US"/>
        </w:rPr>
        <w:t>Przyjmuje się roczny plan działań szkolnego wolontariatu.</w:t>
      </w:r>
    </w:p>
    <w:p w:rsidR="00D84355" w:rsidRPr="003662D9" w:rsidRDefault="00D84355" w:rsidP="00FF42ED">
      <w:pPr>
        <w:numPr>
          <w:ilvl w:val="0"/>
          <w:numId w:val="133"/>
        </w:numPr>
        <w:spacing w:line="360" w:lineRule="auto"/>
        <w:ind w:left="364" w:hanging="364"/>
        <w:jc w:val="both"/>
        <w:rPr>
          <w:rFonts w:asciiTheme="minorHAnsi" w:hAnsiTheme="minorHAnsi" w:cs="Calibri"/>
          <w:sz w:val="24"/>
          <w:szCs w:val="24"/>
          <w:lang w:eastAsia="en-US"/>
        </w:rPr>
      </w:pPr>
      <w:r w:rsidRPr="003662D9">
        <w:rPr>
          <w:rFonts w:asciiTheme="minorHAnsi" w:hAnsiTheme="minorHAnsi" w:cs="Calibri"/>
          <w:sz w:val="24"/>
          <w:szCs w:val="24"/>
          <w:lang w:eastAsia="en-US"/>
        </w:rPr>
        <w:t>Działania szkolnego wolontariatu mogą być wspierane przez:</w:t>
      </w:r>
    </w:p>
    <w:p w:rsidR="00D84355" w:rsidRPr="003662D9" w:rsidRDefault="00D84355" w:rsidP="00FF42ED">
      <w:pPr>
        <w:numPr>
          <w:ilvl w:val="0"/>
          <w:numId w:val="136"/>
        </w:numPr>
        <w:spacing w:line="360" w:lineRule="auto"/>
        <w:ind w:left="720"/>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nauczycieli</w:t>
      </w:r>
      <w:proofErr w:type="gramEnd"/>
      <w:r w:rsidRPr="003662D9">
        <w:rPr>
          <w:rFonts w:asciiTheme="minorHAnsi" w:hAnsiTheme="minorHAnsi" w:cs="Calibri"/>
          <w:sz w:val="24"/>
          <w:szCs w:val="24"/>
          <w:lang w:eastAsia="en-US"/>
        </w:rPr>
        <w:t xml:space="preserve"> i innych pracowników </w:t>
      </w:r>
      <w:r w:rsidR="003662D9">
        <w:rPr>
          <w:rFonts w:asciiTheme="minorHAnsi" w:hAnsiTheme="minorHAnsi" w:cs="Calibri"/>
          <w:sz w:val="24"/>
          <w:szCs w:val="24"/>
          <w:lang w:eastAsia="en-US"/>
        </w:rPr>
        <w:t>S</w:t>
      </w:r>
      <w:r w:rsidRPr="003662D9">
        <w:rPr>
          <w:rFonts w:asciiTheme="minorHAnsi" w:hAnsiTheme="minorHAnsi" w:cs="Calibri"/>
          <w:sz w:val="24"/>
          <w:szCs w:val="24"/>
          <w:lang w:eastAsia="en-US"/>
        </w:rPr>
        <w:t>zkoły;</w:t>
      </w:r>
    </w:p>
    <w:p w:rsidR="00D84355" w:rsidRPr="003662D9" w:rsidRDefault="00D84355" w:rsidP="00FF42ED">
      <w:pPr>
        <w:numPr>
          <w:ilvl w:val="0"/>
          <w:numId w:val="136"/>
        </w:numPr>
        <w:spacing w:line="360" w:lineRule="auto"/>
        <w:ind w:left="720"/>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uczniów</w:t>
      </w:r>
      <w:proofErr w:type="gramEnd"/>
      <w:r w:rsidRPr="003662D9">
        <w:rPr>
          <w:rFonts w:asciiTheme="minorHAnsi" w:hAnsiTheme="minorHAnsi" w:cs="Calibri"/>
          <w:sz w:val="24"/>
          <w:szCs w:val="24"/>
          <w:lang w:eastAsia="en-US"/>
        </w:rPr>
        <w:t>;</w:t>
      </w:r>
    </w:p>
    <w:p w:rsidR="00D84355" w:rsidRPr="003662D9" w:rsidRDefault="00D84355" w:rsidP="00FF42ED">
      <w:pPr>
        <w:numPr>
          <w:ilvl w:val="0"/>
          <w:numId w:val="136"/>
        </w:numPr>
        <w:spacing w:line="360" w:lineRule="auto"/>
        <w:ind w:left="720"/>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rodziców</w:t>
      </w:r>
      <w:proofErr w:type="gramEnd"/>
      <w:r w:rsidRPr="003662D9">
        <w:rPr>
          <w:rFonts w:asciiTheme="minorHAnsi" w:hAnsiTheme="minorHAnsi" w:cs="Calibri"/>
          <w:sz w:val="24"/>
          <w:szCs w:val="24"/>
          <w:lang w:eastAsia="en-US"/>
        </w:rPr>
        <w:t xml:space="preserve"> uczniów;</w:t>
      </w:r>
    </w:p>
    <w:p w:rsidR="00D84355" w:rsidRPr="003662D9" w:rsidRDefault="00D84355" w:rsidP="00FF42ED">
      <w:pPr>
        <w:numPr>
          <w:ilvl w:val="0"/>
          <w:numId w:val="136"/>
        </w:numPr>
        <w:spacing w:line="360" w:lineRule="auto"/>
        <w:ind w:left="720"/>
        <w:jc w:val="both"/>
        <w:rPr>
          <w:rFonts w:asciiTheme="minorHAnsi" w:hAnsiTheme="minorHAnsi" w:cs="Calibri"/>
          <w:sz w:val="24"/>
          <w:szCs w:val="24"/>
          <w:lang w:eastAsia="en-US"/>
        </w:rPr>
      </w:pPr>
      <w:proofErr w:type="gramStart"/>
      <w:r w:rsidRPr="003662D9">
        <w:rPr>
          <w:rFonts w:asciiTheme="minorHAnsi" w:hAnsiTheme="minorHAnsi" w:cs="Calibri"/>
          <w:sz w:val="24"/>
          <w:szCs w:val="24"/>
          <w:lang w:eastAsia="en-US"/>
        </w:rPr>
        <w:t>inne</w:t>
      </w:r>
      <w:proofErr w:type="gramEnd"/>
      <w:r w:rsidRPr="003662D9">
        <w:rPr>
          <w:rFonts w:asciiTheme="minorHAnsi" w:hAnsiTheme="minorHAnsi" w:cs="Calibri"/>
          <w:sz w:val="24"/>
          <w:szCs w:val="24"/>
          <w:lang w:eastAsia="en-US"/>
        </w:rPr>
        <w:t xml:space="preserve"> osoby i instytucje.</w:t>
      </w:r>
    </w:p>
    <w:p w:rsidR="007706C9" w:rsidRPr="001815AC" w:rsidRDefault="007706C9" w:rsidP="007706C9">
      <w:pPr>
        <w:spacing w:line="360" w:lineRule="auto"/>
        <w:ind w:left="720"/>
        <w:jc w:val="both"/>
        <w:rPr>
          <w:rFonts w:asciiTheme="minorHAnsi" w:hAnsiTheme="minorHAnsi" w:cs="Calibri"/>
          <w:sz w:val="24"/>
          <w:szCs w:val="24"/>
          <w:u w:val="thick" w:color="00B050"/>
          <w:lang w:eastAsia="en-US"/>
        </w:rPr>
      </w:pPr>
    </w:p>
    <w:p w:rsidR="00D84355" w:rsidRPr="001815AC" w:rsidRDefault="00D84355"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D84355" w:rsidRPr="003662D9" w:rsidRDefault="00D84355" w:rsidP="00FF42ED">
      <w:pPr>
        <w:numPr>
          <w:ilvl w:val="0"/>
          <w:numId w:val="132"/>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Dążąc do rozwoju kompetencji społecznych takich jak komunikacja, praca w grupie, </w:t>
      </w:r>
      <w:r w:rsidR="00ED7B0E">
        <w:rPr>
          <w:rFonts w:asciiTheme="minorHAnsi" w:hAnsiTheme="minorHAnsi" w:cstheme="minorHAnsi"/>
          <w:sz w:val="24"/>
          <w:szCs w:val="24"/>
        </w:rPr>
        <w:br/>
      </w:r>
      <w:r w:rsidRPr="003662D9">
        <w:rPr>
          <w:rFonts w:asciiTheme="minorHAnsi" w:hAnsiTheme="minorHAnsi" w:cstheme="minorHAnsi"/>
          <w:sz w:val="24"/>
          <w:szCs w:val="24"/>
        </w:rPr>
        <w:t xml:space="preserve">a także do wzmocnienia samodzielności, kreatywności przedsiębiorczości uczniów, </w:t>
      </w:r>
      <w:r w:rsidR="00ED7B0E">
        <w:rPr>
          <w:rFonts w:asciiTheme="minorHAnsi" w:hAnsiTheme="minorHAnsi" w:cstheme="minorHAnsi"/>
          <w:sz w:val="24"/>
          <w:szCs w:val="24"/>
        </w:rPr>
        <w:br/>
      </w:r>
      <w:r w:rsidRPr="003662D9">
        <w:rPr>
          <w:rFonts w:asciiTheme="minorHAnsi" w:hAnsiTheme="minorHAnsi" w:cstheme="minorHAnsi"/>
          <w:sz w:val="24"/>
          <w:szCs w:val="24"/>
        </w:rPr>
        <w:t>w Szkole mogą być</w:t>
      </w:r>
      <w:r w:rsidR="00E14416" w:rsidRPr="003662D9">
        <w:rPr>
          <w:rFonts w:asciiTheme="minorHAnsi" w:hAnsiTheme="minorHAnsi" w:cstheme="minorHAnsi"/>
          <w:sz w:val="24"/>
          <w:szCs w:val="24"/>
        </w:rPr>
        <w:t xml:space="preserve"> </w:t>
      </w:r>
      <w:r w:rsidRPr="003662D9">
        <w:rPr>
          <w:rFonts w:asciiTheme="minorHAnsi" w:hAnsiTheme="minorHAnsi" w:cstheme="minorHAnsi"/>
          <w:sz w:val="24"/>
          <w:szCs w:val="24"/>
        </w:rPr>
        <w:t>realizowane zajęcia prowadzone metodą projektu.</w:t>
      </w:r>
    </w:p>
    <w:p w:rsidR="00D84355" w:rsidRPr="003662D9" w:rsidRDefault="00D84355" w:rsidP="00FF42ED">
      <w:pPr>
        <w:numPr>
          <w:ilvl w:val="0"/>
          <w:numId w:val="132"/>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Projekt edukacyjny jest zespołowym lub indywidualnym, planowym działaniem uczniów, mającym na celu rozwiązanie konkretnego problemu, z zastosowaniem różnorodnych metod.</w:t>
      </w:r>
    </w:p>
    <w:p w:rsidR="00D84355" w:rsidRPr="003662D9" w:rsidRDefault="00D84355" w:rsidP="00FF42ED">
      <w:pPr>
        <w:numPr>
          <w:ilvl w:val="0"/>
          <w:numId w:val="132"/>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Zakres tematyczny projektu edukacyjnego może dotyczyć wybranych treści nauczania określonych w podstawie programowej kształcenia ogólnego dla szkół podstawowych.</w:t>
      </w:r>
    </w:p>
    <w:p w:rsidR="00D84355" w:rsidRPr="003662D9" w:rsidRDefault="00D84355" w:rsidP="00FF42ED">
      <w:pPr>
        <w:numPr>
          <w:ilvl w:val="0"/>
          <w:numId w:val="132"/>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Wybór treści, które będą realizowane metodą projektu może zostać dokonany samodzielnie przez nauczyciela lub w porozumieniu z uczniami.</w:t>
      </w:r>
    </w:p>
    <w:p w:rsidR="00D84355" w:rsidRPr="003662D9" w:rsidRDefault="00D84355" w:rsidP="00FF42ED">
      <w:pPr>
        <w:numPr>
          <w:ilvl w:val="0"/>
          <w:numId w:val="132"/>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Projekt edukacyjny jest realizowany przez zespół uczniów pod opieką nauczyciela </w:t>
      </w:r>
      <w:r w:rsidR="00ED7B0E">
        <w:rPr>
          <w:rFonts w:asciiTheme="minorHAnsi" w:hAnsiTheme="minorHAnsi" w:cstheme="minorHAnsi"/>
          <w:sz w:val="24"/>
          <w:szCs w:val="24"/>
        </w:rPr>
        <w:br/>
      </w:r>
      <w:r w:rsidRPr="003662D9">
        <w:rPr>
          <w:rFonts w:asciiTheme="minorHAnsi" w:hAnsiTheme="minorHAnsi" w:cstheme="minorHAnsi"/>
          <w:sz w:val="24"/>
          <w:szCs w:val="24"/>
        </w:rPr>
        <w:t>i obejmuje następujące działania:</w:t>
      </w:r>
    </w:p>
    <w:p w:rsidR="00D84355" w:rsidRPr="003662D9" w:rsidRDefault="00D84355" w:rsidP="003662D9">
      <w:pPr>
        <w:tabs>
          <w:tab w:val="left" w:pos="720"/>
        </w:tabs>
        <w:spacing w:line="360" w:lineRule="auto"/>
        <w:ind w:left="709" w:hanging="345"/>
        <w:jc w:val="both"/>
        <w:rPr>
          <w:rFonts w:asciiTheme="minorHAnsi" w:hAnsiTheme="minorHAnsi" w:cstheme="minorHAnsi"/>
          <w:sz w:val="24"/>
          <w:szCs w:val="24"/>
        </w:rPr>
      </w:pPr>
      <w:r w:rsidRPr="003662D9">
        <w:rPr>
          <w:rFonts w:asciiTheme="minorHAnsi" w:hAnsiTheme="minorHAnsi" w:cstheme="minorHAnsi"/>
          <w:sz w:val="24"/>
          <w:szCs w:val="24"/>
        </w:rPr>
        <w:t>1) wybranie tematu projektu edukacyjnego;</w:t>
      </w:r>
    </w:p>
    <w:p w:rsidR="00D84355" w:rsidRPr="003662D9" w:rsidRDefault="00D84355" w:rsidP="003662D9">
      <w:pPr>
        <w:tabs>
          <w:tab w:val="left" w:pos="720"/>
        </w:tabs>
        <w:spacing w:line="360" w:lineRule="auto"/>
        <w:ind w:left="709" w:hanging="345"/>
        <w:jc w:val="both"/>
        <w:rPr>
          <w:rFonts w:asciiTheme="minorHAnsi" w:hAnsiTheme="minorHAnsi" w:cstheme="minorHAnsi"/>
          <w:sz w:val="24"/>
          <w:szCs w:val="24"/>
        </w:rPr>
      </w:pPr>
      <w:r w:rsidRPr="003662D9">
        <w:rPr>
          <w:rFonts w:asciiTheme="minorHAnsi" w:hAnsiTheme="minorHAnsi" w:cstheme="minorHAnsi"/>
          <w:sz w:val="24"/>
          <w:szCs w:val="24"/>
        </w:rPr>
        <w:t>2) określenie celów projektu edukacyjnego i zaplanowanie etapów jego realizacji;</w:t>
      </w:r>
    </w:p>
    <w:p w:rsidR="00D84355" w:rsidRPr="003662D9" w:rsidRDefault="00D84355" w:rsidP="003662D9">
      <w:pPr>
        <w:tabs>
          <w:tab w:val="left" w:pos="720"/>
        </w:tabs>
        <w:spacing w:line="360" w:lineRule="auto"/>
        <w:ind w:left="709" w:hanging="345"/>
        <w:jc w:val="both"/>
        <w:rPr>
          <w:rFonts w:asciiTheme="minorHAnsi" w:hAnsiTheme="minorHAnsi" w:cstheme="minorHAnsi"/>
          <w:sz w:val="24"/>
          <w:szCs w:val="24"/>
        </w:rPr>
      </w:pPr>
      <w:r w:rsidRPr="003662D9">
        <w:rPr>
          <w:rFonts w:asciiTheme="minorHAnsi" w:hAnsiTheme="minorHAnsi" w:cstheme="minorHAnsi"/>
          <w:sz w:val="24"/>
          <w:szCs w:val="24"/>
        </w:rPr>
        <w:t>3) wykonanie zaplanowanych działań;</w:t>
      </w:r>
    </w:p>
    <w:p w:rsidR="00D84355" w:rsidRPr="003662D9" w:rsidRDefault="00D84355" w:rsidP="003662D9">
      <w:pPr>
        <w:tabs>
          <w:tab w:val="left" w:pos="720"/>
        </w:tabs>
        <w:spacing w:line="360" w:lineRule="auto"/>
        <w:ind w:left="709" w:hanging="345"/>
        <w:jc w:val="both"/>
        <w:rPr>
          <w:rFonts w:asciiTheme="minorHAnsi" w:hAnsiTheme="minorHAnsi" w:cstheme="minorHAnsi"/>
          <w:sz w:val="24"/>
          <w:szCs w:val="24"/>
        </w:rPr>
      </w:pPr>
      <w:r w:rsidRPr="003662D9">
        <w:rPr>
          <w:rFonts w:asciiTheme="minorHAnsi" w:hAnsiTheme="minorHAnsi" w:cstheme="minorHAnsi"/>
          <w:sz w:val="24"/>
          <w:szCs w:val="24"/>
        </w:rPr>
        <w:t>4) publiczne przedstawienie rezultatów projektu edukacyjnego.</w:t>
      </w:r>
    </w:p>
    <w:p w:rsidR="00D84355" w:rsidRDefault="00D84355" w:rsidP="00D84355">
      <w:pPr>
        <w:spacing w:line="360" w:lineRule="auto"/>
        <w:jc w:val="both"/>
        <w:rPr>
          <w:rFonts w:asciiTheme="minorHAnsi" w:hAnsiTheme="minorHAnsi" w:cstheme="minorHAnsi"/>
        </w:rPr>
      </w:pPr>
    </w:p>
    <w:p w:rsidR="007F2DC2" w:rsidRPr="001815AC" w:rsidRDefault="007F2DC2" w:rsidP="00D84355">
      <w:pPr>
        <w:spacing w:line="360" w:lineRule="auto"/>
        <w:jc w:val="both"/>
        <w:rPr>
          <w:rFonts w:asciiTheme="minorHAnsi" w:hAnsiTheme="minorHAnsi" w:cstheme="minorHAnsi"/>
        </w:rPr>
      </w:pPr>
    </w:p>
    <w:p w:rsidR="00D84355" w:rsidRPr="001815AC" w:rsidRDefault="00D84355"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W ramach posiadanych możliwości, </w:t>
      </w:r>
      <w:r w:rsidR="00CE0FA5">
        <w:rPr>
          <w:rFonts w:asciiTheme="minorHAnsi" w:hAnsiTheme="minorHAnsi" w:cstheme="minorHAnsi"/>
          <w:sz w:val="24"/>
          <w:szCs w:val="24"/>
        </w:rPr>
        <w:t>S</w:t>
      </w:r>
      <w:r w:rsidRPr="003662D9">
        <w:rPr>
          <w:rFonts w:asciiTheme="minorHAnsi" w:hAnsiTheme="minorHAnsi" w:cstheme="minorHAnsi"/>
          <w:sz w:val="24"/>
          <w:szCs w:val="24"/>
        </w:rPr>
        <w:t xml:space="preserve">zkoła organizuje i udziela uczniom i ich rodzinom oraz nauczycielom pomocy </w:t>
      </w:r>
      <w:proofErr w:type="spellStart"/>
      <w:r w:rsidRPr="003662D9">
        <w:rPr>
          <w:rFonts w:asciiTheme="minorHAnsi" w:hAnsiTheme="minorHAnsi" w:cstheme="minorHAnsi"/>
          <w:sz w:val="24"/>
          <w:szCs w:val="24"/>
        </w:rPr>
        <w:t>psychologiczno</w:t>
      </w:r>
      <w:proofErr w:type="spellEnd"/>
      <w:r w:rsidRPr="003662D9">
        <w:rPr>
          <w:rFonts w:asciiTheme="minorHAnsi" w:hAnsiTheme="minorHAnsi" w:cstheme="minorHAnsi"/>
          <w:sz w:val="24"/>
          <w:szCs w:val="24"/>
        </w:rPr>
        <w:t xml:space="preserve"> – pedagogicznej. </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Pomoc psychologiczno-pedagogiczna udzielana uczniowi polega na rozpoznawaniu i zaspokajaniu jego indywidualnych potrzeb rozwojowych i edukacyjnych oraz rozpoznawaniu indywidualnych możliwości psychofizycznych dziecka.</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Organizacja pomocy psychologiczno-pedagogicznej jest zadaniem</w:t>
      </w:r>
      <w:r w:rsidR="00490ACE">
        <w:rPr>
          <w:rFonts w:asciiTheme="minorHAnsi" w:hAnsiTheme="minorHAnsi" w:cstheme="minorHAnsi"/>
          <w:sz w:val="24"/>
          <w:szCs w:val="24"/>
        </w:rPr>
        <w:t xml:space="preserve"> Dyrektor</w:t>
      </w:r>
      <w:r w:rsidRPr="003662D9">
        <w:rPr>
          <w:rFonts w:asciiTheme="minorHAnsi" w:hAnsiTheme="minorHAnsi" w:cstheme="minorHAnsi"/>
          <w:sz w:val="24"/>
          <w:szCs w:val="24"/>
        </w:rPr>
        <w:t>a.</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Korzystanie z pomocy psychologiczno-pedagogicznej jest dobrowolne i nieodpłatne.</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Pomocy psychologiczno-pedagogicznej udzielają uczniom nauczyciele oraz specjaliści, </w:t>
      </w:r>
      <w:r w:rsidRPr="003662D9">
        <w:rPr>
          <w:rFonts w:asciiTheme="minorHAnsi" w:hAnsiTheme="minorHAnsi" w:cstheme="minorHAnsi"/>
          <w:sz w:val="24"/>
          <w:szCs w:val="24"/>
        </w:rPr>
        <w:br/>
        <w:t>w szczególności psycholodzy, pedagodzy, logopedzi.</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Organizacja i udzielanie pomocy psychologiczno-pedagogicznej odbywa się we współpracy z:</w:t>
      </w:r>
    </w:p>
    <w:p w:rsidR="00AD2613" w:rsidRPr="003662D9" w:rsidRDefault="00AD2613" w:rsidP="00FF42ED">
      <w:pPr>
        <w:numPr>
          <w:ilvl w:val="1"/>
          <w:numId w:val="126"/>
        </w:numPr>
        <w:tabs>
          <w:tab w:val="clear" w:pos="1134"/>
        </w:tabs>
        <w:spacing w:before="120" w:after="160" w:line="360" w:lineRule="auto"/>
        <w:ind w:left="700" w:hanging="336"/>
        <w:jc w:val="both"/>
        <w:rPr>
          <w:rFonts w:asciiTheme="minorHAnsi" w:hAnsiTheme="minorHAnsi" w:cstheme="minorHAnsi"/>
          <w:sz w:val="24"/>
          <w:szCs w:val="24"/>
        </w:rPr>
      </w:pPr>
      <w:proofErr w:type="gramStart"/>
      <w:r w:rsidRPr="003662D9">
        <w:rPr>
          <w:rFonts w:asciiTheme="minorHAnsi" w:hAnsiTheme="minorHAnsi" w:cstheme="minorHAnsi"/>
          <w:sz w:val="24"/>
          <w:szCs w:val="24"/>
        </w:rPr>
        <w:t>rodzicami</w:t>
      </w:r>
      <w:proofErr w:type="gramEnd"/>
      <w:r w:rsidRPr="003662D9">
        <w:rPr>
          <w:rFonts w:asciiTheme="minorHAnsi" w:hAnsiTheme="minorHAnsi" w:cstheme="minorHAnsi"/>
          <w:sz w:val="24"/>
          <w:szCs w:val="24"/>
        </w:rPr>
        <w:t xml:space="preserve"> uczniów,</w:t>
      </w:r>
    </w:p>
    <w:p w:rsidR="00AD2613" w:rsidRPr="003662D9" w:rsidRDefault="00AD2613" w:rsidP="00FF42ED">
      <w:pPr>
        <w:numPr>
          <w:ilvl w:val="1"/>
          <w:numId w:val="126"/>
        </w:numPr>
        <w:tabs>
          <w:tab w:val="clear" w:pos="1134"/>
        </w:tabs>
        <w:spacing w:before="120" w:after="160" w:line="360" w:lineRule="auto"/>
        <w:ind w:left="700" w:hanging="336"/>
        <w:jc w:val="both"/>
        <w:rPr>
          <w:rFonts w:asciiTheme="minorHAnsi" w:hAnsiTheme="minorHAnsi" w:cstheme="minorHAnsi"/>
          <w:sz w:val="24"/>
          <w:szCs w:val="24"/>
        </w:rPr>
      </w:pPr>
      <w:proofErr w:type="gramStart"/>
      <w:r w:rsidRPr="003662D9">
        <w:rPr>
          <w:rFonts w:asciiTheme="minorHAnsi" w:hAnsiTheme="minorHAnsi" w:cstheme="minorHAnsi"/>
          <w:sz w:val="24"/>
          <w:szCs w:val="24"/>
        </w:rPr>
        <w:t>poradniami</w:t>
      </w:r>
      <w:proofErr w:type="gramEnd"/>
      <w:r w:rsidRPr="003662D9">
        <w:rPr>
          <w:rFonts w:asciiTheme="minorHAnsi" w:hAnsiTheme="minorHAnsi" w:cstheme="minorHAnsi"/>
          <w:sz w:val="24"/>
          <w:szCs w:val="24"/>
        </w:rPr>
        <w:t xml:space="preserve"> psychologiczno-pedagogicznymi, w tym specjalistycznymi, </w:t>
      </w:r>
      <w:r w:rsidR="00ED7B0E">
        <w:rPr>
          <w:rFonts w:asciiTheme="minorHAnsi" w:hAnsiTheme="minorHAnsi" w:cstheme="minorHAnsi"/>
          <w:sz w:val="24"/>
          <w:szCs w:val="24"/>
        </w:rPr>
        <w:br/>
      </w:r>
      <w:r w:rsidRPr="003662D9">
        <w:rPr>
          <w:rFonts w:asciiTheme="minorHAnsi" w:hAnsiTheme="minorHAnsi" w:cstheme="minorHAnsi"/>
          <w:sz w:val="24"/>
          <w:szCs w:val="24"/>
        </w:rPr>
        <w:t xml:space="preserve">w szczególności z Poradnią </w:t>
      </w:r>
      <w:proofErr w:type="spellStart"/>
      <w:r w:rsidRPr="003662D9">
        <w:rPr>
          <w:rFonts w:asciiTheme="minorHAnsi" w:hAnsiTheme="minorHAnsi" w:cstheme="minorHAnsi"/>
          <w:sz w:val="24"/>
          <w:szCs w:val="24"/>
        </w:rPr>
        <w:t>Psychologiczno</w:t>
      </w:r>
      <w:proofErr w:type="spellEnd"/>
      <w:r w:rsidRPr="003662D9">
        <w:rPr>
          <w:rFonts w:asciiTheme="minorHAnsi" w:hAnsiTheme="minorHAnsi" w:cstheme="minorHAnsi"/>
          <w:sz w:val="24"/>
          <w:szCs w:val="24"/>
        </w:rPr>
        <w:t xml:space="preserve"> – Pedagogiczną nr </w:t>
      </w:r>
      <w:r w:rsidR="00EF13B5" w:rsidRPr="003662D9">
        <w:rPr>
          <w:rFonts w:asciiTheme="minorHAnsi" w:hAnsiTheme="minorHAnsi" w:cstheme="minorHAnsi"/>
          <w:sz w:val="24"/>
          <w:szCs w:val="24"/>
        </w:rPr>
        <w:t>8</w:t>
      </w:r>
      <w:r w:rsidRPr="003662D9">
        <w:rPr>
          <w:rFonts w:asciiTheme="minorHAnsi" w:hAnsiTheme="minorHAnsi" w:cstheme="minorHAnsi"/>
          <w:sz w:val="24"/>
          <w:szCs w:val="24"/>
        </w:rPr>
        <w:t>;</w:t>
      </w:r>
    </w:p>
    <w:p w:rsidR="00AD2613" w:rsidRPr="003662D9" w:rsidRDefault="00AD2613" w:rsidP="00FF42ED">
      <w:pPr>
        <w:numPr>
          <w:ilvl w:val="1"/>
          <w:numId w:val="126"/>
        </w:numPr>
        <w:tabs>
          <w:tab w:val="clear" w:pos="1134"/>
        </w:tabs>
        <w:spacing w:before="120" w:after="160" w:line="360" w:lineRule="auto"/>
        <w:ind w:left="700" w:hanging="336"/>
        <w:jc w:val="both"/>
        <w:rPr>
          <w:rFonts w:asciiTheme="minorHAnsi" w:hAnsiTheme="minorHAnsi" w:cstheme="minorHAnsi"/>
          <w:sz w:val="24"/>
          <w:szCs w:val="24"/>
        </w:rPr>
      </w:pPr>
      <w:proofErr w:type="gramStart"/>
      <w:r w:rsidRPr="003662D9">
        <w:rPr>
          <w:rFonts w:asciiTheme="minorHAnsi" w:hAnsiTheme="minorHAnsi" w:cstheme="minorHAnsi"/>
          <w:sz w:val="24"/>
          <w:szCs w:val="24"/>
        </w:rPr>
        <w:t>placówkami</w:t>
      </w:r>
      <w:proofErr w:type="gramEnd"/>
      <w:r w:rsidRPr="003662D9">
        <w:rPr>
          <w:rFonts w:asciiTheme="minorHAnsi" w:hAnsiTheme="minorHAnsi" w:cstheme="minorHAnsi"/>
          <w:sz w:val="24"/>
          <w:szCs w:val="24"/>
        </w:rPr>
        <w:t xml:space="preserve"> doskonalenia nauczycieli,</w:t>
      </w:r>
    </w:p>
    <w:p w:rsidR="00AD2613" w:rsidRPr="003662D9" w:rsidRDefault="00AD2613" w:rsidP="00FF42ED">
      <w:pPr>
        <w:numPr>
          <w:ilvl w:val="1"/>
          <w:numId w:val="126"/>
        </w:numPr>
        <w:tabs>
          <w:tab w:val="clear" w:pos="1134"/>
        </w:tabs>
        <w:spacing w:before="120" w:after="160" w:line="360" w:lineRule="auto"/>
        <w:ind w:left="700" w:hanging="336"/>
        <w:jc w:val="both"/>
        <w:rPr>
          <w:rFonts w:asciiTheme="minorHAnsi" w:hAnsiTheme="minorHAnsi" w:cstheme="minorHAnsi"/>
          <w:sz w:val="24"/>
          <w:szCs w:val="24"/>
        </w:rPr>
      </w:pPr>
      <w:proofErr w:type="gramStart"/>
      <w:r w:rsidRPr="003662D9">
        <w:rPr>
          <w:rFonts w:asciiTheme="minorHAnsi" w:hAnsiTheme="minorHAnsi" w:cstheme="minorHAnsi"/>
          <w:sz w:val="24"/>
          <w:szCs w:val="24"/>
        </w:rPr>
        <w:t>innymi</w:t>
      </w:r>
      <w:proofErr w:type="gramEnd"/>
      <w:r w:rsidRPr="003662D9">
        <w:rPr>
          <w:rFonts w:asciiTheme="minorHAnsi" w:hAnsiTheme="minorHAnsi" w:cstheme="minorHAnsi"/>
          <w:sz w:val="24"/>
          <w:szCs w:val="24"/>
        </w:rPr>
        <w:t xml:space="preserve"> przedszkolami, szkołami i placówkami,</w:t>
      </w:r>
    </w:p>
    <w:p w:rsidR="00AD2613" w:rsidRPr="003662D9" w:rsidRDefault="00AD2613" w:rsidP="00FF42ED">
      <w:pPr>
        <w:numPr>
          <w:ilvl w:val="1"/>
          <w:numId w:val="126"/>
        </w:numPr>
        <w:tabs>
          <w:tab w:val="clear" w:pos="1134"/>
        </w:tabs>
        <w:spacing w:before="120" w:after="160" w:line="360" w:lineRule="auto"/>
        <w:ind w:left="700" w:hanging="336"/>
        <w:jc w:val="both"/>
        <w:rPr>
          <w:rFonts w:asciiTheme="minorHAnsi" w:hAnsiTheme="minorHAnsi" w:cstheme="minorHAnsi"/>
          <w:sz w:val="24"/>
          <w:szCs w:val="24"/>
        </w:rPr>
      </w:pPr>
      <w:proofErr w:type="gramStart"/>
      <w:r w:rsidRPr="003662D9">
        <w:rPr>
          <w:rFonts w:asciiTheme="minorHAnsi" w:hAnsiTheme="minorHAnsi" w:cstheme="minorHAnsi"/>
          <w:sz w:val="24"/>
          <w:szCs w:val="24"/>
        </w:rPr>
        <w:t>organizacjami</w:t>
      </w:r>
      <w:proofErr w:type="gramEnd"/>
      <w:r w:rsidRPr="003662D9">
        <w:rPr>
          <w:rFonts w:asciiTheme="minorHAnsi" w:hAnsiTheme="minorHAnsi" w:cstheme="minorHAnsi"/>
          <w:sz w:val="24"/>
          <w:szCs w:val="24"/>
        </w:rPr>
        <w:t xml:space="preserve"> pozarządowymi oraz instytucjami działającymi na rzecz rodziny i dzieci.</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Pomoc psychologiczno-pedagogiczna udzielana jest z inicjatywy:</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ucznia</w:t>
      </w:r>
      <w:proofErr w:type="gramEnd"/>
      <w:r w:rsidRPr="003662D9">
        <w:rPr>
          <w:rFonts w:asciiTheme="minorHAnsi" w:hAnsiTheme="minorHAnsi" w:cstheme="minorHAnsi"/>
          <w:sz w:val="24"/>
          <w:szCs w:val="24"/>
        </w:rPr>
        <w:t>;</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rodziców</w:t>
      </w:r>
      <w:proofErr w:type="gramEnd"/>
      <w:r w:rsidRPr="003662D9">
        <w:rPr>
          <w:rFonts w:asciiTheme="minorHAnsi" w:hAnsiTheme="minorHAnsi" w:cstheme="minorHAnsi"/>
          <w:sz w:val="24"/>
          <w:szCs w:val="24"/>
        </w:rPr>
        <w:t xml:space="preserve"> ucznia;</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r w:rsidRPr="003662D9">
        <w:rPr>
          <w:rFonts w:asciiTheme="minorHAnsi" w:hAnsiTheme="minorHAnsi" w:cstheme="minorHAnsi"/>
          <w:sz w:val="24"/>
          <w:szCs w:val="24"/>
        </w:rPr>
        <w:t>Dyrektora, nauczyciela, wychowawcy lub specjalisty, prowadzącego zajęcia z uczniem;</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pomocy</w:t>
      </w:r>
      <w:proofErr w:type="gramEnd"/>
      <w:r w:rsidRPr="003662D9">
        <w:rPr>
          <w:rFonts w:asciiTheme="minorHAnsi" w:hAnsiTheme="minorHAnsi" w:cstheme="minorHAnsi"/>
          <w:sz w:val="24"/>
          <w:szCs w:val="24"/>
        </w:rPr>
        <w:t xml:space="preserve"> nauczyciela; </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asystenta</w:t>
      </w:r>
      <w:proofErr w:type="gramEnd"/>
      <w:r w:rsidRPr="003662D9">
        <w:rPr>
          <w:rFonts w:asciiTheme="minorHAnsi" w:hAnsiTheme="minorHAnsi" w:cstheme="minorHAnsi"/>
          <w:sz w:val="24"/>
          <w:szCs w:val="24"/>
        </w:rPr>
        <w:t xml:space="preserve"> nauczyciela, asystenta wychowawcy świetlicy;</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pielęgniarki</w:t>
      </w:r>
      <w:proofErr w:type="gramEnd"/>
      <w:r w:rsidRPr="003662D9">
        <w:rPr>
          <w:rFonts w:asciiTheme="minorHAnsi" w:hAnsiTheme="minorHAnsi" w:cstheme="minorHAnsi"/>
          <w:sz w:val="24"/>
          <w:szCs w:val="24"/>
        </w:rPr>
        <w:t xml:space="preserve"> szkolnej;</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poradni</w:t>
      </w:r>
      <w:proofErr w:type="gramEnd"/>
      <w:r w:rsidRPr="003662D9">
        <w:rPr>
          <w:rFonts w:asciiTheme="minorHAnsi" w:hAnsiTheme="minorHAnsi" w:cstheme="minorHAnsi"/>
          <w:sz w:val="24"/>
          <w:szCs w:val="24"/>
        </w:rPr>
        <w:t xml:space="preserve"> psychologiczno-pedagogicznej;</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pracownika</w:t>
      </w:r>
      <w:proofErr w:type="gramEnd"/>
      <w:r w:rsidRPr="003662D9">
        <w:rPr>
          <w:rFonts w:asciiTheme="minorHAnsi" w:hAnsiTheme="minorHAnsi" w:cstheme="minorHAnsi"/>
          <w:sz w:val="24"/>
          <w:szCs w:val="24"/>
        </w:rPr>
        <w:t xml:space="preserve"> socjalnego; </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asystenta</w:t>
      </w:r>
      <w:proofErr w:type="gramEnd"/>
      <w:r w:rsidRPr="003662D9">
        <w:rPr>
          <w:rFonts w:asciiTheme="minorHAnsi" w:hAnsiTheme="minorHAnsi" w:cstheme="minorHAnsi"/>
          <w:sz w:val="24"/>
          <w:szCs w:val="24"/>
        </w:rPr>
        <w:t xml:space="preserve"> rodziny; </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kuratora</w:t>
      </w:r>
      <w:proofErr w:type="gramEnd"/>
      <w:r w:rsidRPr="003662D9">
        <w:rPr>
          <w:rFonts w:asciiTheme="minorHAnsi" w:hAnsiTheme="minorHAnsi" w:cstheme="minorHAnsi"/>
          <w:sz w:val="24"/>
          <w:szCs w:val="24"/>
        </w:rPr>
        <w:t xml:space="preserve"> sądowego; </w:t>
      </w:r>
    </w:p>
    <w:p w:rsidR="00AD2613" w:rsidRPr="003662D9" w:rsidRDefault="00AD2613" w:rsidP="00FF42ED">
      <w:pPr>
        <w:numPr>
          <w:ilvl w:val="1"/>
          <w:numId w:val="131"/>
        </w:numPr>
        <w:tabs>
          <w:tab w:val="clear" w:pos="1134"/>
        </w:tabs>
        <w:spacing w:before="120"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organizacji</w:t>
      </w:r>
      <w:proofErr w:type="gramEnd"/>
      <w:r w:rsidRPr="003662D9">
        <w:rPr>
          <w:rFonts w:asciiTheme="minorHAnsi" w:hAnsiTheme="minorHAnsi" w:cstheme="minorHAnsi"/>
          <w:sz w:val="24"/>
          <w:szCs w:val="24"/>
        </w:rPr>
        <w:t xml:space="preserve"> pozarządowej, innej instytucji lub podmiotu działających na rzecz rodziny i dzieci.</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Pomoc psychologiczno-pedagogiczna jest udzielana:</w:t>
      </w:r>
    </w:p>
    <w:p w:rsidR="00AD2613" w:rsidRPr="003662D9" w:rsidRDefault="00D02881" w:rsidP="00FF42ED">
      <w:pPr>
        <w:numPr>
          <w:ilvl w:val="1"/>
          <w:numId w:val="129"/>
        </w:numPr>
        <w:tabs>
          <w:tab w:val="clear" w:pos="1134"/>
        </w:tabs>
        <w:spacing w:before="120" w:after="160" w:line="360" w:lineRule="auto"/>
        <w:ind w:left="709" w:hanging="359"/>
        <w:jc w:val="both"/>
        <w:rPr>
          <w:rFonts w:asciiTheme="minorHAnsi" w:hAnsiTheme="minorHAnsi" w:cstheme="minorHAnsi"/>
          <w:sz w:val="24"/>
          <w:szCs w:val="24"/>
        </w:rPr>
      </w:pPr>
      <w:proofErr w:type="gramStart"/>
      <w:r>
        <w:rPr>
          <w:rFonts w:asciiTheme="minorHAnsi" w:hAnsiTheme="minorHAnsi" w:cstheme="minorHAnsi"/>
          <w:sz w:val="24"/>
          <w:szCs w:val="24"/>
        </w:rPr>
        <w:t>uczniom</w:t>
      </w:r>
      <w:proofErr w:type="gramEnd"/>
      <w:r>
        <w:rPr>
          <w:rFonts w:asciiTheme="minorHAnsi" w:hAnsiTheme="minorHAnsi" w:cstheme="minorHAnsi"/>
          <w:sz w:val="24"/>
          <w:szCs w:val="24"/>
        </w:rPr>
        <w:t xml:space="preserve"> klas I-VIII</w:t>
      </w:r>
      <w:r w:rsidR="00AD2613" w:rsidRPr="003662D9">
        <w:rPr>
          <w:rFonts w:asciiTheme="minorHAnsi" w:hAnsiTheme="minorHAnsi" w:cstheme="minorHAnsi"/>
          <w:sz w:val="24"/>
          <w:szCs w:val="24"/>
        </w:rPr>
        <w:t xml:space="preserve"> w trakcie bieżącej pracy z uczniem oraz przez zintegrowane działania nauczycieli i specjalistów, a także w formie:</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rozwijających uzdolnienia;</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rozwijających umiejętności uczenia się;</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dydaktyczno-wyrównawczych</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specjalistycznych: korekcyjno-kompensacyjnych, logopedycznych, rozwijających kompetencje emocjonalno-społeczne oraz innych zajęć </w:t>
      </w:r>
      <w:r w:rsidR="00ED7B0E">
        <w:rPr>
          <w:rFonts w:asciiTheme="minorHAnsi" w:hAnsiTheme="minorHAnsi" w:cstheme="minorHAnsi"/>
          <w:sz w:val="24"/>
          <w:szCs w:val="24"/>
        </w:rPr>
        <w:br/>
      </w:r>
      <w:r w:rsidRPr="003662D9">
        <w:rPr>
          <w:rFonts w:asciiTheme="minorHAnsi" w:hAnsiTheme="minorHAnsi" w:cstheme="minorHAnsi"/>
          <w:sz w:val="24"/>
          <w:szCs w:val="24"/>
        </w:rPr>
        <w:t>o charakterze terapeutycznym;</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związanych z wyborem kierunku kształcenia i zawodu;</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zindywidualizowanej</w:t>
      </w:r>
      <w:proofErr w:type="gramEnd"/>
      <w:r w:rsidRPr="003662D9">
        <w:rPr>
          <w:rFonts w:asciiTheme="minorHAnsi" w:hAnsiTheme="minorHAnsi" w:cstheme="minorHAnsi"/>
          <w:sz w:val="24"/>
          <w:szCs w:val="24"/>
        </w:rPr>
        <w:t xml:space="preserve"> ścieżki kształcenia;</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porad</w:t>
      </w:r>
      <w:proofErr w:type="gramEnd"/>
      <w:r w:rsidRPr="003662D9">
        <w:rPr>
          <w:rFonts w:asciiTheme="minorHAnsi" w:hAnsiTheme="minorHAnsi" w:cstheme="minorHAnsi"/>
          <w:sz w:val="24"/>
          <w:szCs w:val="24"/>
        </w:rPr>
        <w:t xml:space="preserve"> i konsultacji;</w:t>
      </w:r>
    </w:p>
    <w:p w:rsidR="00AD2613" w:rsidRPr="003662D9" w:rsidRDefault="00AD2613" w:rsidP="00FF42ED">
      <w:pPr>
        <w:numPr>
          <w:ilvl w:val="2"/>
          <w:numId w:val="129"/>
        </w:numPr>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warsztatów</w:t>
      </w:r>
      <w:proofErr w:type="gramEnd"/>
      <w:r w:rsidRPr="003662D9">
        <w:rPr>
          <w:rFonts w:asciiTheme="minorHAnsi" w:hAnsiTheme="minorHAnsi" w:cstheme="minorHAnsi"/>
          <w:sz w:val="24"/>
          <w:szCs w:val="24"/>
        </w:rPr>
        <w:t>.</w:t>
      </w:r>
    </w:p>
    <w:p w:rsidR="00AD2613" w:rsidRPr="003662D9" w:rsidRDefault="003662D9" w:rsidP="00FF42ED">
      <w:pPr>
        <w:numPr>
          <w:ilvl w:val="1"/>
          <w:numId w:val="129"/>
        </w:numPr>
        <w:tabs>
          <w:tab w:val="clear" w:pos="1134"/>
        </w:tabs>
        <w:spacing w:before="120" w:after="160" w:line="360" w:lineRule="auto"/>
        <w:ind w:left="709" w:hanging="373"/>
        <w:jc w:val="both"/>
        <w:rPr>
          <w:rFonts w:asciiTheme="minorHAnsi" w:hAnsiTheme="minorHAnsi" w:cstheme="minorHAnsi"/>
          <w:sz w:val="24"/>
          <w:szCs w:val="24"/>
        </w:rPr>
      </w:pPr>
      <w:proofErr w:type="gramStart"/>
      <w:r>
        <w:rPr>
          <w:rFonts w:asciiTheme="minorHAnsi" w:hAnsiTheme="minorHAnsi" w:cstheme="minorHAnsi"/>
          <w:sz w:val="24"/>
          <w:szCs w:val="24"/>
        </w:rPr>
        <w:t>dzieciom</w:t>
      </w:r>
      <w:proofErr w:type="gramEnd"/>
      <w:r w:rsidR="00AD2613" w:rsidRPr="003662D9">
        <w:rPr>
          <w:rFonts w:asciiTheme="minorHAnsi" w:hAnsiTheme="minorHAnsi" w:cstheme="minorHAnsi"/>
          <w:sz w:val="24"/>
          <w:szCs w:val="24"/>
        </w:rPr>
        <w:t xml:space="preserve"> realizującym roczne obowiązkowe przygotowanie przedszkolne - w trakcie bieżącej pracy z dzieckiem oraz przez zintegrowane działania nauczycieli </w:t>
      </w:r>
      <w:r w:rsidR="00ED7B0E">
        <w:rPr>
          <w:rFonts w:asciiTheme="minorHAnsi" w:hAnsiTheme="minorHAnsi" w:cstheme="minorHAnsi"/>
          <w:sz w:val="24"/>
          <w:szCs w:val="24"/>
        </w:rPr>
        <w:br/>
      </w:r>
      <w:r w:rsidR="00AD2613" w:rsidRPr="003662D9">
        <w:rPr>
          <w:rFonts w:asciiTheme="minorHAnsi" w:hAnsiTheme="minorHAnsi" w:cstheme="minorHAnsi"/>
          <w:sz w:val="24"/>
          <w:szCs w:val="24"/>
        </w:rPr>
        <w:t>i specjalistów, a także w formie:</w:t>
      </w:r>
    </w:p>
    <w:p w:rsidR="00AD2613" w:rsidRPr="003662D9" w:rsidRDefault="00AD2613" w:rsidP="00FF42ED">
      <w:pPr>
        <w:numPr>
          <w:ilvl w:val="2"/>
          <w:numId w:val="128"/>
        </w:numPr>
        <w:tabs>
          <w:tab w:val="clear" w:pos="1701"/>
        </w:tabs>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specjalistycznych: korekcyjno-kompensacyjnych, logopedycznych, rozwijających kompetencje emocjonalno-społeczne oraz innych zajęć </w:t>
      </w:r>
      <w:r w:rsidR="00ED7B0E">
        <w:rPr>
          <w:rFonts w:asciiTheme="minorHAnsi" w:hAnsiTheme="minorHAnsi" w:cstheme="minorHAnsi"/>
          <w:sz w:val="24"/>
          <w:szCs w:val="24"/>
        </w:rPr>
        <w:br/>
      </w:r>
      <w:r w:rsidRPr="003662D9">
        <w:rPr>
          <w:rFonts w:asciiTheme="minorHAnsi" w:hAnsiTheme="minorHAnsi" w:cstheme="minorHAnsi"/>
          <w:sz w:val="24"/>
          <w:szCs w:val="24"/>
        </w:rPr>
        <w:t>o charakterze terapeutycznym;</w:t>
      </w:r>
    </w:p>
    <w:p w:rsidR="00AD2613" w:rsidRPr="003662D9" w:rsidRDefault="00AD2613" w:rsidP="00FF42ED">
      <w:pPr>
        <w:numPr>
          <w:ilvl w:val="2"/>
          <w:numId w:val="128"/>
        </w:numPr>
        <w:tabs>
          <w:tab w:val="clear" w:pos="1701"/>
        </w:tabs>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porad</w:t>
      </w:r>
      <w:proofErr w:type="gramEnd"/>
      <w:r w:rsidRPr="003662D9">
        <w:rPr>
          <w:rFonts w:asciiTheme="minorHAnsi" w:hAnsiTheme="minorHAnsi" w:cstheme="minorHAnsi"/>
          <w:sz w:val="24"/>
          <w:szCs w:val="24"/>
        </w:rPr>
        <w:t xml:space="preserve"> i konsultacji;</w:t>
      </w:r>
    </w:p>
    <w:p w:rsidR="00AD2613" w:rsidRPr="003662D9" w:rsidRDefault="00AD2613" w:rsidP="00FF42ED">
      <w:pPr>
        <w:numPr>
          <w:ilvl w:val="2"/>
          <w:numId w:val="128"/>
        </w:numPr>
        <w:tabs>
          <w:tab w:val="clear" w:pos="1701"/>
        </w:tabs>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zajęć</w:t>
      </w:r>
      <w:proofErr w:type="gramEnd"/>
      <w:r w:rsidRPr="003662D9">
        <w:rPr>
          <w:rFonts w:asciiTheme="minorHAnsi" w:hAnsiTheme="minorHAnsi" w:cstheme="minorHAnsi"/>
          <w:sz w:val="24"/>
          <w:szCs w:val="24"/>
        </w:rPr>
        <w:t xml:space="preserve"> rozwijających uzdolnienia; </w:t>
      </w:r>
    </w:p>
    <w:p w:rsidR="00AD2613" w:rsidRPr="003662D9" w:rsidRDefault="00AD2613" w:rsidP="00FF42ED">
      <w:pPr>
        <w:numPr>
          <w:ilvl w:val="2"/>
          <w:numId w:val="128"/>
        </w:numPr>
        <w:tabs>
          <w:tab w:val="clear" w:pos="1701"/>
        </w:tabs>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zindywidualizowanej</w:t>
      </w:r>
      <w:proofErr w:type="gramEnd"/>
      <w:r w:rsidRPr="003662D9">
        <w:rPr>
          <w:rFonts w:asciiTheme="minorHAnsi" w:hAnsiTheme="minorHAnsi" w:cstheme="minorHAnsi"/>
          <w:sz w:val="24"/>
          <w:szCs w:val="24"/>
        </w:rPr>
        <w:t xml:space="preserve"> ścieżki realizacji obowiązkowego rocznego przygotowania przedszkolnego.</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Pomoc psychologiczno-pedagogiczna jest udzielana rodzicom uczniów i nauczycielom </w:t>
      </w:r>
      <w:r w:rsidR="00F90C25">
        <w:rPr>
          <w:rFonts w:asciiTheme="minorHAnsi" w:hAnsiTheme="minorHAnsi" w:cstheme="minorHAnsi"/>
          <w:sz w:val="24"/>
          <w:szCs w:val="24"/>
        </w:rPr>
        <w:br/>
      </w:r>
      <w:r w:rsidRPr="003662D9">
        <w:rPr>
          <w:rFonts w:asciiTheme="minorHAnsi" w:hAnsiTheme="minorHAnsi" w:cstheme="minorHAnsi"/>
          <w:sz w:val="24"/>
          <w:szCs w:val="24"/>
        </w:rPr>
        <w:t>w formie porad, konsultacji, warsztatów i szkoleń.</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Poszczególne formy pomocy psychologiczno-pedagogicznej, o których mowa w ust. 9 </w:t>
      </w:r>
      <w:r w:rsidR="00F90C25">
        <w:rPr>
          <w:rFonts w:asciiTheme="minorHAnsi" w:hAnsiTheme="minorHAnsi" w:cstheme="minorHAnsi"/>
          <w:sz w:val="24"/>
          <w:szCs w:val="24"/>
        </w:rPr>
        <w:br/>
      </w:r>
      <w:r w:rsidRPr="003662D9">
        <w:rPr>
          <w:rFonts w:asciiTheme="minorHAnsi" w:hAnsiTheme="minorHAnsi" w:cstheme="minorHAnsi"/>
          <w:sz w:val="24"/>
          <w:szCs w:val="24"/>
        </w:rPr>
        <w:t>i 10,</w:t>
      </w:r>
      <w:r w:rsidR="00490ACE">
        <w:rPr>
          <w:rFonts w:asciiTheme="minorHAnsi" w:hAnsiTheme="minorHAnsi" w:cstheme="minorHAnsi"/>
          <w:sz w:val="24"/>
          <w:szCs w:val="24"/>
        </w:rPr>
        <w:t xml:space="preserve"> Dyrektor</w:t>
      </w:r>
      <w:r w:rsidRPr="003662D9">
        <w:rPr>
          <w:rFonts w:asciiTheme="minorHAnsi" w:hAnsiTheme="minorHAnsi" w:cstheme="minorHAnsi"/>
          <w:sz w:val="24"/>
          <w:szCs w:val="24"/>
        </w:rPr>
        <w:t xml:space="preserve"> Szkoły organizuje na zadach określonych w przepisach prawa, np. zajęcia logopedyczne organizowane są dla dzieci z zaburzeniami mowy, które powodują zaburzenia komunikacji językowej oraz utrudniają naukę. Liczba uczestników tych zajęć określają odrębne przepisy.</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Zindywidualizowana ścieżka realizacji obowiązkowego rocznego przygotowania przedszkolnego oraz zindywidualizowana ścieżka kształcenia, organizowane są na podstawie i zgodnie z treścią opinii wydanej przez właściwą poradnię psychologiczno-pedagogiczną. </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Porady i konsultacje dla uczniów oraz porady, konsultacje, warsztaty i szkolenia dla rodziców i nauczycieli prowadzą nauczyciele, wychowawcy grup wychowawczych </w:t>
      </w:r>
      <w:r w:rsidR="00ED7B0E">
        <w:rPr>
          <w:rFonts w:asciiTheme="minorHAnsi" w:hAnsiTheme="minorHAnsi" w:cstheme="minorHAnsi"/>
          <w:sz w:val="24"/>
          <w:szCs w:val="24"/>
        </w:rPr>
        <w:br/>
      </w:r>
      <w:r w:rsidRPr="003662D9">
        <w:rPr>
          <w:rFonts w:asciiTheme="minorHAnsi" w:hAnsiTheme="minorHAnsi" w:cstheme="minorHAnsi"/>
          <w:sz w:val="24"/>
          <w:szCs w:val="24"/>
        </w:rPr>
        <w:t>i specjaliści.</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Nauczyciele, wychowawcy oraz specjaliści prowadzą działania mające na celu rozpoznanie indywidualnych potrzeb rozwojowych i edukacyjnych oraz możliwości psychofizycznych uczniów, określenie ich mocnych stron oraz rozpoznanie ich zainteresowań i uzdolnień, a także zaplanowanie wsparcia związanego z rozwijaniem zainteresowań i uzdolnień dzieci.</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Działania nauczycieli obejmują również:</w:t>
      </w:r>
    </w:p>
    <w:p w:rsidR="00AD2613" w:rsidRPr="003662D9" w:rsidRDefault="00AD2613" w:rsidP="00FF42ED">
      <w:pPr>
        <w:numPr>
          <w:ilvl w:val="1"/>
          <w:numId w:val="130"/>
        </w:numPr>
        <w:tabs>
          <w:tab w:val="clear" w:pos="1134"/>
        </w:tabs>
        <w:spacing w:before="120" w:after="160" w:line="360" w:lineRule="auto"/>
        <w:ind w:left="709" w:hanging="373"/>
        <w:jc w:val="both"/>
        <w:rPr>
          <w:rFonts w:asciiTheme="minorHAnsi" w:hAnsiTheme="minorHAnsi" w:cstheme="minorHAnsi"/>
          <w:sz w:val="24"/>
          <w:szCs w:val="24"/>
        </w:rPr>
      </w:pPr>
      <w:proofErr w:type="gramStart"/>
      <w:r w:rsidRPr="003662D9">
        <w:rPr>
          <w:rFonts w:asciiTheme="minorHAnsi" w:hAnsiTheme="minorHAnsi" w:cstheme="minorHAnsi"/>
          <w:sz w:val="24"/>
          <w:szCs w:val="24"/>
        </w:rPr>
        <w:t>w</w:t>
      </w:r>
      <w:proofErr w:type="gramEnd"/>
      <w:r w:rsidRPr="003662D9">
        <w:rPr>
          <w:rFonts w:asciiTheme="minorHAnsi" w:hAnsiTheme="minorHAnsi" w:cstheme="minorHAnsi"/>
          <w:sz w:val="24"/>
          <w:szCs w:val="24"/>
        </w:rPr>
        <w:t xml:space="preserve"> przypadku dzieci realizujących roczne obowiązkowe przygotowanie przedszkolne - obserwację pedagogiczną zakończoną analizą i oceną gotowości dziecka do podjęcia nauki w szkole;</w:t>
      </w:r>
    </w:p>
    <w:p w:rsidR="00AD2613" w:rsidRPr="003662D9" w:rsidRDefault="00AD2613" w:rsidP="00FF42ED">
      <w:pPr>
        <w:numPr>
          <w:ilvl w:val="1"/>
          <w:numId w:val="130"/>
        </w:numPr>
        <w:tabs>
          <w:tab w:val="clear" w:pos="1134"/>
        </w:tabs>
        <w:spacing w:before="120" w:after="160" w:line="360" w:lineRule="auto"/>
        <w:ind w:left="709" w:hanging="373"/>
        <w:jc w:val="both"/>
        <w:rPr>
          <w:rFonts w:asciiTheme="minorHAnsi" w:hAnsiTheme="minorHAnsi" w:cstheme="minorHAnsi"/>
          <w:sz w:val="24"/>
          <w:szCs w:val="24"/>
        </w:rPr>
      </w:pPr>
      <w:proofErr w:type="gramStart"/>
      <w:r w:rsidRPr="003662D9">
        <w:rPr>
          <w:rFonts w:asciiTheme="minorHAnsi" w:hAnsiTheme="minorHAnsi" w:cstheme="minorHAnsi"/>
          <w:sz w:val="24"/>
          <w:szCs w:val="24"/>
        </w:rPr>
        <w:t>w</w:t>
      </w:r>
      <w:proofErr w:type="gramEnd"/>
      <w:r w:rsidRPr="003662D9">
        <w:rPr>
          <w:rFonts w:asciiTheme="minorHAnsi" w:hAnsiTheme="minorHAnsi" w:cstheme="minorHAnsi"/>
          <w:sz w:val="24"/>
          <w:szCs w:val="24"/>
        </w:rPr>
        <w:t xml:space="preserve"> przypadku uczniów klas I-VIII:</w:t>
      </w:r>
    </w:p>
    <w:p w:rsidR="00AD2613" w:rsidRPr="003662D9" w:rsidRDefault="00AD2613" w:rsidP="00FF42ED">
      <w:pPr>
        <w:numPr>
          <w:ilvl w:val="2"/>
          <w:numId w:val="130"/>
        </w:numPr>
        <w:tabs>
          <w:tab w:val="clear" w:pos="1701"/>
        </w:tabs>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obserwację</w:t>
      </w:r>
      <w:proofErr w:type="gramEnd"/>
      <w:r w:rsidRPr="003662D9">
        <w:rPr>
          <w:rFonts w:asciiTheme="minorHAnsi" w:hAnsiTheme="minorHAnsi" w:cstheme="minorHAnsi"/>
          <w:sz w:val="24"/>
          <w:szCs w:val="24"/>
        </w:rPr>
        <w:t xml:space="preserve"> pedagogiczną w trakcie bieżącej pracy z uczniami mającą na celu rozpoznanie u uczniów:</w:t>
      </w:r>
    </w:p>
    <w:p w:rsidR="00AD2613" w:rsidRPr="003662D9" w:rsidRDefault="00AD2613" w:rsidP="00FF42ED">
      <w:pPr>
        <w:numPr>
          <w:ilvl w:val="3"/>
          <w:numId w:val="130"/>
        </w:numPr>
        <w:tabs>
          <w:tab w:val="clear" w:pos="2268"/>
        </w:tabs>
        <w:spacing w:before="120" w:after="160" w:line="360" w:lineRule="auto"/>
        <w:ind w:left="1418"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trudności</w:t>
      </w:r>
      <w:proofErr w:type="gramEnd"/>
      <w:r w:rsidRPr="003662D9">
        <w:rPr>
          <w:rFonts w:asciiTheme="minorHAnsi" w:hAnsiTheme="minorHAnsi" w:cstheme="minorHAnsi"/>
          <w:sz w:val="24"/>
          <w:szCs w:val="24"/>
        </w:rPr>
        <w:t xml:space="preserve"> w uczeniu się, w tym w przypadku uczniów klas I – III szkoły podstawowej deficytów kompetencji i zaburzeń sprawności językowych oraz ryzyka wystąpienia specyficznych trudności w uczeniu się, a także potencjału ucznia i jego zainteresowań,</w:t>
      </w:r>
    </w:p>
    <w:p w:rsidR="00AD2613" w:rsidRPr="003662D9" w:rsidRDefault="00AD2613" w:rsidP="00FF42ED">
      <w:pPr>
        <w:numPr>
          <w:ilvl w:val="3"/>
          <w:numId w:val="130"/>
        </w:numPr>
        <w:tabs>
          <w:tab w:val="clear" w:pos="2268"/>
        </w:tabs>
        <w:spacing w:before="120" w:after="160" w:line="360" w:lineRule="auto"/>
        <w:ind w:left="1418"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szczególnych</w:t>
      </w:r>
      <w:proofErr w:type="gramEnd"/>
      <w:r w:rsidRPr="003662D9">
        <w:rPr>
          <w:rFonts w:asciiTheme="minorHAnsi" w:hAnsiTheme="minorHAnsi" w:cstheme="minorHAnsi"/>
          <w:sz w:val="24"/>
          <w:szCs w:val="24"/>
        </w:rPr>
        <w:t xml:space="preserve"> uzdolnień;</w:t>
      </w:r>
    </w:p>
    <w:p w:rsidR="00AD2613" w:rsidRPr="003662D9" w:rsidRDefault="00AD2613" w:rsidP="00FF42ED">
      <w:pPr>
        <w:numPr>
          <w:ilvl w:val="2"/>
          <w:numId w:val="130"/>
        </w:numPr>
        <w:tabs>
          <w:tab w:val="clear" w:pos="1701"/>
        </w:tabs>
        <w:spacing w:before="120" w:after="160" w:line="360" w:lineRule="auto"/>
        <w:ind w:left="993" w:hanging="284"/>
        <w:jc w:val="both"/>
        <w:rPr>
          <w:rFonts w:asciiTheme="minorHAnsi" w:hAnsiTheme="minorHAnsi" w:cstheme="minorHAnsi"/>
          <w:sz w:val="24"/>
          <w:szCs w:val="24"/>
        </w:rPr>
      </w:pPr>
      <w:proofErr w:type="gramStart"/>
      <w:r w:rsidRPr="003662D9">
        <w:rPr>
          <w:rFonts w:asciiTheme="minorHAnsi" w:hAnsiTheme="minorHAnsi" w:cstheme="minorHAnsi"/>
          <w:sz w:val="24"/>
          <w:szCs w:val="24"/>
        </w:rPr>
        <w:t>wspomaganie</w:t>
      </w:r>
      <w:proofErr w:type="gramEnd"/>
      <w:r w:rsidRPr="003662D9">
        <w:rPr>
          <w:rFonts w:asciiTheme="minorHAnsi" w:hAnsiTheme="minorHAnsi" w:cstheme="minorHAnsi"/>
          <w:sz w:val="24"/>
          <w:szCs w:val="24"/>
        </w:rPr>
        <w:t xml:space="preserve"> uczniów w wyborze kierunku kształcenia i zawodu w trakcie bieżącej pracy z uczniami.</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W razie stwierdzenia, że dziecko ze względu na potrzeby rozwojowe lub edukacyjne wymaga objęcia pomocą psychologiczno-pedagogiczną nauczyciel, wychowawca grupy wychowawczej lub specjalista informuje o tym niezwłocznie wychowawcę klasy. </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Wychowawca klasy informuje innych nauczycieli, wychowawców grup, specjalistów </w:t>
      </w:r>
      <w:r w:rsidR="00ED7B0E">
        <w:rPr>
          <w:rFonts w:asciiTheme="minorHAnsi" w:hAnsiTheme="minorHAnsi" w:cstheme="minorHAnsi"/>
          <w:sz w:val="24"/>
          <w:szCs w:val="24"/>
        </w:rPr>
        <w:br/>
      </w:r>
      <w:r w:rsidRPr="003662D9">
        <w:rPr>
          <w:rFonts w:asciiTheme="minorHAnsi" w:hAnsiTheme="minorHAnsi" w:cstheme="minorHAnsi"/>
          <w:sz w:val="24"/>
          <w:szCs w:val="24"/>
        </w:rPr>
        <w:t xml:space="preserve">o potrzebie objęcia dziecka pomocą psychologiczno-pedagogiczną w trakcie ich bieżącej pracy z dzieckiem oraz planuje i koordynuje pomoc psychologiczno-pedagogiczną </w:t>
      </w:r>
      <w:r w:rsidR="00ED7B0E">
        <w:rPr>
          <w:rFonts w:asciiTheme="minorHAnsi" w:hAnsiTheme="minorHAnsi" w:cstheme="minorHAnsi"/>
          <w:sz w:val="24"/>
          <w:szCs w:val="24"/>
        </w:rPr>
        <w:br/>
      </w:r>
      <w:r w:rsidRPr="003662D9">
        <w:rPr>
          <w:rFonts w:asciiTheme="minorHAnsi" w:hAnsiTheme="minorHAnsi" w:cstheme="minorHAnsi"/>
          <w:sz w:val="24"/>
          <w:szCs w:val="24"/>
        </w:rPr>
        <w:t>w ramach zintegrowanych działań nauczycieli i specjalistów.</w:t>
      </w:r>
    </w:p>
    <w:p w:rsidR="00AD2613" w:rsidRPr="003662D9" w:rsidRDefault="00CE0FA5" w:rsidP="00FF42ED">
      <w:pPr>
        <w:numPr>
          <w:ilvl w:val="0"/>
          <w:numId w:val="127"/>
        </w:numPr>
        <w:suppressAutoHyphens/>
        <w:spacing w:after="160" w:line="360" w:lineRule="auto"/>
        <w:jc w:val="both"/>
        <w:rPr>
          <w:rFonts w:asciiTheme="minorHAnsi" w:hAnsiTheme="minorHAnsi" w:cstheme="minorHAnsi"/>
          <w:sz w:val="24"/>
          <w:szCs w:val="24"/>
        </w:rPr>
      </w:pPr>
      <w:r>
        <w:rPr>
          <w:rFonts w:asciiTheme="minorHAnsi" w:hAnsiTheme="minorHAnsi" w:cstheme="minorHAnsi"/>
          <w:sz w:val="24"/>
          <w:szCs w:val="24"/>
        </w:rPr>
        <w:t>Dyrektor S</w:t>
      </w:r>
      <w:r w:rsidR="00AD2613" w:rsidRPr="003662D9">
        <w:rPr>
          <w:rFonts w:asciiTheme="minorHAnsi" w:hAnsiTheme="minorHAnsi" w:cstheme="minorHAnsi"/>
          <w:sz w:val="24"/>
          <w:szCs w:val="24"/>
        </w:rPr>
        <w:t xml:space="preserve">zkoły ustala formy tej pomocy, okres ich udzielania oraz wymiar godzin, </w:t>
      </w:r>
      <w:r w:rsidR="00ED7B0E">
        <w:rPr>
          <w:rFonts w:asciiTheme="minorHAnsi" w:hAnsiTheme="minorHAnsi" w:cstheme="minorHAnsi"/>
          <w:sz w:val="24"/>
          <w:szCs w:val="24"/>
        </w:rPr>
        <w:br/>
      </w:r>
      <w:r w:rsidR="00AD2613" w:rsidRPr="003662D9">
        <w:rPr>
          <w:rFonts w:asciiTheme="minorHAnsi" w:hAnsiTheme="minorHAnsi" w:cstheme="minorHAnsi"/>
          <w:sz w:val="24"/>
          <w:szCs w:val="24"/>
        </w:rPr>
        <w:t xml:space="preserve">w których poszczególne formy będą realizowane z uwzględnieniem organizacji przedszkola określonej w arkuszu organizacyjnym. </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Dla uczniów posiadających orzeczenie o potrzebie kształcenia specjalnego, organizuje się zajęcia specjalistyczne, zajęcia rewalidacyjne odpowiednie ze względu na indywidualne potrzeby rozwojowe i edukacyjne określone w wydanym przez publiczną poradnię psychologiczno-pedagogiczną orzeczeniu o potrzebie kształcenia specjalnego. </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Dla uczniów posiadających orzeczenie o potrzebie kształcenia specjalnego,</w:t>
      </w:r>
      <w:r w:rsidR="00490ACE">
        <w:rPr>
          <w:rFonts w:asciiTheme="minorHAnsi" w:hAnsiTheme="minorHAnsi" w:cstheme="minorHAnsi"/>
          <w:sz w:val="24"/>
          <w:szCs w:val="24"/>
        </w:rPr>
        <w:t xml:space="preserve"> Dyrektor</w:t>
      </w:r>
      <w:r w:rsidRPr="003662D9">
        <w:rPr>
          <w:rFonts w:asciiTheme="minorHAnsi" w:hAnsiTheme="minorHAnsi" w:cstheme="minorHAnsi"/>
          <w:sz w:val="24"/>
          <w:szCs w:val="24"/>
        </w:rPr>
        <w:t xml:space="preserve"> powołuje zespół opracowujący indywidualny program edukacyjno-terapeutyczny, </w:t>
      </w:r>
      <w:r w:rsidR="00ED7B0E">
        <w:rPr>
          <w:rFonts w:asciiTheme="minorHAnsi" w:hAnsiTheme="minorHAnsi" w:cstheme="minorHAnsi"/>
          <w:sz w:val="24"/>
          <w:szCs w:val="24"/>
        </w:rPr>
        <w:br/>
      </w:r>
      <w:r w:rsidRPr="003662D9">
        <w:rPr>
          <w:rFonts w:asciiTheme="minorHAnsi" w:hAnsiTheme="minorHAnsi" w:cstheme="minorHAnsi"/>
          <w:sz w:val="24"/>
          <w:szCs w:val="24"/>
        </w:rPr>
        <w:t xml:space="preserve">w którym to dostosowuje się odpowiednio program wychowania przedszkolnego lub program nauczania do indywidualnych potrzeb rozwojowych i edukacyjnych oraz możliwości psychofizycznych ucznia. </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Pracę zespołu koordynuje osoba wyznaczona przez</w:t>
      </w:r>
      <w:r w:rsidR="00490ACE">
        <w:rPr>
          <w:rFonts w:asciiTheme="minorHAnsi" w:hAnsiTheme="minorHAnsi" w:cstheme="minorHAnsi"/>
          <w:sz w:val="24"/>
          <w:szCs w:val="24"/>
        </w:rPr>
        <w:t xml:space="preserve"> Dyrektor</w:t>
      </w:r>
      <w:r w:rsidRPr="003662D9">
        <w:rPr>
          <w:rFonts w:asciiTheme="minorHAnsi" w:hAnsiTheme="minorHAnsi" w:cstheme="minorHAnsi"/>
          <w:sz w:val="24"/>
          <w:szCs w:val="24"/>
        </w:rPr>
        <w:t>a. Jedna osoba może koordynować pracę kilku zespołów.</w:t>
      </w:r>
    </w:p>
    <w:p w:rsidR="00AD2613" w:rsidRPr="003662D9" w:rsidRDefault="00AD2613" w:rsidP="00FF42ED">
      <w:pPr>
        <w:numPr>
          <w:ilvl w:val="0"/>
          <w:numId w:val="127"/>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Szczegółowy zakres i uwarunkowania tworzenia i realizacji indywidualnego programu edukacyjno-terapeutycznego oraz zadania i sposób działania zespołu, o którym w ust. 20 określają przepisy szczególne.</w:t>
      </w:r>
    </w:p>
    <w:p w:rsidR="00AD2613" w:rsidRPr="001815AC" w:rsidRDefault="00AD2613" w:rsidP="00AD2613">
      <w:pPr>
        <w:spacing w:line="360" w:lineRule="auto"/>
        <w:rPr>
          <w:rFonts w:asciiTheme="minorHAnsi" w:hAnsiTheme="minorHAnsi"/>
          <w:u w:val="thick" w:color="00B050"/>
        </w:rPr>
      </w:pPr>
    </w:p>
    <w:p w:rsidR="00AD2613" w:rsidRPr="001815AC" w:rsidRDefault="00AD2613"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AD2613" w:rsidRPr="003662D9" w:rsidRDefault="00AD2613" w:rsidP="00FF42ED">
      <w:pPr>
        <w:numPr>
          <w:ilvl w:val="0"/>
          <w:numId w:val="125"/>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Dla uczniów znajdujących się w trudnej sytuacji życiowej opiekę i pomoc materialną organizuje pedagog szkolny.</w:t>
      </w:r>
    </w:p>
    <w:p w:rsidR="00AD2613" w:rsidRPr="003662D9" w:rsidRDefault="00AD2613" w:rsidP="00FF42ED">
      <w:pPr>
        <w:numPr>
          <w:ilvl w:val="0"/>
          <w:numId w:val="125"/>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Pedagog szkolny organizuje i koordynuje pomoc materialną na zasadach określonych </w:t>
      </w:r>
      <w:r w:rsidRPr="003662D9">
        <w:rPr>
          <w:rFonts w:asciiTheme="minorHAnsi" w:hAnsiTheme="minorHAnsi" w:cstheme="minorHAnsi"/>
          <w:sz w:val="24"/>
          <w:szCs w:val="24"/>
        </w:rPr>
        <w:br/>
        <w:t xml:space="preserve">w odrębnych przepisach. </w:t>
      </w:r>
    </w:p>
    <w:p w:rsidR="00AD2613" w:rsidRPr="003662D9" w:rsidRDefault="00AD2613" w:rsidP="00FF42ED">
      <w:pPr>
        <w:numPr>
          <w:ilvl w:val="0"/>
          <w:numId w:val="125"/>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Uczniowie mogą uzyskać pomoc materialną w formie:</w:t>
      </w:r>
    </w:p>
    <w:p w:rsidR="00AD2613" w:rsidRPr="003662D9" w:rsidRDefault="00AD2613" w:rsidP="00FF42ED">
      <w:pPr>
        <w:pStyle w:val="Akapitzlist"/>
        <w:numPr>
          <w:ilvl w:val="1"/>
          <w:numId w:val="125"/>
        </w:numPr>
        <w:tabs>
          <w:tab w:val="clear" w:pos="840"/>
        </w:tabs>
        <w:spacing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zasiłku</w:t>
      </w:r>
      <w:proofErr w:type="gramEnd"/>
      <w:r w:rsidRPr="003662D9">
        <w:rPr>
          <w:rFonts w:asciiTheme="minorHAnsi" w:hAnsiTheme="minorHAnsi" w:cstheme="minorHAnsi"/>
          <w:sz w:val="24"/>
          <w:szCs w:val="24"/>
        </w:rPr>
        <w:t xml:space="preserve"> szkolnego – jednorazowa pomoc materialna dla ucznia, który znalazł się </w:t>
      </w:r>
      <w:r w:rsidR="00ED7B0E">
        <w:rPr>
          <w:rFonts w:asciiTheme="minorHAnsi" w:hAnsiTheme="minorHAnsi" w:cstheme="minorHAnsi"/>
          <w:sz w:val="24"/>
          <w:szCs w:val="24"/>
        </w:rPr>
        <w:br/>
      </w:r>
      <w:r w:rsidRPr="003662D9">
        <w:rPr>
          <w:rFonts w:asciiTheme="minorHAnsi" w:hAnsiTheme="minorHAnsi" w:cstheme="minorHAnsi"/>
          <w:sz w:val="24"/>
          <w:szCs w:val="24"/>
        </w:rPr>
        <w:t>w trudnej sytuacji materialnej z powodu zdarzenia losowego;</w:t>
      </w:r>
    </w:p>
    <w:p w:rsidR="00AD2613" w:rsidRPr="003662D9" w:rsidRDefault="00AD2613" w:rsidP="00FF42ED">
      <w:pPr>
        <w:pStyle w:val="Akapitzlist"/>
        <w:numPr>
          <w:ilvl w:val="1"/>
          <w:numId w:val="125"/>
        </w:numPr>
        <w:tabs>
          <w:tab w:val="clear" w:pos="840"/>
        </w:tabs>
        <w:spacing w:after="160" w:line="360" w:lineRule="auto"/>
        <w:ind w:left="709" w:hanging="345"/>
        <w:jc w:val="both"/>
        <w:rPr>
          <w:rFonts w:asciiTheme="minorHAnsi" w:hAnsiTheme="minorHAnsi" w:cstheme="minorHAnsi"/>
          <w:sz w:val="24"/>
          <w:szCs w:val="24"/>
        </w:rPr>
      </w:pPr>
      <w:proofErr w:type="gramStart"/>
      <w:r w:rsidRPr="003662D9">
        <w:rPr>
          <w:rFonts w:asciiTheme="minorHAnsi" w:hAnsiTheme="minorHAnsi" w:cstheme="minorHAnsi"/>
          <w:sz w:val="24"/>
          <w:szCs w:val="24"/>
        </w:rPr>
        <w:t>stypendium</w:t>
      </w:r>
      <w:proofErr w:type="gramEnd"/>
      <w:r w:rsidRPr="003662D9">
        <w:rPr>
          <w:rFonts w:asciiTheme="minorHAnsi" w:hAnsiTheme="minorHAnsi" w:cstheme="minorHAnsi"/>
          <w:sz w:val="24"/>
          <w:szCs w:val="24"/>
        </w:rPr>
        <w:t xml:space="preserve"> szkolnego - systematyczna miesięczna pomoc; </w:t>
      </w:r>
    </w:p>
    <w:p w:rsidR="00AD2613" w:rsidRPr="003662D9" w:rsidRDefault="00C6740E" w:rsidP="00FF42ED">
      <w:pPr>
        <w:pStyle w:val="Akapitzlist"/>
        <w:numPr>
          <w:ilvl w:val="1"/>
          <w:numId w:val="125"/>
        </w:numPr>
        <w:tabs>
          <w:tab w:val="clear" w:pos="840"/>
        </w:tabs>
        <w:spacing w:after="160" w:line="360" w:lineRule="auto"/>
        <w:ind w:left="709" w:hanging="345"/>
        <w:jc w:val="both"/>
        <w:rPr>
          <w:rFonts w:asciiTheme="minorHAnsi" w:hAnsiTheme="minorHAnsi" w:cstheme="minorHAnsi"/>
          <w:sz w:val="24"/>
          <w:szCs w:val="24"/>
        </w:rPr>
      </w:pPr>
      <w:proofErr w:type="gramStart"/>
      <w:r>
        <w:rPr>
          <w:rFonts w:asciiTheme="minorHAnsi" w:hAnsiTheme="minorHAnsi" w:cstheme="minorHAnsi"/>
          <w:sz w:val="24"/>
          <w:szCs w:val="24"/>
        </w:rPr>
        <w:t>bezpłatnego</w:t>
      </w:r>
      <w:proofErr w:type="gramEnd"/>
      <w:r>
        <w:rPr>
          <w:rFonts w:asciiTheme="minorHAnsi" w:hAnsiTheme="minorHAnsi" w:cstheme="minorHAnsi"/>
          <w:sz w:val="24"/>
          <w:szCs w:val="24"/>
        </w:rPr>
        <w:t xml:space="preserve"> posiłku w S</w:t>
      </w:r>
      <w:r w:rsidR="00AD2613" w:rsidRPr="003662D9">
        <w:rPr>
          <w:rFonts w:asciiTheme="minorHAnsi" w:hAnsiTheme="minorHAnsi" w:cstheme="minorHAnsi"/>
          <w:sz w:val="24"/>
          <w:szCs w:val="24"/>
        </w:rPr>
        <w:t>zkole.</w:t>
      </w:r>
    </w:p>
    <w:p w:rsidR="00AD2613" w:rsidRPr="003662D9" w:rsidRDefault="00AD2613" w:rsidP="00FF42ED">
      <w:pPr>
        <w:numPr>
          <w:ilvl w:val="0"/>
          <w:numId w:val="122"/>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 xml:space="preserve">Pomoc materialna może mieć również charakter motywacyjny w postaci: </w:t>
      </w:r>
    </w:p>
    <w:p w:rsidR="00AD2613" w:rsidRPr="003662D9" w:rsidRDefault="00AD2613" w:rsidP="00FF42ED">
      <w:pPr>
        <w:numPr>
          <w:ilvl w:val="0"/>
          <w:numId w:val="124"/>
        </w:numPr>
        <w:suppressAutoHyphens/>
        <w:spacing w:after="160" w:line="360" w:lineRule="auto"/>
        <w:ind w:left="714" w:hanging="357"/>
        <w:jc w:val="both"/>
        <w:rPr>
          <w:rFonts w:asciiTheme="minorHAnsi" w:hAnsiTheme="minorHAnsi" w:cstheme="minorHAnsi"/>
          <w:sz w:val="24"/>
          <w:szCs w:val="24"/>
        </w:rPr>
      </w:pPr>
      <w:proofErr w:type="gramStart"/>
      <w:r w:rsidRPr="003662D9">
        <w:rPr>
          <w:rFonts w:asciiTheme="minorHAnsi" w:hAnsiTheme="minorHAnsi" w:cstheme="minorHAnsi"/>
          <w:sz w:val="24"/>
          <w:szCs w:val="24"/>
        </w:rPr>
        <w:t>stypendium</w:t>
      </w:r>
      <w:proofErr w:type="gramEnd"/>
      <w:r w:rsidRPr="003662D9">
        <w:rPr>
          <w:rFonts w:asciiTheme="minorHAnsi" w:hAnsiTheme="minorHAnsi" w:cstheme="minorHAnsi"/>
          <w:sz w:val="24"/>
          <w:szCs w:val="24"/>
        </w:rPr>
        <w:t xml:space="preserve"> za wyniki w nauce lub za osiągnięcia sportowe;</w:t>
      </w:r>
    </w:p>
    <w:p w:rsidR="00AD2613" w:rsidRPr="003662D9" w:rsidRDefault="00AD2613" w:rsidP="00FF42ED">
      <w:pPr>
        <w:numPr>
          <w:ilvl w:val="0"/>
          <w:numId w:val="124"/>
        </w:numPr>
        <w:suppressAutoHyphens/>
        <w:spacing w:after="160" w:line="360" w:lineRule="auto"/>
        <w:ind w:left="714" w:hanging="357"/>
        <w:jc w:val="both"/>
        <w:rPr>
          <w:rFonts w:asciiTheme="minorHAnsi" w:hAnsiTheme="minorHAnsi" w:cstheme="minorHAnsi"/>
          <w:sz w:val="24"/>
          <w:szCs w:val="24"/>
        </w:rPr>
      </w:pPr>
      <w:proofErr w:type="gramStart"/>
      <w:r w:rsidRPr="003662D9">
        <w:rPr>
          <w:rFonts w:asciiTheme="minorHAnsi" w:hAnsiTheme="minorHAnsi" w:cstheme="minorHAnsi"/>
          <w:sz w:val="24"/>
          <w:szCs w:val="24"/>
        </w:rPr>
        <w:t>stypendium</w:t>
      </w:r>
      <w:proofErr w:type="gramEnd"/>
      <w:r w:rsidRPr="003662D9">
        <w:rPr>
          <w:rFonts w:asciiTheme="minorHAnsi" w:hAnsiTheme="minorHAnsi" w:cstheme="minorHAnsi"/>
          <w:sz w:val="24"/>
          <w:szCs w:val="24"/>
        </w:rPr>
        <w:t xml:space="preserve"> ministra właściwego do spraw oświaty i wychowania.</w:t>
      </w:r>
    </w:p>
    <w:p w:rsidR="00AD2613" w:rsidRPr="003662D9" w:rsidRDefault="00AD2613" w:rsidP="00FF42ED">
      <w:pPr>
        <w:numPr>
          <w:ilvl w:val="0"/>
          <w:numId w:val="123"/>
        </w:numPr>
        <w:suppressAutoHyphens/>
        <w:spacing w:after="160" w:line="360" w:lineRule="auto"/>
        <w:jc w:val="both"/>
        <w:rPr>
          <w:rFonts w:asciiTheme="minorHAnsi" w:hAnsiTheme="minorHAnsi" w:cstheme="minorHAnsi"/>
          <w:sz w:val="24"/>
          <w:szCs w:val="24"/>
        </w:rPr>
      </w:pPr>
      <w:r w:rsidRPr="003662D9">
        <w:rPr>
          <w:rFonts w:asciiTheme="minorHAnsi" w:hAnsiTheme="minorHAnsi" w:cstheme="minorHAnsi"/>
          <w:sz w:val="24"/>
          <w:szCs w:val="24"/>
        </w:rPr>
        <w:t>Stypendium za wyniki w nauce i osiągnięcia sportowe przyznaje</w:t>
      </w:r>
      <w:r w:rsidR="00490ACE">
        <w:rPr>
          <w:rFonts w:asciiTheme="minorHAnsi" w:hAnsiTheme="minorHAnsi" w:cstheme="minorHAnsi"/>
          <w:sz w:val="24"/>
          <w:szCs w:val="24"/>
        </w:rPr>
        <w:t xml:space="preserve"> Dyrektor</w:t>
      </w:r>
      <w:r w:rsidR="00CE0FA5">
        <w:rPr>
          <w:rFonts w:asciiTheme="minorHAnsi" w:hAnsiTheme="minorHAnsi" w:cstheme="minorHAnsi"/>
          <w:sz w:val="24"/>
          <w:szCs w:val="24"/>
        </w:rPr>
        <w:t xml:space="preserve"> S</w:t>
      </w:r>
      <w:r w:rsidRPr="003662D9">
        <w:rPr>
          <w:rFonts w:asciiTheme="minorHAnsi" w:hAnsiTheme="minorHAnsi" w:cstheme="minorHAnsi"/>
          <w:sz w:val="24"/>
          <w:szCs w:val="24"/>
        </w:rPr>
        <w:t xml:space="preserve">zkoły, po zasięgnięciu opinii </w:t>
      </w:r>
      <w:r w:rsidR="00CE0FA5">
        <w:rPr>
          <w:rFonts w:asciiTheme="minorHAnsi" w:hAnsiTheme="minorHAnsi" w:cstheme="minorHAnsi"/>
          <w:sz w:val="24"/>
          <w:szCs w:val="24"/>
        </w:rPr>
        <w:t>Rady Pedagogicznej</w:t>
      </w:r>
      <w:r w:rsidRPr="003662D9">
        <w:rPr>
          <w:rFonts w:asciiTheme="minorHAnsi" w:hAnsiTheme="minorHAnsi" w:cstheme="minorHAnsi"/>
          <w:sz w:val="24"/>
          <w:szCs w:val="24"/>
        </w:rPr>
        <w:t>, w ramach środków przyznanych przez organ pr</w:t>
      </w:r>
      <w:r w:rsidR="003662D9">
        <w:rPr>
          <w:rFonts w:asciiTheme="minorHAnsi" w:hAnsiTheme="minorHAnsi" w:cstheme="minorHAnsi"/>
          <w:sz w:val="24"/>
          <w:szCs w:val="24"/>
        </w:rPr>
        <w:t>owadzący na ten cel w budżecie S</w:t>
      </w:r>
      <w:r w:rsidRPr="003662D9">
        <w:rPr>
          <w:rFonts w:asciiTheme="minorHAnsi" w:hAnsiTheme="minorHAnsi" w:cstheme="minorHAnsi"/>
          <w:sz w:val="24"/>
          <w:szCs w:val="24"/>
        </w:rPr>
        <w:t>zkoły.</w:t>
      </w:r>
    </w:p>
    <w:p w:rsidR="00AD2613" w:rsidRPr="001815AC" w:rsidRDefault="00AD2613" w:rsidP="00AD2613">
      <w:pPr>
        <w:spacing w:after="120" w:line="360" w:lineRule="auto"/>
        <w:jc w:val="both"/>
        <w:rPr>
          <w:rFonts w:asciiTheme="minorHAnsi" w:hAnsiTheme="minorHAnsi"/>
          <w:sz w:val="24"/>
          <w:szCs w:val="24"/>
        </w:rPr>
      </w:pPr>
    </w:p>
    <w:p w:rsidR="005625AA" w:rsidRPr="001815AC" w:rsidRDefault="005625AA"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1815AC" w:rsidRDefault="008F77EF"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W realizacji procesu </w:t>
      </w:r>
      <w:proofErr w:type="spellStart"/>
      <w:r w:rsidRPr="001815AC">
        <w:rPr>
          <w:rFonts w:asciiTheme="minorHAnsi" w:hAnsiTheme="minorHAnsi"/>
          <w:sz w:val="24"/>
          <w:szCs w:val="24"/>
        </w:rPr>
        <w:t>dydaktyczno</w:t>
      </w:r>
      <w:proofErr w:type="spellEnd"/>
      <w:r w:rsidR="00FB7A7F" w:rsidRPr="001815AC">
        <w:rPr>
          <w:rFonts w:asciiTheme="minorHAnsi" w:hAnsiTheme="minorHAnsi"/>
          <w:sz w:val="24"/>
          <w:szCs w:val="24"/>
        </w:rPr>
        <w:t xml:space="preserve"> - wychowawczego służy uczniom </w:t>
      </w:r>
      <w:r w:rsidRPr="001815AC">
        <w:rPr>
          <w:rFonts w:asciiTheme="minorHAnsi" w:hAnsiTheme="minorHAnsi"/>
          <w:sz w:val="24"/>
          <w:szCs w:val="24"/>
        </w:rPr>
        <w:t>i nauczycielom biblioteka szkolna.</w:t>
      </w:r>
    </w:p>
    <w:p w:rsidR="008F77EF" w:rsidRPr="001815AC" w:rsidRDefault="008F77EF"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Z </w:t>
      </w:r>
      <w:r w:rsidR="00FB7A7F" w:rsidRPr="001815AC">
        <w:rPr>
          <w:rFonts w:asciiTheme="minorHAnsi" w:hAnsiTheme="minorHAnsi"/>
          <w:sz w:val="24"/>
          <w:szCs w:val="24"/>
        </w:rPr>
        <w:t xml:space="preserve">biblioteki szkolnej mogą </w:t>
      </w:r>
      <w:r w:rsidRPr="001815AC">
        <w:rPr>
          <w:rFonts w:asciiTheme="minorHAnsi" w:hAnsiTheme="minorHAnsi"/>
          <w:sz w:val="24"/>
          <w:szCs w:val="24"/>
        </w:rPr>
        <w:t>korzystać nauczyciele</w:t>
      </w:r>
      <w:r w:rsidR="00FB7A7F" w:rsidRPr="001815AC">
        <w:rPr>
          <w:rFonts w:asciiTheme="minorHAnsi" w:hAnsiTheme="minorHAnsi"/>
          <w:sz w:val="24"/>
          <w:szCs w:val="24"/>
        </w:rPr>
        <w:t>, uczniowie</w:t>
      </w:r>
      <w:r w:rsidR="00BA1D62" w:rsidRPr="001815AC">
        <w:rPr>
          <w:rFonts w:asciiTheme="minorHAnsi" w:hAnsiTheme="minorHAnsi"/>
          <w:sz w:val="24"/>
          <w:szCs w:val="24"/>
        </w:rPr>
        <w:t>, rodzice, absolwenci</w:t>
      </w:r>
      <w:r w:rsidR="001D0E8D" w:rsidRPr="001815AC">
        <w:rPr>
          <w:rFonts w:asciiTheme="minorHAnsi" w:hAnsiTheme="minorHAnsi"/>
          <w:sz w:val="24"/>
          <w:szCs w:val="24"/>
        </w:rPr>
        <w:t xml:space="preserve"> i </w:t>
      </w:r>
      <w:r w:rsidR="00CE0FA5">
        <w:rPr>
          <w:rFonts w:asciiTheme="minorHAnsi" w:hAnsiTheme="minorHAnsi"/>
          <w:sz w:val="24"/>
          <w:szCs w:val="24"/>
        </w:rPr>
        <w:t>pracownicy S</w:t>
      </w:r>
      <w:r w:rsidRPr="001815AC">
        <w:rPr>
          <w:rFonts w:asciiTheme="minorHAnsi" w:hAnsiTheme="minorHAnsi"/>
          <w:sz w:val="24"/>
          <w:szCs w:val="24"/>
        </w:rPr>
        <w:t>zkoły.</w:t>
      </w:r>
    </w:p>
    <w:p w:rsidR="008F77EF" w:rsidRPr="001815AC" w:rsidRDefault="008F77EF"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Godziny pracy biblioteki muszą być dostosowane do potrzeb </w:t>
      </w:r>
      <w:r w:rsidR="00BA1D62" w:rsidRPr="001815AC">
        <w:rPr>
          <w:rFonts w:asciiTheme="minorHAnsi" w:hAnsiTheme="minorHAnsi"/>
          <w:sz w:val="24"/>
          <w:szCs w:val="24"/>
        </w:rPr>
        <w:t>S</w:t>
      </w:r>
      <w:r w:rsidRPr="001815AC">
        <w:rPr>
          <w:rFonts w:asciiTheme="minorHAnsi" w:hAnsiTheme="minorHAnsi"/>
          <w:sz w:val="24"/>
          <w:szCs w:val="24"/>
        </w:rPr>
        <w:t>zkoły</w:t>
      </w:r>
      <w:r w:rsidR="00E14416" w:rsidRPr="001815AC">
        <w:rPr>
          <w:rFonts w:asciiTheme="minorHAnsi" w:hAnsiTheme="minorHAnsi"/>
          <w:sz w:val="24"/>
          <w:szCs w:val="24"/>
        </w:rPr>
        <w:t>.</w:t>
      </w:r>
    </w:p>
    <w:p w:rsidR="00124B42" w:rsidRPr="001815AC" w:rsidRDefault="00124B42"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Biblioteka szkolna jest pracownią szkolną, służącą do:</w:t>
      </w:r>
    </w:p>
    <w:p w:rsidR="00124B42" w:rsidRPr="001815AC" w:rsidRDefault="00124B42" w:rsidP="00FF42ED">
      <w:pPr>
        <w:numPr>
          <w:ilvl w:val="2"/>
          <w:numId w:val="95"/>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realizacji</w:t>
      </w:r>
      <w:proofErr w:type="gramEnd"/>
      <w:r w:rsidRPr="001815AC">
        <w:rPr>
          <w:rFonts w:asciiTheme="minorHAnsi" w:hAnsiTheme="minorHAnsi"/>
          <w:sz w:val="24"/>
          <w:szCs w:val="24"/>
        </w:rPr>
        <w:t xml:space="preserve"> potrzeb i rozwijania zainteresowań uczniów;</w:t>
      </w:r>
    </w:p>
    <w:p w:rsidR="00124B42" w:rsidRPr="001815AC" w:rsidRDefault="00124B42" w:rsidP="00FF42ED">
      <w:pPr>
        <w:numPr>
          <w:ilvl w:val="2"/>
          <w:numId w:val="95"/>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tworzenia</w:t>
      </w:r>
      <w:proofErr w:type="gramEnd"/>
      <w:r w:rsidRPr="001815AC">
        <w:rPr>
          <w:rFonts w:asciiTheme="minorHAnsi" w:hAnsiTheme="minorHAnsi"/>
          <w:sz w:val="24"/>
          <w:szCs w:val="24"/>
        </w:rPr>
        <w:t xml:space="preserve"> warunków do pozyskiwania informacji z różnych źródeł oraz posługiwania się technologią informacyjną;</w:t>
      </w:r>
    </w:p>
    <w:p w:rsidR="00124B42" w:rsidRPr="001815AC" w:rsidRDefault="00124B42" w:rsidP="00FF42ED">
      <w:pPr>
        <w:numPr>
          <w:ilvl w:val="2"/>
          <w:numId w:val="95"/>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realizacji</w:t>
      </w:r>
      <w:proofErr w:type="gramEnd"/>
      <w:r w:rsidRPr="001815AC">
        <w:rPr>
          <w:rFonts w:asciiTheme="minorHAnsi" w:hAnsiTheme="minorHAnsi"/>
          <w:sz w:val="24"/>
          <w:szCs w:val="24"/>
        </w:rPr>
        <w:t xml:space="preserve"> zadań dydaktyczno-wychowawczych Szkoły;</w:t>
      </w:r>
    </w:p>
    <w:p w:rsidR="00124B42" w:rsidRPr="001815AC" w:rsidRDefault="00124B42" w:rsidP="00FF42ED">
      <w:pPr>
        <w:numPr>
          <w:ilvl w:val="2"/>
          <w:numId w:val="95"/>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doskonalenia</w:t>
      </w:r>
      <w:proofErr w:type="gramEnd"/>
      <w:r w:rsidRPr="001815AC">
        <w:rPr>
          <w:rFonts w:asciiTheme="minorHAnsi" w:hAnsiTheme="minorHAnsi"/>
          <w:sz w:val="24"/>
          <w:szCs w:val="24"/>
        </w:rPr>
        <w:t xml:space="preserve"> warsztatu pracy nauczyciela;</w:t>
      </w:r>
    </w:p>
    <w:p w:rsidR="00124B42" w:rsidRPr="001815AC" w:rsidRDefault="00124B42" w:rsidP="00FF42ED">
      <w:pPr>
        <w:numPr>
          <w:ilvl w:val="2"/>
          <w:numId w:val="95"/>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organizowania</w:t>
      </w:r>
      <w:proofErr w:type="gramEnd"/>
      <w:r w:rsidRPr="001815AC">
        <w:rPr>
          <w:rFonts w:asciiTheme="minorHAnsi" w:hAnsiTheme="minorHAnsi"/>
          <w:sz w:val="24"/>
          <w:szCs w:val="24"/>
        </w:rPr>
        <w:t xml:space="preserve"> działań rozwijających czytelnictwo, wrażliwość kulturową i społeczną; </w:t>
      </w:r>
    </w:p>
    <w:p w:rsidR="00F45AC4" w:rsidRPr="001815AC" w:rsidRDefault="00124B42" w:rsidP="00FF42ED">
      <w:pPr>
        <w:numPr>
          <w:ilvl w:val="2"/>
          <w:numId w:val="95"/>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popularyzowania</w:t>
      </w:r>
      <w:proofErr w:type="gramEnd"/>
      <w:r w:rsidRPr="001815AC">
        <w:rPr>
          <w:rFonts w:asciiTheme="minorHAnsi" w:hAnsiTheme="minorHAnsi"/>
          <w:sz w:val="24"/>
          <w:szCs w:val="24"/>
        </w:rPr>
        <w:t xml:space="preserve"> wied</w:t>
      </w:r>
      <w:r w:rsidR="00F45AC4" w:rsidRPr="001815AC">
        <w:rPr>
          <w:rFonts w:asciiTheme="minorHAnsi" w:hAnsiTheme="minorHAnsi"/>
          <w:sz w:val="24"/>
          <w:szCs w:val="24"/>
        </w:rPr>
        <w:t>zy pedagogicznej wśród rodziców.</w:t>
      </w:r>
    </w:p>
    <w:p w:rsidR="00F45AC4" w:rsidRPr="001815AC" w:rsidRDefault="00F45AC4"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Pomieszczenia biblioteki szkolnej umożliwiają:</w:t>
      </w:r>
    </w:p>
    <w:p w:rsidR="00F45AC4" w:rsidRPr="001815AC" w:rsidRDefault="00F45AC4"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gromadzenie</w:t>
      </w:r>
      <w:proofErr w:type="gramEnd"/>
      <w:r w:rsidRPr="001815AC">
        <w:rPr>
          <w:rFonts w:asciiTheme="minorHAnsi" w:hAnsiTheme="minorHAnsi"/>
          <w:sz w:val="24"/>
          <w:szCs w:val="24"/>
        </w:rPr>
        <w:t>, opracowywanie, przechowywanie zbiorów bibliotecznych</w:t>
      </w:r>
      <w:r w:rsidR="006D0003" w:rsidRPr="001815AC">
        <w:rPr>
          <w:rFonts w:asciiTheme="minorHAnsi" w:hAnsiTheme="minorHAnsi"/>
          <w:sz w:val="24"/>
          <w:szCs w:val="24"/>
        </w:rPr>
        <w:t xml:space="preserve"> ( w tym materiałów multimedialnych)</w:t>
      </w:r>
      <w:r w:rsidRPr="001815AC">
        <w:rPr>
          <w:rFonts w:asciiTheme="minorHAnsi" w:hAnsiTheme="minorHAnsi"/>
          <w:sz w:val="24"/>
          <w:szCs w:val="24"/>
        </w:rPr>
        <w:t>;</w:t>
      </w:r>
    </w:p>
    <w:p w:rsidR="00F45AC4" w:rsidRPr="001815AC" w:rsidRDefault="00F45AC4"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korzystanie</w:t>
      </w:r>
      <w:proofErr w:type="gramEnd"/>
      <w:r w:rsidRPr="001815AC">
        <w:rPr>
          <w:rFonts w:asciiTheme="minorHAnsi" w:hAnsiTheme="minorHAnsi"/>
          <w:sz w:val="24"/>
          <w:szCs w:val="24"/>
        </w:rPr>
        <w:t xml:space="preserve"> ze zbiorów w czytelni i wypożyczanie ich poza bibliotekę;</w:t>
      </w:r>
    </w:p>
    <w:p w:rsidR="00F45AC4" w:rsidRPr="001815AC" w:rsidRDefault="00F45AC4"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prowadzenie</w:t>
      </w:r>
      <w:proofErr w:type="gramEnd"/>
      <w:r w:rsidRPr="001815AC">
        <w:rPr>
          <w:rFonts w:asciiTheme="minorHAnsi" w:hAnsiTheme="minorHAnsi"/>
          <w:sz w:val="24"/>
          <w:szCs w:val="24"/>
        </w:rPr>
        <w:t xml:space="preserve"> edukacji czytelniczej i medialnej;</w:t>
      </w:r>
    </w:p>
    <w:p w:rsidR="00F45AC4" w:rsidRPr="001815AC" w:rsidRDefault="00F45AC4"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rozbudzanie</w:t>
      </w:r>
      <w:proofErr w:type="gramEnd"/>
      <w:r w:rsidRPr="001815AC">
        <w:rPr>
          <w:rFonts w:asciiTheme="minorHAnsi" w:hAnsiTheme="minorHAnsi"/>
          <w:sz w:val="24"/>
          <w:szCs w:val="24"/>
        </w:rPr>
        <w:t xml:space="preserve"> zainteresowań czytelniczych i informacyjnych uczniów, kształtowanie ich kultury czytelniczej, zaspokajanie potrzeb kulturalno-czytelniczych;</w:t>
      </w:r>
    </w:p>
    <w:p w:rsidR="006D0003" w:rsidRPr="001815AC" w:rsidRDefault="007A4B2C"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organizowanie</w:t>
      </w:r>
      <w:proofErr w:type="gramEnd"/>
      <w:r w:rsidRPr="001815AC">
        <w:rPr>
          <w:rFonts w:asciiTheme="minorHAnsi" w:hAnsiTheme="minorHAnsi"/>
          <w:sz w:val="24"/>
          <w:szCs w:val="24"/>
        </w:rPr>
        <w:t xml:space="preserve"> spotkań z </w:t>
      </w:r>
      <w:r w:rsidR="006D0003" w:rsidRPr="001815AC">
        <w:rPr>
          <w:rFonts w:asciiTheme="minorHAnsi" w:hAnsiTheme="minorHAnsi"/>
          <w:sz w:val="24"/>
          <w:szCs w:val="24"/>
        </w:rPr>
        <w:t>pisarzami i przedstawicielami świata kultury;</w:t>
      </w:r>
    </w:p>
    <w:p w:rsidR="00F45AC4" w:rsidRPr="001815AC" w:rsidRDefault="00F45AC4"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pełnienie</w:t>
      </w:r>
      <w:proofErr w:type="gramEnd"/>
      <w:r w:rsidRPr="001815AC">
        <w:rPr>
          <w:rFonts w:asciiTheme="minorHAnsi" w:hAnsiTheme="minorHAnsi"/>
          <w:sz w:val="24"/>
          <w:szCs w:val="24"/>
        </w:rPr>
        <w:t xml:space="preserve"> funkcji centrum informacyjnego;</w:t>
      </w:r>
    </w:p>
    <w:p w:rsidR="00F45AC4" w:rsidRPr="001815AC" w:rsidRDefault="00F45AC4" w:rsidP="00FF42ED">
      <w:pPr>
        <w:numPr>
          <w:ilvl w:val="0"/>
          <w:numId w:val="96"/>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wypożyczanie</w:t>
      </w:r>
      <w:proofErr w:type="gramEnd"/>
      <w:r w:rsidRPr="001815AC">
        <w:rPr>
          <w:rFonts w:asciiTheme="minorHAnsi" w:hAnsiTheme="minorHAnsi"/>
          <w:sz w:val="24"/>
          <w:szCs w:val="24"/>
        </w:rPr>
        <w:t xml:space="preserve"> uczniom podręczników lub materiałów edukacyjnych oraz przekazywanie materiałów ćwiczeniowych bez obowiązku zwrotu zgodnie z obowiązującymi przepisami.</w:t>
      </w:r>
    </w:p>
    <w:p w:rsidR="008F77EF" w:rsidRPr="001815AC" w:rsidRDefault="008F77EF"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Liczbę zatrudnionych pracowników w bibliotece i ich pensum określają</w:t>
      </w:r>
      <w:r w:rsidR="00BA1D62" w:rsidRPr="001815AC">
        <w:rPr>
          <w:rFonts w:asciiTheme="minorHAnsi" w:hAnsiTheme="minorHAnsi"/>
          <w:sz w:val="24"/>
          <w:szCs w:val="24"/>
        </w:rPr>
        <w:t xml:space="preserve"> odrębne</w:t>
      </w:r>
      <w:r w:rsidR="001D0E8D" w:rsidRPr="001815AC">
        <w:rPr>
          <w:rFonts w:asciiTheme="minorHAnsi" w:hAnsiTheme="minorHAnsi"/>
          <w:sz w:val="24"/>
          <w:szCs w:val="24"/>
        </w:rPr>
        <w:t xml:space="preserve"> przepisy</w:t>
      </w:r>
      <w:r w:rsidRPr="001815AC">
        <w:rPr>
          <w:rFonts w:asciiTheme="minorHAnsi" w:hAnsiTheme="minorHAnsi"/>
          <w:sz w:val="24"/>
          <w:szCs w:val="24"/>
        </w:rPr>
        <w:t>.</w:t>
      </w:r>
    </w:p>
    <w:p w:rsidR="00BA1D62" w:rsidRPr="001815AC" w:rsidRDefault="008F77EF"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Biblioteka pracuje na podstawie planu pracy opracowanego na każdy r</w:t>
      </w:r>
      <w:r w:rsidR="00BA1D62" w:rsidRPr="001815AC">
        <w:rPr>
          <w:rFonts w:asciiTheme="minorHAnsi" w:hAnsiTheme="minorHAnsi"/>
          <w:sz w:val="24"/>
          <w:szCs w:val="24"/>
        </w:rPr>
        <w:t>ok szkolny.</w:t>
      </w:r>
    </w:p>
    <w:p w:rsidR="008F77EF" w:rsidRDefault="00BA1D62"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Sprawozdanie z pracy</w:t>
      </w:r>
      <w:r w:rsidR="008F77EF" w:rsidRPr="001815AC">
        <w:rPr>
          <w:rFonts w:asciiTheme="minorHAnsi" w:hAnsiTheme="minorHAnsi"/>
          <w:sz w:val="24"/>
          <w:szCs w:val="24"/>
        </w:rPr>
        <w:t>, pracownicy biblioteki prze</w:t>
      </w:r>
      <w:r w:rsidRPr="001815AC">
        <w:rPr>
          <w:rFonts w:asciiTheme="minorHAnsi" w:hAnsiTheme="minorHAnsi"/>
          <w:sz w:val="24"/>
          <w:szCs w:val="24"/>
        </w:rPr>
        <w:t xml:space="preserve">dkładają </w:t>
      </w:r>
      <w:r w:rsidR="00CE0FA5">
        <w:rPr>
          <w:rFonts w:asciiTheme="minorHAnsi" w:hAnsiTheme="minorHAnsi"/>
          <w:sz w:val="24"/>
          <w:szCs w:val="24"/>
        </w:rPr>
        <w:t>Radzie Pedagogicznej</w:t>
      </w:r>
      <w:r w:rsidRPr="001815AC">
        <w:rPr>
          <w:rFonts w:asciiTheme="minorHAnsi" w:hAnsiTheme="minorHAnsi"/>
          <w:sz w:val="24"/>
          <w:szCs w:val="24"/>
        </w:rPr>
        <w:t xml:space="preserve"> z </w:t>
      </w:r>
      <w:r w:rsidR="008F77EF" w:rsidRPr="001815AC">
        <w:rPr>
          <w:rFonts w:asciiTheme="minorHAnsi" w:hAnsiTheme="minorHAnsi"/>
          <w:sz w:val="24"/>
          <w:szCs w:val="24"/>
        </w:rPr>
        <w:t>końcem roku szkolnego.</w:t>
      </w:r>
    </w:p>
    <w:p w:rsidR="005265C5" w:rsidRPr="003662D9" w:rsidRDefault="005265C5" w:rsidP="00FF42ED">
      <w:pPr>
        <w:numPr>
          <w:ilvl w:val="0"/>
          <w:numId w:val="55"/>
        </w:numPr>
        <w:tabs>
          <w:tab w:val="clear" w:pos="495"/>
        </w:tabs>
        <w:spacing w:after="120" w:line="360" w:lineRule="auto"/>
        <w:ind w:left="364" w:hanging="364"/>
        <w:jc w:val="both"/>
        <w:rPr>
          <w:rFonts w:asciiTheme="minorHAnsi" w:hAnsiTheme="minorHAnsi"/>
          <w:sz w:val="24"/>
          <w:szCs w:val="24"/>
        </w:rPr>
      </w:pPr>
      <w:r w:rsidRPr="003662D9">
        <w:rPr>
          <w:rFonts w:asciiTheme="minorHAnsi" w:hAnsiTheme="minorHAnsi"/>
          <w:sz w:val="24"/>
          <w:szCs w:val="24"/>
        </w:rPr>
        <w:t xml:space="preserve">Biblioteka w ramach swoich zadań współpracuje z: </w:t>
      </w:r>
    </w:p>
    <w:p w:rsidR="005265C5" w:rsidRPr="003662D9" w:rsidRDefault="005265C5" w:rsidP="005265C5">
      <w:pPr>
        <w:spacing w:line="360" w:lineRule="auto"/>
        <w:ind w:left="284"/>
        <w:jc w:val="both"/>
        <w:rPr>
          <w:rFonts w:ascii="Calibri" w:hAnsi="Calibri" w:cs="Calibri"/>
          <w:color w:val="000000"/>
          <w:sz w:val="24"/>
          <w:szCs w:val="24"/>
        </w:rPr>
      </w:pPr>
      <w:r w:rsidRPr="003662D9">
        <w:rPr>
          <w:rFonts w:ascii="Calibri" w:hAnsi="Calibri" w:cs="Calibri"/>
          <w:color w:val="000000"/>
          <w:sz w:val="24"/>
          <w:szCs w:val="24"/>
        </w:rPr>
        <w:t>1) uczniami, poprzez:</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a</w:t>
      </w:r>
      <w:proofErr w:type="gramEnd"/>
      <w:r w:rsidRPr="003662D9">
        <w:rPr>
          <w:rFonts w:ascii="Calibri" w:hAnsi="Calibri" w:cs="Calibri"/>
          <w:color w:val="000000"/>
          <w:sz w:val="24"/>
          <w:szCs w:val="24"/>
        </w:rPr>
        <w:t>) zakup lub sprowadzanie szczególnie poszukiwanych książek,</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b</w:t>
      </w:r>
      <w:proofErr w:type="gramEnd"/>
      <w:r w:rsidRPr="003662D9">
        <w:rPr>
          <w:rFonts w:ascii="Calibri" w:hAnsi="Calibri" w:cs="Calibri"/>
          <w:color w:val="000000"/>
          <w:sz w:val="24"/>
          <w:szCs w:val="24"/>
        </w:rPr>
        <w:t>) tworzenie aktywu bibliotecznego,</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c</w:t>
      </w:r>
      <w:proofErr w:type="gramEnd"/>
      <w:r w:rsidRPr="003662D9">
        <w:rPr>
          <w:rFonts w:ascii="Calibri" w:hAnsi="Calibri" w:cs="Calibri"/>
          <w:color w:val="000000"/>
          <w:sz w:val="24"/>
          <w:szCs w:val="24"/>
        </w:rPr>
        <w:t>) informowanie o aktywności czytelniczej,</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d</w:t>
      </w:r>
      <w:proofErr w:type="gramEnd"/>
      <w:r w:rsidRPr="003662D9">
        <w:rPr>
          <w:rFonts w:ascii="Calibri" w:hAnsi="Calibri" w:cs="Calibri"/>
          <w:color w:val="000000"/>
          <w:sz w:val="24"/>
          <w:szCs w:val="24"/>
        </w:rPr>
        <w:t>) udzielanie pomocy w korzystaniu z różnych źródeł informacji, a także w doborze literatury i kształtowaniu nawyków czytelniczych,</w:t>
      </w:r>
    </w:p>
    <w:p w:rsidR="005265C5" w:rsidRPr="003662D9" w:rsidRDefault="005265C5" w:rsidP="005265C5">
      <w:pPr>
        <w:spacing w:line="360" w:lineRule="auto"/>
        <w:ind w:left="284"/>
        <w:jc w:val="both"/>
        <w:rPr>
          <w:rFonts w:ascii="Calibri" w:hAnsi="Calibri" w:cs="Calibri"/>
          <w:color w:val="000000"/>
          <w:sz w:val="24"/>
          <w:szCs w:val="24"/>
        </w:rPr>
      </w:pPr>
      <w:r w:rsidRPr="003662D9">
        <w:rPr>
          <w:rFonts w:ascii="Calibri" w:hAnsi="Calibri" w:cs="Calibri"/>
          <w:color w:val="000000"/>
          <w:sz w:val="24"/>
          <w:szCs w:val="24"/>
        </w:rPr>
        <w:t>2) naucz</w:t>
      </w:r>
      <w:r w:rsidR="00CE0FA5">
        <w:rPr>
          <w:rFonts w:ascii="Calibri" w:hAnsi="Calibri" w:cs="Calibri"/>
          <w:color w:val="000000"/>
          <w:sz w:val="24"/>
          <w:szCs w:val="24"/>
        </w:rPr>
        <w:t>ycielami i innymi pracownikami S</w:t>
      </w:r>
      <w:r w:rsidRPr="003662D9">
        <w:rPr>
          <w:rFonts w:ascii="Calibri" w:hAnsi="Calibri" w:cs="Calibri"/>
          <w:color w:val="000000"/>
          <w:sz w:val="24"/>
          <w:szCs w:val="24"/>
        </w:rPr>
        <w:t>zkoły, poprzez:</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a</w:t>
      </w:r>
      <w:proofErr w:type="gramEnd"/>
      <w:r w:rsidRPr="003662D9">
        <w:rPr>
          <w:rFonts w:ascii="Calibri" w:hAnsi="Calibri" w:cs="Calibri"/>
          <w:color w:val="000000"/>
          <w:sz w:val="24"/>
          <w:szCs w:val="24"/>
        </w:rPr>
        <w:t xml:space="preserve">) sprowadzanie literatury pedagogicznej, przedmiotu, poradników metodycznych </w:t>
      </w:r>
      <w:r w:rsidR="00ED7B0E">
        <w:rPr>
          <w:rFonts w:ascii="Calibri" w:hAnsi="Calibri" w:cs="Calibri"/>
          <w:color w:val="000000"/>
          <w:sz w:val="24"/>
          <w:szCs w:val="24"/>
        </w:rPr>
        <w:br/>
      </w:r>
      <w:r w:rsidRPr="003662D9">
        <w:rPr>
          <w:rFonts w:ascii="Calibri" w:hAnsi="Calibri" w:cs="Calibri"/>
          <w:color w:val="000000"/>
          <w:sz w:val="24"/>
          <w:szCs w:val="24"/>
        </w:rPr>
        <w:t>i czasopism pedagogicznych,</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b</w:t>
      </w:r>
      <w:proofErr w:type="gramEnd"/>
      <w:r w:rsidRPr="003662D9">
        <w:rPr>
          <w:rFonts w:ascii="Calibri" w:hAnsi="Calibri" w:cs="Calibri"/>
          <w:color w:val="000000"/>
          <w:sz w:val="24"/>
          <w:szCs w:val="24"/>
        </w:rPr>
        <w:t>) organizowanie wystawek tematycznych,</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c</w:t>
      </w:r>
      <w:proofErr w:type="gramEnd"/>
      <w:r w:rsidRPr="003662D9">
        <w:rPr>
          <w:rFonts w:ascii="Calibri" w:hAnsi="Calibri" w:cs="Calibri"/>
          <w:color w:val="000000"/>
          <w:sz w:val="24"/>
          <w:szCs w:val="24"/>
        </w:rPr>
        <w:t>) informowanie o nowych nabytkach biblioteki,</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d</w:t>
      </w:r>
      <w:proofErr w:type="gramEnd"/>
      <w:r w:rsidRPr="003662D9">
        <w:rPr>
          <w:rFonts w:ascii="Calibri" w:hAnsi="Calibri" w:cs="Calibri"/>
          <w:color w:val="000000"/>
          <w:sz w:val="24"/>
          <w:szCs w:val="24"/>
        </w:rPr>
        <w:t>) przeprowadzanie lekcji bibliotecznych,</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e</w:t>
      </w:r>
      <w:proofErr w:type="gramEnd"/>
      <w:r w:rsidRPr="003662D9">
        <w:rPr>
          <w:rFonts w:ascii="Calibri" w:hAnsi="Calibri" w:cs="Calibri"/>
          <w:color w:val="000000"/>
          <w:sz w:val="24"/>
          <w:szCs w:val="24"/>
        </w:rPr>
        <w:t>) udostępnianie czasopism pedagogicznych i zbiorów gromadzonych w bibliotece,</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f</w:t>
      </w:r>
      <w:proofErr w:type="gramEnd"/>
      <w:r w:rsidRPr="003662D9">
        <w:rPr>
          <w:rFonts w:ascii="Calibri" w:hAnsi="Calibri" w:cs="Calibri"/>
          <w:color w:val="000000"/>
          <w:sz w:val="24"/>
          <w:szCs w:val="24"/>
        </w:rPr>
        <w:t>) działania mające na celu poprawę czytelnictwa,</w:t>
      </w:r>
    </w:p>
    <w:p w:rsidR="005265C5" w:rsidRPr="003662D9" w:rsidRDefault="005265C5" w:rsidP="005265C5">
      <w:pPr>
        <w:spacing w:line="360" w:lineRule="auto"/>
        <w:ind w:left="284"/>
        <w:jc w:val="both"/>
        <w:rPr>
          <w:rFonts w:ascii="Calibri" w:hAnsi="Calibri" w:cs="Calibri"/>
          <w:color w:val="000000"/>
          <w:sz w:val="24"/>
          <w:szCs w:val="24"/>
        </w:rPr>
      </w:pPr>
      <w:r w:rsidRPr="003662D9">
        <w:rPr>
          <w:rFonts w:ascii="Calibri" w:hAnsi="Calibri" w:cs="Calibri"/>
          <w:color w:val="000000"/>
          <w:sz w:val="24"/>
          <w:szCs w:val="24"/>
        </w:rPr>
        <w:t>3) rodzicami, poprzez:</w:t>
      </w:r>
    </w:p>
    <w:p w:rsidR="005265C5" w:rsidRPr="003662D9" w:rsidRDefault="005265C5" w:rsidP="009F136B">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a</w:t>
      </w:r>
      <w:proofErr w:type="gramEnd"/>
      <w:r w:rsidRPr="003662D9">
        <w:rPr>
          <w:rFonts w:ascii="Calibri" w:hAnsi="Calibri" w:cs="Calibri"/>
          <w:color w:val="000000"/>
          <w:sz w:val="24"/>
          <w:szCs w:val="24"/>
        </w:rPr>
        <w:t>) udostępnianie zbiorów gromadzonych w bibliotece,</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c</w:t>
      </w:r>
      <w:proofErr w:type="gramEnd"/>
      <w:r w:rsidRPr="003662D9">
        <w:rPr>
          <w:rFonts w:ascii="Calibri" w:hAnsi="Calibri" w:cs="Calibri"/>
          <w:color w:val="000000"/>
          <w:sz w:val="24"/>
          <w:szCs w:val="24"/>
        </w:rPr>
        <w:t>) działania na rzecz podniesienia aktywności czytelniczej dzieci,</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d</w:t>
      </w:r>
      <w:proofErr w:type="gramEnd"/>
      <w:r w:rsidRPr="003662D9">
        <w:rPr>
          <w:rFonts w:ascii="Calibri" w:hAnsi="Calibri" w:cs="Calibri"/>
          <w:color w:val="000000"/>
          <w:sz w:val="24"/>
          <w:szCs w:val="24"/>
        </w:rPr>
        <w:t>) udostępnianie</w:t>
      </w:r>
      <w:r w:rsidR="00490ACE">
        <w:rPr>
          <w:rFonts w:ascii="Calibri" w:hAnsi="Calibri" w:cs="Calibri"/>
          <w:color w:val="000000"/>
          <w:sz w:val="24"/>
          <w:szCs w:val="24"/>
        </w:rPr>
        <w:t xml:space="preserve"> Statutu </w:t>
      </w:r>
      <w:r w:rsidR="00CE0FA5">
        <w:rPr>
          <w:rFonts w:ascii="Calibri" w:hAnsi="Calibri" w:cs="Calibri"/>
          <w:color w:val="000000"/>
          <w:sz w:val="24"/>
          <w:szCs w:val="24"/>
        </w:rPr>
        <w:t>S</w:t>
      </w:r>
      <w:r w:rsidRPr="003662D9">
        <w:rPr>
          <w:rFonts w:ascii="Calibri" w:hAnsi="Calibri" w:cs="Calibri"/>
          <w:color w:val="000000"/>
          <w:sz w:val="24"/>
          <w:szCs w:val="24"/>
        </w:rPr>
        <w:t>zkoły, programu wychowawczo-profilaktycznego oraz innych dokumentów prawa szkolnego,</w:t>
      </w:r>
    </w:p>
    <w:p w:rsidR="005265C5" w:rsidRPr="003662D9" w:rsidRDefault="005265C5" w:rsidP="005265C5">
      <w:pPr>
        <w:spacing w:line="360" w:lineRule="auto"/>
        <w:ind w:left="284"/>
        <w:jc w:val="both"/>
        <w:rPr>
          <w:rFonts w:ascii="Calibri" w:hAnsi="Calibri" w:cs="Calibri"/>
          <w:color w:val="000000"/>
          <w:sz w:val="24"/>
          <w:szCs w:val="24"/>
        </w:rPr>
      </w:pPr>
      <w:r w:rsidRPr="003662D9">
        <w:rPr>
          <w:rFonts w:ascii="Calibri" w:hAnsi="Calibri" w:cs="Calibri"/>
          <w:color w:val="000000"/>
          <w:sz w:val="24"/>
          <w:szCs w:val="24"/>
        </w:rPr>
        <w:t>4) innymi bibliotekami, poprzez:</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a</w:t>
      </w:r>
      <w:proofErr w:type="gramEnd"/>
      <w:r w:rsidRPr="003662D9">
        <w:rPr>
          <w:rFonts w:ascii="Calibri" w:hAnsi="Calibri" w:cs="Calibri"/>
          <w:color w:val="000000"/>
          <w:sz w:val="24"/>
          <w:szCs w:val="24"/>
        </w:rPr>
        <w:t>) lekcje biblioteczne przeprowadzane przez bibliotekarzy z biblioteki publicznej,</w:t>
      </w:r>
    </w:p>
    <w:p w:rsidR="005265C5" w:rsidRPr="003662D9" w:rsidRDefault="005265C5" w:rsidP="005265C5">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b</w:t>
      </w:r>
      <w:proofErr w:type="gramEnd"/>
      <w:r w:rsidRPr="003662D9">
        <w:rPr>
          <w:rFonts w:ascii="Calibri" w:hAnsi="Calibri" w:cs="Calibri"/>
          <w:color w:val="000000"/>
          <w:sz w:val="24"/>
          <w:szCs w:val="24"/>
        </w:rPr>
        <w:t>) udział w konkursach poetyckich, plastycznych, wystawach itp.,</w:t>
      </w:r>
    </w:p>
    <w:p w:rsidR="005265C5" w:rsidRPr="003662D9" w:rsidRDefault="005265C5" w:rsidP="003662D9">
      <w:pPr>
        <w:spacing w:line="360" w:lineRule="auto"/>
        <w:ind w:left="567"/>
        <w:jc w:val="both"/>
        <w:rPr>
          <w:rFonts w:ascii="Calibri" w:hAnsi="Calibri" w:cs="Calibri"/>
          <w:color w:val="000000"/>
          <w:sz w:val="24"/>
          <w:szCs w:val="24"/>
        </w:rPr>
      </w:pPr>
      <w:proofErr w:type="gramStart"/>
      <w:r w:rsidRPr="003662D9">
        <w:rPr>
          <w:rFonts w:ascii="Calibri" w:hAnsi="Calibri" w:cs="Calibri"/>
          <w:color w:val="000000"/>
          <w:sz w:val="24"/>
          <w:szCs w:val="24"/>
        </w:rPr>
        <w:t>c</w:t>
      </w:r>
      <w:proofErr w:type="gramEnd"/>
      <w:r w:rsidRPr="003662D9">
        <w:rPr>
          <w:rFonts w:ascii="Calibri" w:hAnsi="Calibri" w:cs="Calibri"/>
          <w:color w:val="000000"/>
          <w:sz w:val="24"/>
          <w:szCs w:val="24"/>
        </w:rPr>
        <w:t>) wypożyczanie międzybi</w:t>
      </w:r>
      <w:r w:rsidR="003662D9">
        <w:rPr>
          <w:rFonts w:ascii="Calibri" w:hAnsi="Calibri" w:cs="Calibri"/>
          <w:color w:val="000000"/>
          <w:sz w:val="24"/>
          <w:szCs w:val="24"/>
        </w:rPr>
        <w:t>blioteczne zbiorów specjalnych.</w:t>
      </w:r>
    </w:p>
    <w:p w:rsidR="00BA1D62" w:rsidRPr="001815AC" w:rsidRDefault="00BA1D62" w:rsidP="000A2A74">
      <w:pPr>
        <w:spacing w:after="120" w:line="360" w:lineRule="auto"/>
        <w:ind w:left="493"/>
        <w:jc w:val="both"/>
        <w:rPr>
          <w:rFonts w:asciiTheme="minorHAnsi" w:hAnsiTheme="minorHAnsi"/>
          <w:sz w:val="24"/>
          <w:szCs w:val="24"/>
        </w:rPr>
      </w:pPr>
    </w:p>
    <w:p w:rsidR="00E0498D" w:rsidRPr="001815AC" w:rsidRDefault="00E0498D"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3662D9" w:rsidRDefault="008F77EF" w:rsidP="00FF42ED">
      <w:pPr>
        <w:numPr>
          <w:ilvl w:val="0"/>
          <w:numId w:val="56"/>
        </w:numPr>
        <w:spacing w:after="120" w:line="360" w:lineRule="auto"/>
        <w:jc w:val="both"/>
        <w:rPr>
          <w:rFonts w:asciiTheme="minorHAnsi" w:hAnsiTheme="minorHAnsi"/>
          <w:sz w:val="24"/>
          <w:szCs w:val="24"/>
        </w:rPr>
      </w:pPr>
      <w:r w:rsidRPr="001815AC">
        <w:rPr>
          <w:rFonts w:asciiTheme="minorHAnsi" w:hAnsiTheme="minorHAnsi"/>
          <w:sz w:val="24"/>
          <w:szCs w:val="24"/>
        </w:rPr>
        <w:t xml:space="preserve">Dla uczniów przebywających </w:t>
      </w:r>
      <w:r w:rsidR="00BA1D62" w:rsidRPr="001815AC">
        <w:rPr>
          <w:rFonts w:asciiTheme="minorHAnsi" w:hAnsiTheme="minorHAnsi"/>
          <w:sz w:val="24"/>
          <w:szCs w:val="24"/>
        </w:rPr>
        <w:t>dłużej w Szkole</w:t>
      </w:r>
      <w:r w:rsidRPr="001815AC">
        <w:rPr>
          <w:rFonts w:asciiTheme="minorHAnsi" w:hAnsiTheme="minorHAnsi"/>
          <w:sz w:val="24"/>
          <w:szCs w:val="24"/>
        </w:rPr>
        <w:t>,</w:t>
      </w:r>
      <w:r w:rsidR="00BA1D62" w:rsidRPr="001815AC">
        <w:rPr>
          <w:rFonts w:asciiTheme="minorHAnsi" w:hAnsiTheme="minorHAnsi"/>
          <w:sz w:val="24"/>
          <w:szCs w:val="24"/>
        </w:rPr>
        <w:t xml:space="preserve"> z uwagi na czas pracy rodziców</w:t>
      </w:r>
      <w:r w:rsidRPr="001815AC">
        <w:rPr>
          <w:rFonts w:asciiTheme="minorHAnsi" w:hAnsiTheme="minorHAnsi"/>
          <w:sz w:val="24"/>
          <w:szCs w:val="24"/>
        </w:rPr>
        <w:t xml:space="preserve">, prowadzona </w:t>
      </w:r>
      <w:r w:rsidR="00E0498D" w:rsidRPr="001815AC">
        <w:rPr>
          <w:rFonts w:asciiTheme="minorHAnsi" w:hAnsiTheme="minorHAnsi"/>
          <w:sz w:val="24"/>
          <w:szCs w:val="24"/>
        </w:rPr>
        <w:t xml:space="preserve">jest świetlica szkolna, </w:t>
      </w:r>
      <w:r w:rsidR="00E0498D" w:rsidRPr="003662D9">
        <w:rPr>
          <w:rFonts w:asciiTheme="minorHAnsi" w:hAnsiTheme="minorHAnsi"/>
          <w:sz w:val="24"/>
          <w:szCs w:val="24"/>
        </w:rPr>
        <w:t>zapewniająca zajęcia świetlicowe.</w:t>
      </w:r>
    </w:p>
    <w:p w:rsidR="00911669" w:rsidRPr="003662D9" w:rsidRDefault="008F77EF" w:rsidP="00FF42ED">
      <w:pPr>
        <w:numPr>
          <w:ilvl w:val="0"/>
          <w:numId w:val="56"/>
        </w:numPr>
        <w:spacing w:after="120" w:line="360" w:lineRule="auto"/>
        <w:ind w:left="493"/>
        <w:jc w:val="both"/>
        <w:rPr>
          <w:rFonts w:asciiTheme="minorHAnsi" w:hAnsiTheme="minorHAnsi"/>
          <w:sz w:val="24"/>
          <w:szCs w:val="24"/>
        </w:rPr>
      </w:pPr>
      <w:r w:rsidRPr="003662D9">
        <w:rPr>
          <w:rFonts w:asciiTheme="minorHAnsi" w:hAnsiTheme="minorHAnsi"/>
          <w:sz w:val="24"/>
          <w:szCs w:val="24"/>
        </w:rPr>
        <w:t>Praca świetlicy stanowi integralną część działalności szkoły.</w:t>
      </w:r>
    </w:p>
    <w:p w:rsidR="00E0498D" w:rsidRPr="003662D9" w:rsidRDefault="00E0498D" w:rsidP="00FF42ED">
      <w:pPr>
        <w:numPr>
          <w:ilvl w:val="0"/>
          <w:numId w:val="56"/>
        </w:numPr>
        <w:spacing w:after="120" w:line="360" w:lineRule="auto"/>
        <w:ind w:left="493"/>
        <w:jc w:val="both"/>
        <w:rPr>
          <w:rFonts w:asciiTheme="minorHAnsi" w:hAnsiTheme="minorHAnsi"/>
          <w:sz w:val="24"/>
          <w:szCs w:val="24"/>
        </w:rPr>
      </w:pPr>
      <w:r w:rsidRPr="003662D9">
        <w:rPr>
          <w:rFonts w:asciiTheme="minorHAnsi" w:hAnsiTheme="minorHAnsi"/>
          <w:sz w:val="24"/>
          <w:szCs w:val="24"/>
        </w:rPr>
        <w:t xml:space="preserve">Świetlica </w:t>
      </w:r>
      <w:r w:rsidR="00F90C25">
        <w:rPr>
          <w:rFonts w:asciiTheme="minorHAnsi" w:hAnsiTheme="minorHAnsi"/>
          <w:sz w:val="24"/>
          <w:szCs w:val="24"/>
        </w:rPr>
        <w:t>realizuje następujące</w:t>
      </w:r>
      <w:r w:rsidRPr="003662D9">
        <w:rPr>
          <w:rFonts w:asciiTheme="minorHAnsi" w:hAnsiTheme="minorHAnsi"/>
          <w:sz w:val="24"/>
          <w:szCs w:val="24"/>
        </w:rPr>
        <w:t xml:space="preserve"> zadania: </w:t>
      </w:r>
    </w:p>
    <w:p w:rsidR="00E0498D" w:rsidRPr="003662D9" w:rsidRDefault="00E0498D" w:rsidP="00FF42ED">
      <w:pPr>
        <w:pStyle w:val="Styl"/>
        <w:numPr>
          <w:ilvl w:val="0"/>
          <w:numId w:val="139"/>
        </w:numPr>
        <w:tabs>
          <w:tab w:val="clear" w:pos="720"/>
        </w:tabs>
        <w:spacing w:before="120" w:line="360" w:lineRule="auto"/>
        <w:ind w:left="851" w:hanging="425"/>
        <w:jc w:val="both"/>
        <w:rPr>
          <w:rFonts w:asciiTheme="minorHAnsi" w:hAnsiTheme="minorHAnsi" w:cs="Arial"/>
          <w:w w:val="111"/>
          <w:lang w:bidi="he-IL"/>
        </w:rPr>
      </w:pPr>
      <w:proofErr w:type="gramStart"/>
      <w:r w:rsidRPr="003662D9">
        <w:rPr>
          <w:rFonts w:asciiTheme="minorHAnsi" w:hAnsiTheme="minorHAnsi" w:cs="Arial"/>
          <w:lang w:bidi="he-IL"/>
        </w:rPr>
        <w:t>organizacja</w:t>
      </w:r>
      <w:proofErr w:type="gramEnd"/>
      <w:r w:rsidRPr="003662D9">
        <w:rPr>
          <w:rFonts w:asciiTheme="minorHAnsi" w:hAnsiTheme="minorHAnsi" w:cs="Arial"/>
          <w:lang w:bidi="he-IL"/>
        </w:rPr>
        <w:t xml:space="preserve"> zajęć świetlicowych uwzględniających potrzeby edukacyjne oraz rozwojowe dzieci i młodzieży, a także ich możliwości psychofizyczne</w:t>
      </w:r>
      <w:r w:rsidRPr="003662D9">
        <w:rPr>
          <w:rFonts w:asciiTheme="minorHAnsi" w:hAnsiTheme="minorHAnsi" w:cs="Arial"/>
          <w:w w:val="111"/>
          <w:lang w:bidi="he-IL"/>
        </w:rPr>
        <w:t>;</w:t>
      </w:r>
    </w:p>
    <w:p w:rsidR="00E0498D" w:rsidRPr="003662D9" w:rsidRDefault="00E0498D" w:rsidP="00FF42ED">
      <w:pPr>
        <w:pStyle w:val="Styl"/>
        <w:numPr>
          <w:ilvl w:val="0"/>
          <w:numId w:val="139"/>
        </w:numPr>
        <w:tabs>
          <w:tab w:val="clear" w:pos="720"/>
        </w:tabs>
        <w:spacing w:before="120" w:line="360" w:lineRule="auto"/>
        <w:ind w:left="851" w:hanging="425"/>
        <w:jc w:val="both"/>
        <w:rPr>
          <w:rFonts w:asciiTheme="minorHAnsi" w:hAnsiTheme="minorHAnsi" w:cs="Arial"/>
          <w:lang w:bidi="he-IL"/>
        </w:rPr>
      </w:pPr>
      <w:proofErr w:type="gramStart"/>
      <w:r w:rsidRPr="003662D9">
        <w:rPr>
          <w:rFonts w:asciiTheme="minorHAnsi" w:hAnsiTheme="minorHAnsi" w:cs="Arial"/>
          <w:lang w:bidi="he-IL"/>
        </w:rPr>
        <w:t>organizacja</w:t>
      </w:r>
      <w:proofErr w:type="gramEnd"/>
      <w:r w:rsidRPr="003662D9">
        <w:rPr>
          <w:rFonts w:asciiTheme="minorHAnsi" w:hAnsiTheme="minorHAnsi" w:cs="Arial"/>
          <w:lang w:bidi="he-IL"/>
        </w:rPr>
        <w:t xml:space="preserve"> zajęć rozszerzających zainteresowania i uzdolnienia dzieci; </w:t>
      </w:r>
    </w:p>
    <w:p w:rsidR="00E0498D" w:rsidRPr="003662D9" w:rsidRDefault="00E0498D" w:rsidP="00FF42ED">
      <w:pPr>
        <w:pStyle w:val="Styl"/>
        <w:numPr>
          <w:ilvl w:val="0"/>
          <w:numId w:val="139"/>
        </w:numPr>
        <w:tabs>
          <w:tab w:val="clear" w:pos="720"/>
        </w:tabs>
        <w:spacing w:before="120" w:line="360" w:lineRule="auto"/>
        <w:ind w:left="851" w:hanging="425"/>
        <w:jc w:val="both"/>
        <w:rPr>
          <w:rFonts w:asciiTheme="minorHAnsi" w:hAnsiTheme="minorHAnsi" w:cs="Arial"/>
          <w:lang w:bidi="he-IL"/>
        </w:rPr>
      </w:pPr>
      <w:proofErr w:type="gramStart"/>
      <w:r w:rsidRPr="003662D9">
        <w:rPr>
          <w:rFonts w:asciiTheme="minorHAnsi" w:hAnsiTheme="minorHAnsi" w:cs="Arial"/>
          <w:lang w:bidi="he-IL"/>
        </w:rPr>
        <w:t>organizacja</w:t>
      </w:r>
      <w:proofErr w:type="gramEnd"/>
      <w:r w:rsidRPr="003662D9">
        <w:rPr>
          <w:rFonts w:asciiTheme="minorHAnsi" w:hAnsiTheme="minorHAnsi" w:cs="Arial"/>
          <w:lang w:bidi="he-IL"/>
        </w:rPr>
        <w:t xml:space="preserve"> zajęć zapewaniających prawidłowy rozwój fizyczny; </w:t>
      </w:r>
    </w:p>
    <w:p w:rsidR="00E0498D" w:rsidRPr="003662D9" w:rsidRDefault="00E0498D" w:rsidP="00FF42ED">
      <w:pPr>
        <w:pStyle w:val="Styl"/>
        <w:numPr>
          <w:ilvl w:val="0"/>
          <w:numId w:val="139"/>
        </w:numPr>
        <w:tabs>
          <w:tab w:val="clear" w:pos="720"/>
        </w:tabs>
        <w:spacing w:before="120" w:line="360" w:lineRule="auto"/>
        <w:ind w:left="851" w:hanging="425"/>
        <w:jc w:val="both"/>
        <w:rPr>
          <w:rFonts w:asciiTheme="minorHAnsi" w:hAnsiTheme="minorHAnsi" w:cs="Arial"/>
          <w:lang w:bidi="he-IL"/>
        </w:rPr>
      </w:pPr>
      <w:proofErr w:type="gramStart"/>
      <w:r w:rsidRPr="003662D9">
        <w:rPr>
          <w:rFonts w:asciiTheme="minorHAnsi" w:hAnsiTheme="minorHAnsi" w:cs="Arial"/>
          <w:lang w:bidi="he-IL"/>
        </w:rPr>
        <w:t>pomoc</w:t>
      </w:r>
      <w:proofErr w:type="gramEnd"/>
      <w:r w:rsidRPr="003662D9">
        <w:rPr>
          <w:rFonts w:asciiTheme="minorHAnsi" w:hAnsiTheme="minorHAnsi" w:cs="Arial"/>
          <w:lang w:bidi="he-IL"/>
        </w:rPr>
        <w:t xml:space="preserve"> w odrabianiu prac domowych. </w:t>
      </w:r>
    </w:p>
    <w:p w:rsidR="006D0003" w:rsidRPr="003662D9" w:rsidRDefault="00E0498D" w:rsidP="00FF42ED">
      <w:pPr>
        <w:numPr>
          <w:ilvl w:val="0"/>
          <w:numId w:val="56"/>
        </w:numPr>
        <w:spacing w:after="120" w:line="360" w:lineRule="auto"/>
        <w:ind w:left="493"/>
        <w:jc w:val="both"/>
        <w:rPr>
          <w:rFonts w:asciiTheme="minorHAnsi" w:hAnsiTheme="minorHAnsi" w:cs="Arial"/>
          <w:sz w:val="24"/>
          <w:szCs w:val="24"/>
          <w:lang w:bidi="he-IL"/>
        </w:rPr>
      </w:pPr>
      <w:r w:rsidRPr="003662D9">
        <w:rPr>
          <w:rFonts w:asciiTheme="minorHAnsi" w:hAnsiTheme="minorHAnsi"/>
          <w:sz w:val="24"/>
          <w:szCs w:val="24"/>
        </w:rPr>
        <w:t xml:space="preserve">Uczniowie przyjmowani są do świetlicy na wniosek rodziców, na podstawie „Kart zapisu uczniów na zajęcia świetlicy szkolnej". </w:t>
      </w:r>
    </w:p>
    <w:p w:rsidR="008F77EF" w:rsidRPr="001815AC" w:rsidRDefault="008F77EF" w:rsidP="00FF42ED">
      <w:pPr>
        <w:numPr>
          <w:ilvl w:val="0"/>
          <w:numId w:val="56"/>
        </w:numPr>
        <w:spacing w:after="120" w:line="360" w:lineRule="auto"/>
        <w:ind w:left="493"/>
        <w:jc w:val="both"/>
        <w:rPr>
          <w:rFonts w:asciiTheme="minorHAnsi" w:hAnsiTheme="minorHAnsi"/>
          <w:sz w:val="24"/>
          <w:szCs w:val="24"/>
        </w:rPr>
      </w:pPr>
      <w:r w:rsidRPr="003662D9">
        <w:rPr>
          <w:rFonts w:asciiTheme="minorHAnsi" w:hAnsiTheme="minorHAnsi"/>
          <w:sz w:val="24"/>
          <w:szCs w:val="24"/>
        </w:rPr>
        <w:t>Świetlica</w:t>
      </w:r>
      <w:r w:rsidR="00E0498D" w:rsidRPr="003662D9">
        <w:rPr>
          <w:rFonts w:asciiTheme="minorHAnsi" w:hAnsiTheme="minorHAnsi"/>
          <w:sz w:val="24"/>
          <w:szCs w:val="24"/>
        </w:rPr>
        <w:t xml:space="preserve"> </w:t>
      </w:r>
      <w:r w:rsidR="00E0498D" w:rsidRPr="003662D9">
        <w:rPr>
          <w:rFonts w:asciiTheme="minorHAnsi" w:hAnsiTheme="minorHAnsi" w:cs="Arial"/>
          <w:sz w:val="24"/>
          <w:szCs w:val="24"/>
          <w:lang w:bidi="he-IL"/>
        </w:rPr>
        <w:t xml:space="preserve">zapewnia opiekę dla dzieci przed lub po zakończeniu zajęć dydaktycznych, </w:t>
      </w:r>
      <w:r w:rsidR="00E353F6">
        <w:rPr>
          <w:rFonts w:asciiTheme="minorHAnsi" w:hAnsiTheme="minorHAnsi" w:cs="Arial"/>
          <w:sz w:val="24"/>
          <w:szCs w:val="24"/>
          <w:lang w:bidi="he-IL"/>
        </w:rPr>
        <w:br/>
      </w:r>
      <w:r w:rsidR="00E0498D" w:rsidRPr="003662D9">
        <w:rPr>
          <w:rFonts w:asciiTheme="minorHAnsi" w:hAnsiTheme="minorHAnsi" w:cs="Arial"/>
          <w:sz w:val="24"/>
          <w:szCs w:val="24"/>
          <w:lang w:bidi="he-IL"/>
        </w:rPr>
        <w:t>tj</w:t>
      </w:r>
      <w:r w:rsidR="003662D9">
        <w:rPr>
          <w:rFonts w:asciiTheme="minorHAnsi" w:hAnsiTheme="minorHAnsi" w:cs="Arial"/>
          <w:sz w:val="24"/>
          <w:szCs w:val="24"/>
          <w:lang w:bidi="he-IL"/>
        </w:rPr>
        <w:t>.</w:t>
      </w:r>
      <w:r w:rsidRPr="001815AC">
        <w:rPr>
          <w:rFonts w:asciiTheme="minorHAnsi" w:hAnsiTheme="minorHAnsi"/>
          <w:sz w:val="24"/>
          <w:szCs w:val="24"/>
        </w:rPr>
        <w:t xml:space="preserve"> pracuje w godzinach od </w:t>
      </w:r>
      <w:r w:rsidR="00D33E78" w:rsidRPr="001815AC">
        <w:rPr>
          <w:rFonts w:asciiTheme="minorHAnsi" w:hAnsiTheme="minorHAnsi"/>
          <w:sz w:val="24"/>
          <w:szCs w:val="24"/>
        </w:rPr>
        <w:t>7.00</w:t>
      </w:r>
      <w:r w:rsidRPr="001815AC">
        <w:rPr>
          <w:rFonts w:asciiTheme="minorHAnsi" w:hAnsiTheme="minorHAnsi"/>
          <w:sz w:val="24"/>
          <w:szCs w:val="24"/>
        </w:rPr>
        <w:t xml:space="preserve"> </w:t>
      </w:r>
      <w:proofErr w:type="gramStart"/>
      <w:r w:rsidRPr="001815AC">
        <w:rPr>
          <w:rFonts w:asciiTheme="minorHAnsi" w:hAnsiTheme="minorHAnsi"/>
          <w:sz w:val="24"/>
          <w:szCs w:val="24"/>
        </w:rPr>
        <w:t>do</w:t>
      </w:r>
      <w:proofErr w:type="gramEnd"/>
      <w:r w:rsidRPr="001815AC">
        <w:rPr>
          <w:rFonts w:asciiTheme="minorHAnsi" w:hAnsiTheme="minorHAnsi"/>
          <w:sz w:val="24"/>
          <w:szCs w:val="24"/>
        </w:rPr>
        <w:t xml:space="preserve"> 18.00.</w:t>
      </w:r>
    </w:p>
    <w:p w:rsidR="00812465" w:rsidRPr="001815AC" w:rsidRDefault="008F77EF" w:rsidP="00FF42ED">
      <w:pPr>
        <w:numPr>
          <w:ilvl w:val="0"/>
          <w:numId w:val="56"/>
        </w:numPr>
        <w:spacing w:after="120" w:line="360" w:lineRule="auto"/>
        <w:ind w:left="493"/>
        <w:jc w:val="both"/>
        <w:rPr>
          <w:rFonts w:asciiTheme="minorHAnsi" w:hAnsiTheme="minorHAnsi"/>
          <w:sz w:val="24"/>
          <w:szCs w:val="24"/>
        </w:rPr>
      </w:pPr>
      <w:r w:rsidRPr="001815AC">
        <w:rPr>
          <w:rFonts w:asciiTheme="minorHAnsi" w:hAnsiTheme="minorHAnsi"/>
          <w:sz w:val="24"/>
          <w:szCs w:val="24"/>
        </w:rPr>
        <w:t>Uczniowie zorganizo</w:t>
      </w:r>
      <w:r w:rsidR="00812465" w:rsidRPr="001815AC">
        <w:rPr>
          <w:rFonts w:asciiTheme="minorHAnsi" w:hAnsiTheme="minorHAnsi"/>
          <w:sz w:val="24"/>
          <w:szCs w:val="24"/>
        </w:rPr>
        <w:t>wani są w grupach wychowawczych.</w:t>
      </w:r>
    </w:p>
    <w:p w:rsidR="008F77EF" w:rsidRPr="001815AC" w:rsidRDefault="00812465" w:rsidP="00FF42ED">
      <w:pPr>
        <w:numPr>
          <w:ilvl w:val="0"/>
          <w:numId w:val="56"/>
        </w:numPr>
        <w:spacing w:after="120" w:line="360" w:lineRule="auto"/>
        <w:ind w:left="493"/>
        <w:jc w:val="both"/>
        <w:rPr>
          <w:rFonts w:asciiTheme="minorHAnsi" w:hAnsiTheme="minorHAnsi"/>
          <w:sz w:val="24"/>
          <w:szCs w:val="24"/>
        </w:rPr>
      </w:pPr>
      <w:r w:rsidRPr="001815AC">
        <w:rPr>
          <w:rFonts w:asciiTheme="minorHAnsi" w:hAnsiTheme="minorHAnsi"/>
          <w:sz w:val="24"/>
          <w:szCs w:val="24"/>
        </w:rPr>
        <w:t>L</w:t>
      </w:r>
      <w:r w:rsidR="008F77EF" w:rsidRPr="001815AC">
        <w:rPr>
          <w:rFonts w:asciiTheme="minorHAnsi" w:hAnsiTheme="minorHAnsi"/>
          <w:sz w:val="24"/>
          <w:szCs w:val="24"/>
        </w:rPr>
        <w:t xml:space="preserve">iczba </w:t>
      </w:r>
      <w:r w:rsidRPr="001815AC">
        <w:rPr>
          <w:rFonts w:asciiTheme="minorHAnsi" w:hAnsiTheme="minorHAnsi"/>
          <w:sz w:val="24"/>
          <w:szCs w:val="24"/>
        </w:rPr>
        <w:t xml:space="preserve">uczniów w grupie wychowawczej </w:t>
      </w:r>
      <w:r w:rsidR="008F77EF" w:rsidRPr="001815AC">
        <w:rPr>
          <w:rFonts w:asciiTheme="minorHAnsi" w:hAnsiTheme="minorHAnsi"/>
          <w:sz w:val="24"/>
          <w:szCs w:val="24"/>
        </w:rPr>
        <w:t>nie może być wyższa niż 25</w:t>
      </w:r>
      <w:r w:rsidR="00E14416" w:rsidRPr="001815AC">
        <w:rPr>
          <w:rFonts w:asciiTheme="minorHAnsi" w:hAnsiTheme="minorHAnsi"/>
          <w:sz w:val="24"/>
          <w:szCs w:val="24"/>
        </w:rPr>
        <w:t>.</w:t>
      </w:r>
    </w:p>
    <w:p w:rsidR="008F77EF" w:rsidRPr="001815AC" w:rsidRDefault="008F77EF" w:rsidP="00FF42ED">
      <w:pPr>
        <w:numPr>
          <w:ilvl w:val="0"/>
          <w:numId w:val="56"/>
        </w:numPr>
        <w:spacing w:after="120" w:line="360" w:lineRule="auto"/>
        <w:ind w:left="493"/>
        <w:jc w:val="both"/>
        <w:rPr>
          <w:rFonts w:asciiTheme="minorHAnsi" w:hAnsiTheme="minorHAnsi"/>
          <w:sz w:val="24"/>
          <w:szCs w:val="24"/>
        </w:rPr>
      </w:pPr>
      <w:r w:rsidRPr="001815AC">
        <w:rPr>
          <w:rFonts w:asciiTheme="minorHAnsi" w:hAnsiTheme="minorHAnsi"/>
          <w:sz w:val="24"/>
          <w:szCs w:val="24"/>
        </w:rPr>
        <w:t>Pracę świetlicy prowadzi kierownik powołany na to stanowisko na wniosek</w:t>
      </w:r>
      <w:r w:rsidR="00490ACE">
        <w:rPr>
          <w:rFonts w:asciiTheme="minorHAnsi" w:hAnsiTheme="minorHAnsi"/>
          <w:sz w:val="24"/>
          <w:szCs w:val="24"/>
        </w:rPr>
        <w:t xml:space="preserve"> Dyrektor</w:t>
      </w:r>
      <w:r w:rsidR="001D0E8D" w:rsidRPr="001815AC">
        <w:rPr>
          <w:rFonts w:asciiTheme="minorHAnsi" w:hAnsiTheme="minorHAnsi"/>
          <w:sz w:val="24"/>
          <w:szCs w:val="24"/>
        </w:rPr>
        <w:t>a Szkoły</w:t>
      </w:r>
      <w:r w:rsidRPr="001815AC">
        <w:rPr>
          <w:rFonts w:asciiTheme="minorHAnsi" w:hAnsiTheme="minorHAnsi"/>
          <w:sz w:val="24"/>
          <w:szCs w:val="24"/>
        </w:rPr>
        <w:t>.</w:t>
      </w:r>
    </w:p>
    <w:p w:rsidR="00911669" w:rsidRPr="001815AC" w:rsidRDefault="008F77EF" w:rsidP="00FF42ED">
      <w:pPr>
        <w:numPr>
          <w:ilvl w:val="0"/>
          <w:numId w:val="56"/>
        </w:numPr>
        <w:spacing w:after="120" w:line="360" w:lineRule="auto"/>
        <w:ind w:left="493"/>
        <w:jc w:val="both"/>
        <w:rPr>
          <w:rFonts w:asciiTheme="minorHAnsi" w:hAnsiTheme="minorHAnsi"/>
          <w:sz w:val="24"/>
          <w:szCs w:val="24"/>
        </w:rPr>
      </w:pPr>
      <w:r w:rsidRPr="001815AC">
        <w:rPr>
          <w:rFonts w:asciiTheme="minorHAnsi" w:hAnsiTheme="minorHAnsi"/>
          <w:sz w:val="24"/>
          <w:szCs w:val="24"/>
        </w:rPr>
        <w:t>Świetlica pracuje w oparciu o plan pracy opracowany na każdy rok szkolny</w:t>
      </w:r>
      <w:r w:rsidR="00E14416" w:rsidRPr="001815AC">
        <w:rPr>
          <w:rFonts w:asciiTheme="minorHAnsi" w:hAnsiTheme="minorHAnsi"/>
          <w:sz w:val="24"/>
          <w:szCs w:val="24"/>
        </w:rPr>
        <w:t>.</w:t>
      </w:r>
      <w:r w:rsidRPr="001815AC">
        <w:rPr>
          <w:rFonts w:asciiTheme="minorHAnsi" w:hAnsiTheme="minorHAnsi"/>
          <w:sz w:val="24"/>
          <w:szCs w:val="24"/>
        </w:rPr>
        <w:t xml:space="preserve"> </w:t>
      </w:r>
    </w:p>
    <w:p w:rsidR="00E21A94" w:rsidRPr="003662D9" w:rsidRDefault="00E0498D" w:rsidP="00FF42ED">
      <w:pPr>
        <w:numPr>
          <w:ilvl w:val="0"/>
          <w:numId w:val="56"/>
        </w:numPr>
        <w:spacing w:after="120" w:line="360" w:lineRule="auto"/>
        <w:ind w:left="493"/>
        <w:jc w:val="both"/>
        <w:rPr>
          <w:rFonts w:asciiTheme="minorHAnsi" w:hAnsiTheme="minorHAnsi" w:cs="Arial"/>
          <w:lang w:bidi="he-IL"/>
        </w:rPr>
      </w:pPr>
      <w:r w:rsidRPr="003662D9">
        <w:rPr>
          <w:rFonts w:asciiTheme="minorHAnsi" w:hAnsiTheme="minorHAnsi" w:cs="Arial"/>
          <w:sz w:val="24"/>
          <w:szCs w:val="24"/>
          <w:lang w:bidi="he-IL"/>
        </w:rPr>
        <w:t>Nadzór nad działalnością świetlicy sprawuje powołany przez</w:t>
      </w:r>
      <w:r w:rsidR="00490ACE">
        <w:rPr>
          <w:rFonts w:asciiTheme="minorHAnsi" w:hAnsiTheme="minorHAnsi" w:cs="Arial"/>
          <w:sz w:val="24"/>
          <w:szCs w:val="24"/>
          <w:lang w:bidi="he-IL"/>
        </w:rPr>
        <w:t xml:space="preserve"> Dyrektor</w:t>
      </w:r>
      <w:r w:rsidRPr="003662D9">
        <w:rPr>
          <w:rFonts w:asciiTheme="minorHAnsi" w:hAnsiTheme="minorHAnsi" w:cs="Arial"/>
          <w:sz w:val="24"/>
          <w:szCs w:val="24"/>
          <w:lang w:bidi="he-IL"/>
        </w:rPr>
        <w:t>a kierownik, k</w:t>
      </w:r>
      <w:r w:rsidR="003662D9" w:rsidRPr="003662D9">
        <w:rPr>
          <w:rFonts w:asciiTheme="minorHAnsi" w:hAnsiTheme="minorHAnsi" w:cs="Arial"/>
          <w:sz w:val="24"/>
          <w:szCs w:val="24"/>
          <w:lang w:bidi="he-IL"/>
        </w:rPr>
        <w:t>tóry organizuje pracę świetlicy</w:t>
      </w:r>
      <w:r w:rsidR="00835A74" w:rsidRPr="003662D9">
        <w:rPr>
          <w:rFonts w:asciiTheme="minorHAnsi" w:hAnsiTheme="minorHAnsi" w:cs="Arial"/>
          <w:sz w:val="24"/>
          <w:szCs w:val="24"/>
          <w:lang w:bidi="he-IL"/>
        </w:rPr>
        <w:t xml:space="preserve">. </w:t>
      </w:r>
    </w:p>
    <w:p w:rsidR="008F77EF" w:rsidRPr="003662D9" w:rsidRDefault="008F77EF" w:rsidP="00FF42ED">
      <w:pPr>
        <w:numPr>
          <w:ilvl w:val="0"/>
          <w:numId w:val="56"/>
        </w:numPr>
        <w:spacing w:after="120" w:line="360" w:lineRule="auto"/>
        <w:ind w:left="493"/>
        <w:jc w:val="both"/>
        <w:rPr>
          <w:rFonts w:asciiTheme="minorHAnsi" w:hAnsiTheme="minorHAnsi"/>
          <w:sz w:val="24"/>
          <w:szCs w:val="24"/>
        </w:rPr>
      </w:pPr>
      <w:r w:rsidRPr="003662D9">
        <w:rPr>
          <w:rFonts w:asciiTheme="minorHAnsi" w:hAnsiTheme="minorHAnsi"/>
          <w:sz w:val="24"/>
          <w:szCs w:val="24"/>
        </w:rPr>
        <w:t xml:space="preserve">Każda grupa </w:t>
      </w:r>
      <w:r w:rsidR="00E21A94" w:rsidRPr="003662D9">
        <w:rPr>
          <w:rFonts w:asciiTheme="minorHAnsi" w:hAnsiTheme="minorHAnsi"/>
          <w:sz w:val="24"/>
          <w:szCs w:val="24"/>
        </w:rPr>
        <w:t xml:space="preserve">wychowawcza w świetlicy </w:t>
      </w:r>
      <w:r w:rsidRPr="003662D9">
        <w:rPr>
          <w:rFonts w:asciiTheme="minorHAnsi" w:hAnsiTheme="minorHAnsi"/>
          <w:sz w:val="24"/>
          <w:szCs w:val="24"/>
        </w:rPr>
        <w:t>pracuje w oparciu o własny plan pracy.</w:t>
      </w:r>
    </w:p>
    <w:p w:rsidR="00E0498D" w:rsidRPr="003662D9" w:rsidRDefault="00E0498D" w:rsidP="00FF42ED">
      <w:pPr>
        <w:pStyle w:val="Styl"/>
        <w:numPr>
          <w:ilvl w:val="0"/>
          <w:numId w:val="56"/>
        </w:numPr>
        <w:spacing w:before="120" w:line="360" w:lineRule="auto"/>
        <w:jc w:val="both"/>
        <w:rPr>
          <w:rFonts w:asciiTheme="minorHAnsi" w:hAnsiTheme="minorHAnsi" w:cs="Arial"/>
          <w:lang w:bidi="he-IL"/>
        </w:rPr>
      </w:pPr>
      <w:r w:rsidRPr="003662D9">
        <w:rPr>
          <w:rFonts w:asciiTheme="minorHAnsi" w:hAnsiTheme="minorHAnsi" w:cs="Arial"/>
          <w:lang w:bidi="he-IL"/>
        </w:rPr>
        <w:t>Rodzice, których dzieci korzystają ze świetlicy</w:t>
      </w:r>
      <w:r w:rsidR="00F90C25">
        <w:rPr>
          <w:rFonts w:asciiTheme="minorHAnsi" w:hAnsiTheme="minorHAnsi" w:cs="Arial"/>
          <w:lang w:bidi="he-IL"/>
        </w:rPr>
        <w:t>,</w:t>
      </w:r>
      <w:r w:rsidRPr="003662D9">
        <w:rPr>
          <w:rFonts w:asciiTheme="minorHAnsi" w:hAnsiTheme="minorHAnsi" w:cs="Arial"/>
          <w:lang w:bidi="he-IL"/>
        </w:rPr>
        <w:t xml:space="preserve"> zo</w:t>
      </w:r>
      <w:r w:rsidR="00F90C25">
        <w:rPr>
          <w:rFonts w:asciiTheme="minorHAnsi" w:hAnsiTheme="minorHAnsi" w:cs="Arial"/>
          <w:lang w:bidi="he-IL"/>
        </w:rPr>
        <w:t>bowiązani są respektować zawarte</w:t>
      </w:r>
      <w:r w:rsidRPr="003662D9">
        <w:rPr>
          <w:rFonts w:asciiTheme="minorHAnsi" w:hAnsiTheme="minorHAnsi" w:cs="Arial"/>
          <w:lang w:bidi="he-IL"/>
        </w:rPr>
        <w:t xml:space="preserve"> w niniejszym</w:t>
      </w:r>
      <w:r w:rsidR="00490ACE">
        <w:rPr>
          <w:rFonts w:asciiTheme="minorHAnsi" w:hAnsiTheme="minorHAnsi" w:cs="Arial"/>
          <w:lang w:bidi="he-IL"/>
        </w:rPr>
        <w:t xml:space="preserve"> Statucie </w:t>
      </w:r>
      <w:r w:rsidRPr="003662D9">
        <w:rPr>
          <w:rFonts w:asciiTheme="minorHAnsi" w:hAnsiTheme="minorHAnsi" w:cs="Arial"/>
          <w:lang w:bidi="he-IL"/>
        </w:rPr>
        <w:t xml:space="preserve">zasady odbierania uczniów ze Szkoły. </w:t>
      </w:r>
    </w:p>
    <w:p w:rsidR="00E0498D" w:rsidRPr="003662D9" w:rsidRDefault="00E0498D" w:rsidP="00FF42ED">
      <w:pPr>
        <w:numPr>
          <w:ilvl w:val="0"/>
          <w:numId w:val="56"/>
        </w:numPr>
        <w:spacing w:after="120" w:line="360" w:lineRule="auto"/>
        <w:jc w:val="both"/>
        <w:rPr>
          <w:rFonts w:asciiTheme="minorHAnsi" w:hAnsiTheme="minorHAnsi" w:cs="Arial"/>
          <w:sz w:val="24"/>
          <w:szCs w:val="24"/>
          <w:lang w:bidi="he-IL"/>
        </w:rPr>
      </w:pPr>
      <w:r w:rsidRPr="003662D9">
        <w:rPr>
          <w:rFonts w:asciiTheme="minorHAnsi" w:hAnsiTheme="minorHAnsi" w:cs="Arial"/>
          <w:sz w:val="24"/>
          <w:szCs w:val="24"/>
          <w:lang w:bidi="he-IL"/>
        </w:rPr>
        <w:t>Szczegółową organizację i funkcjonowan</w:t>
      </w:r>
      <w:r w:rsidR="003662D9">
        <w:rPr>
          <w:rFonts w:asciiTheme="minorHAnsi" w:hAnsiTheme="minorHAnsi" w:cs="Arial"/>
          <w:sz w:val="24"/>
          <w:szCs w:val="24"/>
          <w:lang w:bidi="he-IL"/>
        </w:rPr>
        <w:t>ie świetlicy określa Regulamin ś</w:t>
      </w:r>
      <w:r w:rsidRPr="003662D9">
        <w:rPr>
          <w:rFonts w:asciiTheme="minorHAnsi" w:hAnsiTheme="minorHAnsi" w:cs="Arial"/>
          <w:sz w:val="24"/>
          <w:szCs w:val="24"/>
          <w:lang w:bidi="he-IL"/>
        </w:rPr>
        <w:t xml:space="preserve">wietlicy. </w:t>
      </w:r>
    </w:p>
    <w:p w:rsidR="00911669" w:rsidRPr="001815AC" w:rsidRDefault="00911669" w:rsidP="000A2A74">
      <w:pPr>
        <w:spacing w:after="120" w:line="360" w:lineRule="auto"/>
        <w:jc w:val="both"/>
        <w:rPr>
          <w:rFonts w:asciiTheme="minorHAnsi" w:hAnsiTheme="minorHAnsi"/>
          <w:sz w:val="24"/>
          <w:szCs w:val="24"/>
        </w:rPr>
      </w:pPr>
    </w:p>
    <w:p w:rsidR="00812465" w:rsidRPr="001815AC" w:rsidRDefault="00812465"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12465" w:rsidRPr="001815AC" w:rsidRDefault="00812465" w:rsidP="00FF42ED">
      <w:pPr>
        <w:numPr>
          <w:ilvl w:val="0"/>
          <w:numId w:val="87"/>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W Szkole funkcjonuje stołówka szkolna zapewniająca uczniom odpłatną możliwość spożycia posiłku.</w:t>
      </w:r>
    </w:p>
    <w:p w:rsidR="00812465" w:rsidRDefault="00812465" w:rsidP="00FF42ED">
      <w:pPr>
        <w:numPr>
          <w:ilvl w:val="0"/>
          <w:numId w:val="87"/>
        </w:numPr>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 xml:space="preserve">Pomieszczenia </w:t>
      </w:r>
      <w:r w:rsidR="00372622" w:rsidRPr="001815AC">
        <w:rPr>
          <w:rFonts w:asciiTheme="minorHAnsi" w:hAnsiTheme="minorHAnsi"/>
          <w:sz w:val="24"/>
          <w:szCs w:val="24"/>
        </w:rPr>
        <w:t xml:space="preserve">kuchni i stołówki </w:t>
      </w:r>
      <w:r w:rsidRPr="001815AC">
        <w:rPr>
          <w:rFonts w:asciiTheme="minorHAnsi" w:hAnsiTheme="minorHAnsi"/>
          <w:sz w:val="24"/>
          <w:szCs w:val="24"/>
        </w:rPr>
        <w:t>użyczane są ajentowi wyłonionemu w drodze konkursu, zgodnie z zasadami uczciwej konkurencji.</w:t>
      </w:r>
    </w:p>
    <w:p w:rsidR="00E353F6" w:rsidRPr="00E353F6" w:rsidRDefault="00E353F6" w:rsidP="00FF42ED">
      <w:pPr>
        <w:pStyle w:val="Akapitzlist"/>
        <w:numPr>
          <w:ilvl w:val="2"/>
          <w:numId w:val="125"/>
        </w:numPr>
        <w:spacing w:after="120" w:line="360" w:lineRule="auto"/>
        <w:jc w:val="both"/>
        <w:rPr>
          <w:rFonts w:asciiTheme="minorHAnsi" w:hAnsiTheme="minorHAnsi"/>
          <w:sz w:val="24"/>
          <w:szCs w:val="24"/>
        </w:rPr>
      </w:pPr>
      <w:r>
        <w:rPr>
          <w:rFonts w:asciiTheme="minorHAnsi" w:hAnsiTheme="minorHAnsi"/>
          <w:sz w:val="24"/>
          <w:szCs w:val="24"/>
        </w:rPr>
        <w:t>Stołówka umożliwia bezpieczne i higieniczne spożywanie posiłków.</w:t>
      </w:r>
    </w:p>
    <w:p w:rsidR="003F45EE" w:rsidRDefault="00F90C25" w:rsidP="00FF42ED">
      <w:pPr>
        <w:numPr>
          <w:ilvl w:val="0"/>
          <w:numId w:val="87"/>
        </w:numPr>
        <w:spacing w:after="120" w:line="360" w:lineRule="auto"/>
        <w:ind w:left="426" w:hanging="426"/>
        <w:jc w:val="both"/>
        <w:rPr>
          <w:rFonts w:asciiTheme="minorHAnsi" w:hAnsiTheme="minorHAnsi"/>
          <w:sz w:val="24"/>
          <w:szCs w:val="24"/>
        </w:rPr>
      </w:pPr>
      <w:r>
        <w:rPr>
          <w:rFonts w:asciiTheme="minorHAnsi" w:hAnsiTheme="minorHAnsi"/>
          <w:sz w:val="24"/>
          <w:szCs w:val="24"/>
        </w:rPr>
        <w:t>Zasady korzystania ze stołówki</w:t>
      </w:r>
      <w:r w:rsidR="00812465" w:rsidRPr="001815AC">
        <w:rPr>
          <w:rFonts w:asciiTheme="minorHAnsi" w:hAnsiTheme="minorHAnsi"/>
          <w:sz w:val="24"/>
          <w:szCs w:val="24"/>
        </w:rPr>
        <w:t xml:space="preserve"> ustala</w:t>
      </w:r>
      <w:r w:rsidR="00490ACE">
        <w:rPr>
          <w:rFonts w:asciiTheme="minorHAnsi" w:hAnsiTheme="minorHAnsi"/>
          <w:sz w:val="24"/>
          <w:szCs w:val="24"/>
        </w:rPr>
        <w:t xml:space="preserve"> Dyrektor</w:t>
      </w:r>
      <w:r w:rsidR="00812465" w:rsidRPr="001815AC">
        <w:rPr>
          <w:rFonts w:asciiTheme="minorHAnsi" w:hAnsiTheme="minorHAnsi"/>
          <w:sz w:val="24"/>
          <w:szCs w:val="24"/>
        </w:rPr>
        <w:t xml:space="preserve"> Szkoły w porozumieniu z Radą Rodziców.</w:t>
      </w:r>
    </w:p>
    <w:p w:rsidR="00E353F6" w:rsidRPr="00E353F6" w:rsidRDefault="00E353F6" w:rsidP="00FF42ED">
      <w:pPr>
        <w:pStyle w:val="Akapitzlist"/>
        <w:numPr>
          <w:ilvl w:val="2"/>
          <w:numId w:val="129"/>
        </w:numPr>
        <w:spacing w:after="120" w:line="360" w:lineRule="auto"/>
        <w:jc w:val="both"/>
        <w:rPr>
          <w:rFonts w:asciiTheme="minorHAnsi" w:hAnsiTheme="minorHAnsi"/>
          <w:sz w:val="24"/>
          <w:szCs w:val="24"/>
        </w:rPr>
      </w:pPr>
      <w:r w:rsidRPr="00E353F6">
        <w:rPr>
          <w:rFonts w:asciiTheme="minorHAnsi" w:hAnsiTheme="minorHAnsi"/>
          <w:sz w:val="24"/>
          <w:szCs w:val="24"/>
        </w:rPr>
        <w:t>Dyrektor po zasięgnięciu Rady Rodziców i samorządu uczniowskiego organizuje przerwy w sposób umożliwiający uczniom spożycie posiłków na terenie szkoły.</w:t>
      </w:r>
    </w:p>
    <w:p w:rsidR="00911669" w:rsidRPr="003662D9" w:rsidRDefault="00911669" w:rsidP="00FF42ED">
      <w:pPr>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Wysokość opłat z</w:t>
      </w:r>
      <w:r w:rsidR="00F90C25">
        <w:rPr>
          <w:rFonts w:asciiTheme="minorHAnsi" w:hAnsiTheme="minorHAnsi"/>
          <w:sz w:val="24"/>
          <w:szCs w:val="24"/>
        </w:rPr>
        <w:t>a</w:t>
      </w:r>
      <w:r w:rsidRPr="003662D9">
        <w:rPr>
          <w:rFonts w:asciiTheme="minorHAnsi" w:hAnsiTheme="minorHAnsi"/>
          <w:sz w:val="24"/>
          <w:szCs w:val="24"/>
        </w:rPr>
        <w:t xml:space="preserve"> posiłki ustala</w:t>
      </w:r>
      <w:r w:rsidR="00490ACE">
        <w:rPr>
          <w:rFonts w:asciiTheme="minorHAnsi" w:hAnsiTheme="minorHAnsi"/>
          <w:sz w:val="24"/>
          <w:szCs w:val="24"/>
        </w:rPr>
        <w:t xml:space="preserve"> Dyrektor</w:t>
      </w:r>
      <w:r w:rsidRPr="003662D9">
        <w:rPr>
          <w:rFonts w:asciiTheme="minorHAnsi" w:hAnsiTheme="minorHAnsi"/>
          <w:sz w:val="24"/>
          <w:szCs w:val="24"/>
        </w:rPr>
        <w:t xml:space="preserve"> w porozumieniu z organem prowadzącym. </w:t>
      </w:r>
    </w:p>
    <w:p w:rsidR="00911669" w:rsidRPr="003662D9" w:rsidRDefault="00911669" w:rsidP="00FF42ED">
      <w:pPr>
        <w:pStyle w:val="Akapitzlist"/>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Dla rodzin uczniów będących w szczególnie trudniej sytuacji materialnej lub dla rodzin mających szczególne, uzasadnione przypadki losowe istnieje możliwość obniżenia lub zwolnienia z opłaty za posiłki.</w:t>
      </w:r>
    </w:p>
    <w:p w:rsidR="00911669" w:rsidRPr="003662D9" w:rsidRDefault="00911669" w:rsidP="00FF42ED">
      <w:pPr>
        <w:pStyle w:val="Akapitzlist"/>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Wniosek o obniżenie lub zwolnienie z opłaty za posiłki składają rodzice ucznia do</w:t>
      </w:r>
      <w:r w:rsidR="00490ACE">
        <w:rPr>
          <w:rFonts w:asciiTheme="minorHAnsi" w:hAnsiTheme="minorHAnsi"/>
          <w:sz w:val="24"/>
          <w:szCs w:val="24"/>
        </w:rPr>
        <w:t xml:space="preserve"> Dyrektor</w:t>
      </w:r>
      <w:r w:rsidRPr="003662D9">
        <w:rPr>
          <w:rFonts w:asciiTheme="minorHAnsi" w:hAnsiTheme="minorHAnsi"/>
          <w:sz w:val="24"/>
          <w:szCs w:val="24"/>
        </w:rPr>
        <w:t>a.</w:t>
      </w:r>
    </w:p>
    <w:p w:rsidR="00911669" w:rsidRPr="003662D9" w:rsidRDefault="00911669" w:rsidP="00FF42ED">
      <w:pPr>
        <w:pStyle w:val="Akapitzlist"/>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Decyzję o zwolnieniu obniżeniu opłaty za żywienie podejmuje</w:t>
      </w:r>
      <w:r w:rsidR="00490ACE">
        <w:rPr>
          <w:rFonts w:asciiTheme="minorHAnsi" w:hAnsiTheme="minorHAnsi"/>
          <w:sz w:val="24"/>
          <w:szCs w:val="24"/>
        </w:rPr>
        <w:t xml:space="preserve"> Dyrektor</w:t>
      </w:r>
      <w:r w:rsidRPr="003662D9">
        <w:rPr>
          <w:rFonts w:asciiTheme="minorHAnsi" w:hAnsiTheme="minorHAnsi"/>
          <w:sz w:val="24"/>
          <w:szCs w:val="24"/>
        </w:rPr>
        <w:t xml:space="preserve"> w porozumieniu z organem prowadzącym. Pomoc materialna w postaci sfinansowania części lub całości posiłków przyznawane są w ramach limitu środków zaplanowanych na ten cel w planie finansowym Szkoły.</w:t>
      </w:r>
    </w:p>
    <w:p w:rsidR="00911669" w:rsidRPr="003662D9" w:rsidRDefault="00911669" w:rsidP="00FF42ED">
      <w:pPr>
        <w:pStyle w:val="Akapitzlist"/>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Szkoła współpracuje z także z innymi instytucjami w zakresie udzielania pomocy materialne</w:t>
      </w:r>
      <w:r w:rsidR="00F90C25">
        <w:rPr>
          <w:rFonts w:asciiTheme="minorHAnsi" w:hAnsiTheme="minorHAnsi"/>
          <w:sz w:val="24"/>
          <w:szCs w:val="24"/>
        </w:rPr>
        <w:t>j</w:t>
      </w:r>
      <w:r w:rsidRPr="003662D9">
        <w:rPr>
          <w:rFonts w:asciiTheme="minorHAnsi" w:hAnsiTheme="minorHAnsi"/>
          <w:sz w:val="24"/>
          <w:szCs w:val="24"/>
        </w:rPr>
        <w:t xml:space="preserve"> dla uczniów, w tym z ośrodkami pomocy społecznej.</w:t>
      </w:r>
    </w:p>
    <w:p w:rsidR="00911669" w:rsidRPr="003662D9" w:rsidRDefault="00911669" w:rsidP="00FF42ED">
      <w:pPr>
        <w:pStyle w:val="Akapitzlist"/>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W przypadku ustania przesłanek uzasadniających przyznanie zwolnienia z opłaty za posiłki</w:t>
      </w:r>
      <w:r w:rsidR="00490ACE">
        <w:rPr>
          <w:rFonts w:asciiTheme="minorHAnsi" w:hAnsiTheme="minorHAnsi"/>
          <w:sz w:val="24"/>
          <w:szCs w:val="24"/>
        </w:rPr>
        <w:t xml:space="preserve"> Dyrektor</w:t>
      </w:r>
      <w:r w:rsidRPr="003662D9">
        <w:rPr>
          <w:rFonts w:asciiTheme="minorHAnsi" w:hAnsiTheme="minorHAnsi"/>
          <w:sz w:val="24"/>
          <w:szCs w:val="24"/>
        </w:rPr>
        <w:t xml:space="preserve"> placówki może zawiesić lub skrócić okres, na jaki zostało ono przyznane.</w:t>
      </w:r>
    </w:p>
    <w:p w:rsidR="00911669" w:rsidRPr="003662D9" w:rsidRDefault="00911669" w:rsidP="00FF42ED">
      <w:pPr>
        <w:pStyle w:val="Akapitzlist"/>
        <w:numPr>
          <w:ilvl w:val="0"/>
          <w:numId w:val="87"/>
        </w:numPr>
        <w:spacing w:after="120" w:line="360" w:lineRule="auto"/>
        <w:ind w:left="426" w:hanging="426"/>
        <w:jc w:val="both"/>
        <w:rPr>
          <w:rFonts w:asciiTheme="minorHAnsi" w:hAnsiTheme="minorHAnsi"/>
          <w:sz w:val="24"/>
          <w:szCs w:val="24"/>
        </w:rPr>
      </w:pPr>
      <w:r w:rsidRPr="003662D9">
        <w:rPr>
          <w:rFonts w:asciiTheme="minorHAnsi" w:hAnsiTheme="minorHAnsi"/>
          <w:sz w:val="24"/>
          <w:szCs w:val="24"/>
        </w:rPr>
        <w:t xml:space="preserve">Z żywienia w Szkole mogą korzystać również nauczyciele i pozostali pracownicy Szkoły. </w:t>
      </w:r>
    </w:p>
    <w:p w:rsidR="00911669" w:rsidRPr="001815AC" w:rsidRDefault="00911669" w:rsidP="000A2A74">
      <w:pPr>
        <w:spacing w:after="120" w:line="360" w:lineRule="auto"/>
        <w:jc w:val="both"/>
        <w:rPr>
          <w:rFonts w:asciiTheme="minorHAnsi" w:hAnsiTheme="minorHAnsi"/>
          <w:sz w:val="24"/>
          <w:szCs w:val="24"/>
        </w:rPr>
      </w:pPr>
    </w:p>
    <w:p w:rsidR="004A4F82" w:rsidRPr="001815AC" w:rsidRDefault="004A4F82"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AD2613" w:rsidRPr="003662D9" w:rsidRDefault="00AD2613" w:rsidP="003662D9">
      <w:pPr>
        <w:spacing w:after="120" w:line="360" w:lineRule="auto"/>
        <w:jc w:val="both"/>
        <w:rPr>
          <w:rFonts w:asciiTheme="minorHAnsi" w:hAnsiTheme="minorHAnsi"/>
          <w:sz w:val="24"/>
          <w:szCs w:val="24"/>
        </w:rPr>
      </w:pPr>
      <w:r w:rsidRPr="003662D9">
        <w:rPr>
          <w:rFonts w:asciiTheme="minorHAnsi" w:hAnsiTheme="minorHAnsi"/>
          <w:sz w:val="24"/>
          <w:szCs w:val="24"/>
        </w:rPr>
        <w:t>Szkoła posiada własne logo i sztandar.</w:t>
      </w:r>
    </w:p>
    <w:p w:rsidR="00D05FF7" w:rsidRPr="001815AC" w:rsidRDefault="00D05FF7" w:rsidP="000A2A74">
      <w:pPr>
        <w:spacing w:after="120" w:line="360" w:lineRule="auto"/>
        <w:jc w:val="both"/>
        <w:rPr>
          <w:rFonts w:asciiTheme="minorHAnsi" w:hAnsiTheme="minorHAnsi"/>
          <w:sz w:val="24"/>
          <w:szCs w:val="24"/>
        </w:rPr>
      </w:pPr>
    </w:p>
    <w:p w:rsidR="00D05FF7" w:rsidRPr="001815AC" w:rsidRDefault="00D05FF7" w:rsidP="000A2A74">
      <w:pPr>
        <w:spacing w:after="120" w:line="360" w:lineRule="auto"/>
        <w:jc w:val="both"/>
        <w:rPr>
          <w:rFonts w:asciiTheme="minorHAnsi" w:hAnsiTheme="minorHAnsi"/>
          <w:sz w:val="24"/>
          <w:szCs w:val="24"/>
        </w:rPr>
      </w:pPr>
    </w:p>
    <w:p w:rsidR="001E706E" w:rsidRPr="001815AC" w:rsidRDefault="001E706E"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Odpowiedzialność za drogę uczniów do Szkoły i za powrót uczniów ze Szkoły ponoszą rodzice uczniów.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Dziecko do ukończenia roku szkolnego w roku kalendarzowym, w którym dziecko kończy 7 lat, musi być przyprowadzane i odbierane ze Szkoły (w tym również z oddziału przedszkolnego i ze świetlicy szkolnej) przez rodziców lub upoważnione przez nich osoby gwarantujące dziecku pełne bezpieczeństwo.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Dzieci starsze od dzieci opisanych w ust. 2 na podstawie indywidualnej, wyrażonej na piśmie (w klasach I-III) decyzji rodziców mogą przychodzić i powracać z zajęć szkolnych samodzielnie, z tym, że odpowiedzialność za ich bezpieczeństwo w drodze do Szkoły i w drodze ze Szkoły ponoszą rodzice.</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Przyprowadzenie ucznia do Szkoły rozumie </w:t>
      </w:r>
      <w:proofErr w:type="gramStart"/>
      <w:r w:rsidRPr="001815AC">
        <w:rPr>
          <w:rFonts w:asciiTheme="minorHAnsi" w:hAnsiTheme="minorHAnsi"/>
          <w:sz w:val="24"/>
          <w:szCs w:val="24"/>
        </w:rPr>
        <w:t>się jako</w:t>
      </w:r>
      <w:proofErr w:type="gramEnd"/>
      <w:r w:rsidRPr="001815AC">
        <w:rPr>
          <w:rFonts w:asciiTheme="minorHAnsi" w:hAnsiTheme="minorHAnsi"/>
          <w:sz w:val="24"/>
          <w:szCs w:val="24"/>
        </w:rPr>
        <w:t xml:space="preserve"> przyprowadzenie dziecka do szkolnej szatni na 5 minut przed godziną rozpoczęcia właściwych, zgodnych z planem lekcji zajęć danego ucznia, a następnie przekazanie dziecka upoważnionemu nauczycielowi.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Odebranie dziecka rozumie </w:t>
      </w:r>
      <w:proofErr w:type="gramStart"/>
      <w:r w:rsidRPr="001815AC">
        <w:rPr>
          <w:rFonts w:asciiTheme="minorHAnsi" w:hAnsiTheme="minorHAnsi"/>
          <w:sz w:val="24"/>
          <w:szCs w:val="24"/>
        </w:rPr>
        <w:t>się jako</w:t>
      </w:r>
      <w:proofErr w:type="gramEnd"/>
      <w:r w:rsidRPr="001815AC">
        <w:rPr>
          <w:rFonts w:asciiTheme="minorHAnsi" w:hAnsiTheme="minorHAnsi"/>
          <w:sz w:val="24"/>
          <w:szCs w:val="24"/>
        </w:rPr>
        <w:t xml:space="preserve"> odebranie dziecka ze świetlicy szkolnej lub odebranie dziecka z szatni szkolnej od upoważnionego nauczyciela po zakończeniu zajęć danego ucznia.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Upoważnienie, o którym mowa w ust. 2, wystawiają rodzice ucznia, na piśmie z własnoręcznym podpisem. Upoważnienie zawiera m.in.: imię i nazwisko osoby upoważnionej, wskazanie dowodu tożsamości (nazwa dokumentu, jego numer i seria), którym będzie się legitymowała przy odbiorze dziecka, podpis upoważniającego. Osoba upoważniona w momencie odbioru dziecka powinna posiadać przy sobie dokument tożsamości, wskazany w upoważnieniu i na żądanie nauczyciela go okazać. W sytuacjach budzących wątpliwości nauczyciel lub wychowawca kontaktuje się z rodzicami.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Rodzice przejmują odpowiedzialność prawną za bezpi</w:t>
      </w:r>
      <w:r w:rsidR="009158AE" w:rsidRPr="001815AC">
        <w:rPr>
          <w:rFonts w:asciiTheme="minorHAnsi" w:hAnsiTheme="minorHAnsi"/>
          <w:sz w:val="24"/>
          <w:szCs w:val="24"/>
        </w:rPr>
        <w:t>eczeństwo dziecka odbieranego z </w:t>
      </w:r>
      <w:r w:rsidRPr="001815AC">
        <w:rPr>
          <w:rFonts w:asciiTheme="minorHAnsi" w:hAnsiTheme="minorHAnsi"/>
          <w:sz w:val="24"/>
          <w:szCs w:val="24"/>
        </w:rPr>
        <w:t>placówki przez upoważnioną przez nich osobę.</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Po zakończeniu zajęć dzieci, które korzystają ze świetli</w:t>
      </w:r>
      <w:r w:rsidR="00911669" w:rsidRPr="001815AC">
        <w:rPr>
          <w:rFonts w:asciiTheme="minorHAnsi" w:hAnsiTheme="minorHAnsi"/>
          <w:sz w:val="24"/>
          <w:szCs w:val="24"/>
        </w:rPr>
        <w:t>cy szkolnej, są odprowadzane do </w:t>
      </w:r>
      <w:r w:rsidRPr="001815AC">
        <w:rPr>
          <w:rFonts w:asciiTheme="minorHAnsi" w:hAnsiTheme="minorHAnsi"/>
          <w:sz w:val="24"/>
          <w:szCs w:val="24"/>
        </w:rPr>
        <w:t xml:space="preserve">świetlicy.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W przypadku, gdy dziecko, o którym mowa w ust. 2, które nie miało korzystać ze świetlicy szkolnej, a które 5 minut po zakończeniu zajęć nie zostało odebrane z szatni szkolnej przez rodzica lub upoważnioną przez niego osobę, jest odprowadzane do świetlicy szkolnej i tam czeka na przybycie rodzica lub osoby upoważnionej.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W wypadku, gdy dziecko nie zostanie odebrane ze świetlicy w godzinach jej pracy, wychowawca zobowiązany jest powiadomić telefonicznie rodziców o zaistniałym fakcie.</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 xml:space="preserve">W przypadku, gdy nie ma możliwości skontaktowania się z rodzicami za pośrednictwem wskazanych numerów telefonów, wychowawca ma prawo poinformować o tym fakcie najbliższy komisariat policji. </w:t>
      </w:r>
    </w:p>
    <w:p w:rsidR="001E706E" w:rsidRPr="001815AC" w:rsidRDefault="001E706E" w:rsidP="00FF42ED">
      <w:pPr>
        <w:numPr>
          <w:ilvl w:val="0"/>
          <w:numId w:val="103"/>
        </w:numPr>
        <w:suppressAutoHyphens/>
        <w:spacing w:after="120" w:line="360" w:lineRule="auto"/>
        <w:ind w:left="357" w:hanging="357"/>
        <w:jc w:val="both"/>
        <w:rPr>
          <w:rFonts w:asciiTheme="minorHAnsi" w:hAnsiTheme="minorHAnsi"/>
          <w:sz w:val="24"/>
          <w:szCs w:val="24"/>
        </w:rPr>
      </w:pPr>
      <w:r w:rsidRPr="001815AC">
        <w:rPr>
          <w:rFonts w:asciiTheme="minorHAnsi" w:hAnsiTheme="minorHAnsi"/>
          <w:sz w:val="24"/>
          <w:szCs w:val="24"/>
        </w:rPr>
        <w:t>Życzenie rodziców dotyczące nieodbierania dziecka przez jednego z rodziców musi być poświadczone przez prawomocny wyrok lub orzeczenie sądowe.</w:t>
      </w:r>
    </w:p>
    <w:p w:rsidR="001E706E" w:rsidRPr="001815AC" w:rsidRDefault="001E706E" w:rsidP="00FF42ED">
      <w:pPr>
        <w:numPr>
          <w:ilvl w:val="0"/>
          <w:numId w:val="103"/>
        </w:numPr>
        <w:suppressAutoHyphens/>
        <w:spacing w:after="120" w:line="360" w:lineRule="auto"/>
        <w:jc w:val="both"/>
        <w:rPr>
          <w:rFonts w:asciiTheme="minorHAnsi" w:hAnsiTheme="minorHAnsi" w:cstheme="minorHAnsi"/>
          <w:sz w:val="24"/>
          <w:szCs w:val="24"/>
        </w:rPr>
      </w:pPr>
      <w:r w:rsidRPr="001815AC">
        <w:rPr>
          <w:rFonts w:asciiTheme="minorHAnsi" w:hAnsiTheme="minorHAnsi" w:cstheme="minorHAnsi"/>
          <w:sz w:val="24"/>
          <w:szCs w:val="24"/>
        </w:rPr>
        <w:t xml:space="preserve">Gdy rodzic/opiekun lub osoba pisemnie do tego upoważniona chce z uzasadnionych powodów odebrać dziecko ze Szkoły w czasie zajęć edukacyjnych, zgłasza ten fakt wychowawcy lub nauczycielowi uczącemu w danym czasie w oddziale. </w:t>
      </w:r>
    </w:p>
    <w:p w:rsidR="00911669" w:rsidRPr="003662D9" w:rsidRDefault="00911669" w:rsidP="00FF42ED">
      <w:pPr>
        <w:numPr>
          <w:ilvl w:val="0"/>
          <w:numId w:val="103"/>
        </w:numPr>
        <w:suppressAutoHyphens/>
        <w:spacing w:before="120" w:line="360" w:lineRule="auto"/>
        <w:jc w:val="both"/>
        <w:rPr>
          <w:rFonts w:asciiTheme="minorHAnsi" w:hAnsiTheme="minorHAnsi" w:cs="Cambria"/>
          <w:sz w:val="24"/>
        </w:rPr>
      </w:pPr>
      <w:r w:rsidRPr="003662D9">
        <w:rPr>
          <w:rFonts w:asciiTheme="minorHAnsi" w:hAnsiTheme="minorHAnsi" w:cs="Cambria"/>
          <w:sz w:val="24"/>
        </w:rPr>
        <w:t>Uczeń może także zostać pisemnie zwolniony przez rodzica (prawnego opiekuna) z zajęć lekcyjnych, który przejmuje wtedy odpowiedzialność za samodzielny powrót dziecka do domu lub innego wskazanego miejsca (np. do lekarza). Rodzic zobowiązany jest w pisemnym oświadczeniu, podpisanym przez wychowawcę lub nauczyciela prowadzącego zajęcia, podać datę i godzinę zwolnienia.</w:t>
      </w:r>
    </w:p>
    <w:p w:rsidR="001E706E" w:rsidRPr="001815AC" w:rsidRDefault="001E706E" w:rsidP="00FF42ED">
      <w:pPr>
        <w:numPr>
          <w:ilvl w:val="0"/>
          <w:numId w:val="103"/>
        </w:numPr>
        <w:suppressAutoHyphens/>
        <w:spacing w:after="120" w:line="360" w:lineRule="auto"/>
        <w:jc w:val="both"/>
        <w:rPr>
          <w:rFonts w:asciiTheme="minorHAnsi" w:hAnsiTheme="minorHAnsi" w:cstheme="minorHAnsi"/>
          <w:sz w:val="24"/>
          <w:szCs w:val="24"/>
        </w:rPr>
      </w:pPr>
      <w:r w:rsidRPr="001815AC">
        <w:rPr>
          <w:rFonts w:asciiTheme="minorHAnsi" w:hAnsiTheme="minorHAnsi" w:cstheme="minorHAnsi"/>
          <w:sz w:val="24"/>
          <w:szCs w:val="24"/>
        </w:rPr>
        <w:t xml:space="preserve">W przypadku złego samopoczucia lub innych okoliczności, wychowawca informuje telefonicznie rodzica/opiekuna o zaistniałej sytuacji. Jeżeli rodzic osobiście nie może osobiście odebrać dziecka ze Szkoły, wskazuje osobę, która to uczyni. Wskazana przez rodzica osoba musi przy odbiorze dziecka okazać dowód tożsamości. </w:t>
      </w:r>
    </w:p>
    <w:p w:rsidR="001E706E" w:rsidRPr="001815AC" w:rsidRDefault="001E706E" w:rsidP="00FF42ED">
      <w:pPr>
        <w:numPr>
          <w:ilvl w:val="0"/>
          <w:numId w:val="103"/>
        </w:numPr>
        <w:suppressAutoHyphens/>
        <w:spacing w:after="120" w:line="360" w:lineRule="auto"/>
        <w:jc w:val="both"/>
        <w:rPr>
          <w:rFonts w:asciiTheme="minorHAnsi" w:hAnsiTheme="minorHAnsi" w:cstheme="minorHAnsi"/>
          <w:sz w:val="24"/>
          <w:szCs w:val="24"/>
        </w:rPr>
      </w:pPr>
      <w:r w:rsidRPr="001815AC">
        <w:rPr>
          <w:rFonts w:asciiTheme="minorHAnsi" w:hAnsiTheme="minorHAnsi" w:cstheme="minorHAnsi"/>
          <w:sz w:val="24"/>
          <w:szCs w:val="24"/>
        </w:rPr>
        <w:t xml:space="preserve">Wychowawca gromadzi i przechowuje oświadczenia rodziców (prawnych opiekunów) w teczce wychowawcy do końca roku szkolnego. </w:t>
      </w:r>
    </w:p>
    <w:p w:rsidR="00911669" w:rsidRPr="003662D9" w:rsidRDefault="00911669" w:rsidP="00FF42ED">
      <w:pPr>
        <w:numPr>
          <w:ilvl w:val="0"/>
          <w:numId w:val="103"/>
        </w:numPr>
        <w:autoSpaceDE w:val="0"/>
        <w:autoSpaceDN w:val="0"/>
        <w:adjustRightInd w:val="0"/>
        <w:spacing w:before="120" w:line="360" w:lineRule="auto"/>
        <w:jc w:val="both"/>
        <w:rPr>
          <w:rFonts w:asciiTheme="minorHAnsi" w:hAnsiTheme="minorHAnsi"/>
          <w:sz w:val="24"/>
        </w:rPr>
      </w:pPr>
      <w:bookmarkStart w:id="8" w:name="_Hlk496184901"/>
      <w:r w:rsidRPr="003662D9">
        <w:rPr>
          <w:rFonts w:asciiTheme="minorHAnsi" w:hAnsiTheme="minorHAnsi"/>
          <w:sz w:val="24"/>
        </w:rPr>
        <w:t>W przypadku powtarzających się notorycznie problemów z odebraniem dziecka przed zakończeniem pracy świetlicy szkolnej lub oddziału przedszkolnego nauczyciel powinien po</w:t>
      </w:r>
      <w:r w:rsidR="00E353F6">
        <w:rPr>
          <w:rFonts w:asciiTheme="minorHAnsi" w:hAnsiTheme="minorHAnsi"/>
          <w:sz w:val="24"/>
        </w:rPr>
        <w:t>wiadomić o tym fakcie</w:t>
      </w:r>
      <w:r w:rsidRPr="003662D9">
        <w:rPr>
          <w:rFonts w:asciiTheme="minorHAnsi" w:hAnsiTheme="minorHAnsi"/>
          <w:sz w:val="24"/>
        </w:rPr>
        <w:t xml:space="preserve"> wicedyrektora lub kierownika świetlicy, którzy to, w porozumieniu z pedagogiem szkolnym i</w:t>
      </w:r>
      <w:r w:rsidR="00490ACE">
        <w:rPr>
          <w:rFonts w:asciiTheme="minorHAnsi" w:hAnsiTheme="minorHAnsi"/>
          <w:sz w:val="24"/>
        </w:rPr>
        <w:t xml:space="preserve"> Dyrektor</w:t>
      </w:r>
      <w:r w:rsidRPr="003662D9">
        <w:rPr>
          <w:rFonts w:asciiTheme="minorHAnsi" w:hAnsiTheme="minorHAnsi"/>
          <w:sz w:val="24"/>
        </w:rPr>
        <w:t>em, mają prawo podjąć działania wyjaśniające, czy nie zachodzi podejrzenie zaniedbywania dziecka poprzez brak zapewnienia mu właściwej opieki przez rodziców. W przypadku potwierdzenia się tych podejrzeń</w:t>
      </w:r>
      <w:r w:rsidR="00490ACE">
        <w:rPr>
          <w:rFonts w:asciiTheme="minorHAnsi" w:hAnsiTheme="minorHAnsi"/>
          <w:sz w:val="24"/>
        </w:rPr>
        <w:t xml:space="preserve"> Dyrektor</w:t>
      </w:r>
      <w:r w:rsidRPr="003662D9">
        <w:rPr>
          <w:rFonts w:asciiTheme="minorHAnsi" w:hAnsiTheme="minorHAnsi" w:cs="Arial"/>
          <w:sz w:val="24"/>
          <w:lang w:bidi="he-IL"/>
        </w:rPr>
        <w:t xml:space="preserve"> </w:t>
      </w:r>
      <w:r w:rsidRPr="003662D9">
        <w:rPr>
          <w:rFonts w:asciiTheme="minorHAnsi" w:hAnsiTheme="minorHAnsi" w:cs="Arial"/>
          <w:sz w:val="24"/>
        </w:rPr>
        <w:t>S</w:t>
      </w:r>
      <w:r w:rsidRPr="003662D9">
        <w:rPr>
          <w:rFonts w:asciiTheme="minorHAnsi" w:hAnsiTheme="minorHAnsi" w:cs="Arial"/>
          <w:sz w:val="24"/>
          <w:lang w:bidi="he-IL"/>
        </w:rPr>
        <w:t xml:space="preserve">zkoły </w:t>
      </w:r>
      <w:r w:rsidRPr="003662D9">
        <w:rPr>
          <w:rFonts w:asciiTheme="minorHAnsi" w:hAnsiTheme="minorHAnsi"/>
          <w:sz w:val="24"/>
        </w:rPr>
        <w:t>informuje właściwe instytucje odpowiedzialne za przeciwdziałanie przemocy w rodzinie.</w:t>
      </w:r>
      <w:bookmarkEnd w:id="8"/>
    </w:p>
    <w:p w:rsidR="00B2479D" w:rsidRPr="001815AC" w:rsidRDefault="00B2479D" w:rsidP="00FF42ED">
      <w:pPr>
        <w:numPr>
          <w:ilvl w:val="0"/>
          <w:numId w:val="103"/>
        </w:numPr>
        <w:suppressAutoHyphens/>
        <w:spacing w:after="120" w:line="360" w:lineRule="auto"/>
        <w:jc w:val="both"/>
        <w:rPr>
          <w:rFonts w:asciiTheme="minorHAnsi" w:hAnsiTheme="minorHAnsi" w:cstheme="minorHAnsi"/>
          <w:sz w:val="24"/>
          <w:szCs w:val="24"/>
        </w:rPr>
      </w:pPr>
      <w:r w:rsidRPr="001815AC">
        <w:rPr>
          <w:rFonts w:asciiTheme="minorHAnsi" w:hAnsiTheme="minorHAnsi" w:cstheme="minorHAnsi"/>
          <w:sz w:val="24"/>
          <w:szCs w:val="24"/>
        </w:rPr>
        <w:t xml:space="preserve">Szczegółowe zasady przyprowadzania i odbierania uczniów opisują przyjęte w Szkole </w:t>
      </w:r>
      <w:r w:rsidR="001D0E8D" w:rsidRPr="001815AC">
        <w:rPr>
          <w:rFonts w:asciiTheme="minorHAnsi" w:hAnsiTheme="minorHAnsi" w:cstheme="minorHAnsi"/>
          <w:sz w:val="24"/>
          <w:szCs w:val="24"/>
        </w:rPr>
        <w:t>procedury</w:t>
      </w:r>
      <w:r w:rsidRPr="001815AC">
        <w:rPr>
          <w:rFonts w:asciiTheme="minorHAnsi" w:hAnsiTheme="minorHAnsi" w:cstheme="minorHAnsi"/>
          <w:sz w:val="24"/>
          <w:szCs w:val="24"/>
        </w:rPr>
        <w:t>.</w:t>
      </w:r>
    </w:p>
    <w:p w:rsidR="001E706E" w:rsidRPr="001815AC" w:rsidRDefault="001E706E" w:rsidP="000A2A74">
      <w:pPr>
        <w:spacing w:after="120" w:line="360" w:lineRule="auto"/>
        <w:jc w:val="both"/>
        <w:rPr>
          <w:rFonts w:asciiTheme="minorHAnsi" w:hAnsiTheme="minorHAnsi"/>
          <w:sz w:val="24"/>
          <w:szCs w:val="24"/>
        </w:rPr>
      </w:pPr>
    </w:p>
    <w:p w:rsidR="003E0181" w:rsidRPr="003662D9" w:rsidRDefault="003E0181"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3E0181" w:rsidRPr="003662D9" w:rsidRDefault="003E0181" w:rsidP="00FF42ED">
      <w:pPr>
        <w:numPr>
          <w:ilvl w:val="0"/>
          <w:numId w:val="147"/>
        </w:numPr>
        <w:tabs>
          <w:tab w:val="left" w:pos="720"/>
        </w:tabs>
        <w:suppressAutoHyphens/>
        <w:spacing w:line="360" w:lineRule="auto"/>
        <w:jc w:val="both"/>
        <w:rPr>
          <w:rFonts w:asciiTheme="minorHAnsi" w:hAnsiTheme="minorHAnsi"/>
          <w:sz w:val="24"/>
          <w:szCs w:val="24"/>
        </w:rPr>
      </w:pPr>
      <w:r w:rsidRPr="003662D9">
        <w:rPr>
          <w:rFonts w:asciiTheme="minorHAnsi" w:hAnsiTheme="minorHAnsi" w:cstheme="minorHAnsi"/>
          <w:sz w:val="24"/>
          <w:szCs w:val="24"/>
        </w:rPr>
        <w:t>Szkoła dba o życie, zdrowie i bezpieczeństwo uczniów</w:t>
      </w:r>
      <w:r w:rsidRPr="003662D9">
        <w:rPr>
          <w:rFonts w:asciiTheme="minorHAnsi" w:hAnsiTheme="minorHAnsi"/>
          <w:sz w:val="24"/>
          <w:szCs w:val="24"/>
        </w:rPr>
        <w:t xml:space="preserve"> poprzez m.in.: </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dyżury</w:t>
      </w:r>
      <w:proofErr w:type="gramEnd"/>
      <w:r w:rsidRPr="003662D9">
        <w:rPr>
          <w:rFonts w:asciiTheme="minorHAnsi" w:hAnsiTheme="minorHAnsi"/>
          <w:sz w:val="24"/>
          <w:szCs w:val="24"/>
        </w:rPr>
        <w:t xml:space="preserve"> nauczycieli i innych pracowników zgodnie z ustalonym harmonogramem dyżurów;</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prowadzenie</w:t>
      </w:r>
      <w:proofErr w:type="gramEnd"/>
      <w:r w:rsidRPr="003662D9">
        <w:rPr>
          <w:rFonts w:asciiTheme="minorHAnsi" w:hAnsiTheme="minorHAnsi"/>
          <w:sz w:val="24"/>
          <w:szCs w:val="24"/>
        </w:rPr>
        <w:t xml:space="preserve"> wszelkich zajęć pod nadzorem nauczycieli;</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zwalnianie</w:t>
      </w:r>
      <w:proofErr w:type="gramEnd"/>
      <w:r w:rsidRPr="003662D9">
        <w:rPr>
          <w:rFonts w:asciiTheme="minorHAnsi" w:hAnsiTheme="minorHAnsi"/>
          <w:sz w:val="24"/>
          <w:szCs w:val="24"/>
        </w:rPr>
        <w:t xml:space="preserve"> uczniów za zgodą rodziców wyrażoną na piśmie lub na osobistą prośbę rodziców;</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prowadzenie</w:t>
      </w:r>
      <w:proofErr w:type="gramEnd"/>
      <w:r w:rsidRPr="003662D9">
        <w:rPr>
          <w:rFonts w:asciiTheme="minorHAnsi" w:hAnsiTheme="minorHAnsi"/>
          <w:sz w:val="24"/>
          <w:szCs w:val="24"/>
        </w:rPr>
        <w:t xml:space="preserve"> monitoringu wizyjnego wewnątrz budynku i jego otoczeniu;</w:t>
      </w:r>
    </w:p>
    <w:p w:rsidR="003E0181" w:rsidRPr="003662D9" w:rsidRDefault="00CE0FA5"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Pr>
          <w:rFonts w:asciiTheme="minorHAnsi" w:hAnsiTheme="minorHAnsi"/>
          <w:sz w:val="24"/>
          <w:szCs w:val="24"/>
        </w:rPr>
        <w:t>zabezpieczenie</w:t>
      </w:r>
      <w:proofErr w:type="gramEnd"/>
      <w:r>
        <w:rPr>
          <w:rFonts w:asciiTheme="minorHAnsi" w:hAnsiTheme="minorHAnsi"/>
          <w:sz w:val="24"/>
          <w:szCs w:val="24"/>
        </w:rPr>
        <w:t xml:space="preserve"> wejścia do S</w:t>
      </w:r>
      <w:r w:rsidR="003E0181" w:rsidRPr="003662D9">
        <w:rPr>
          <w:rFonts w:asciiTheme="minorHAnsi" w:hAnsiTheme="minorHAnsi"/>
          <w:sz w:val="24"/>
          <w:szCs w:val="24"/>
        </w:rPr>
        <w:t>zkoły poprzez dyżur pracownika administracji i weryfikowanie tożsamoś</w:t>
      </w:r>
      <w:r>
        <w:rPr>
          <w:rFonts w:asciiTheme="minorHAnsi" w:hAnsiTheme="minorHAnsi"/>
          <w:sz w:val="24"/>
          <w:szCs w:val="24"/>
        </w:rPr>
        <w:t>ci osób wchodzących do budynku S</w:t>
      </w:r>
      <w:r w:rsidR="003E0181" w:rsidRPr="003662D9">
        <w:rPr>
          <w:rFonts w:asciiTheme="minorHAnsi" w:hAnsiTheme="minorHAnsi"/>
          <w:sz w:val="24"/>
          <w:szCs w:val="24"/>
        </w:rPr>
        <w:t>zkoły;</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uwzględnienie</w:t>
      </w:r>
      <w:proofErr w:type="gramEnd"/>
      <w:r w:rsidRPr="003662D9">
        <w:rPr>
          <w:rFonts w:asciiTheme="minorHAnsi" w:hAnsiTheme="minorHAnsi"/>
          <w:sz w:val="24"/>
          <w:szCs w:val="24"/>
        </w:rPr>
        <w:t xml:space="preserve"> w tygodniowym rozkładzie zajęć równomiernego rozłożenia liczby godzin lekcyjnych w każdym dniu;</w:t>
      </w:r>
    </w:p>
    <w:p w:rsidR="003E0181"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zapewnienie</w:t>
      </w:r>
      <w:proofErr w:type="gramEnd"/>
      <w:r w:rsidRPr="003662D9">
        <w:rPr>
          <w:rFonts w:asciiTheme="minorHAnsi" w:hAnsiTheme="minorHAnsi"/>
          <w:sz w:val="24"/>
          <w:szCs w:val="24"/>
        </w:rPr>
        <w:t xml:space="preserve"> różnorodności zajęć w każdym dniu;</w:t>
      </w:r>
    </w:p>
    <w:p w:rsidR="00E353F6" w:rsidRPr="00E353F6" w:rsidRDefault="00E353F6" w:rsidP="00FF42ED">
      <w:pPr>
        <w:pStyle w:val="Akapitzlist"/>
        <w:numPr>
          <w:ilvl w:val="2"/>
          <w:numId w:val="147"/>
        </w:numPr>
        <w:spacing w:after="4" w:line="360" w:lineRule="auto"/>
        <w:jc w:val="both"/>
        <w:rPr>
          <w:rFonts w:asciiTheme="minorHAnsi" w:hAnsiTheme="minorHAnsi"/>
          <w:sz w:val="24"/>
          <w:szCs w:val="24"/>
        </w:rPr>
      </w:pPr>
      <w:proofErr w:type="gramStart"/>
      <w:r w:rsidRPr="00E353F6">
        <w:rPr>
          <w:rFonts w:asciiTheme="minorHAnsi" w:hAnsiTheme="minorHAnsi"/>
          <w:sz w:val="24"/>
        </w:rPr>
        <w:t>uwzględnienie</w:t>
      </w:r>
      <w:proofErr w:type="gramEnd"/>
      <w:r w:rsidRPr="00E353F6">
        <w:rPr>
          <w:rFonts w:asciiTheme="minorHAnsi" w:hAnsiTheme="minorHAnsi"/>
          <w:sz w:val="24"/>
        </w:rPr>
        <w:t xml:space="preserve"> możliwości psychofizycznych uczniów do podejmowania intensywnego wysiłku umysłowego w ciągu dnia.</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przydzielenie</w:t>
      </w:r>
      <w:proofErr w:type="gramEnd"/>
      <w:r w:rsidRPr="003662D9">
        <w:rPr>
          <w:rFonts w:asciiTheme="minorHAnsi" w:hAnsiTheme="minorHAnsi"/>
          <w:sz w:val="24"/>
          <w:szCs w:val="24"/>
        </w:rPr>
        <w:t xml:space="preserve"> liczby opiekunów wycieczek zgodnie z obowiązującymi przepisami i regulaminem oraz z uwzględnieniem rodzaju wycieczki, a także specyfiki uczniów danej klasy;</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dostosowanie</w:t>
      </w:r>
      <w:proofErr w:type="gramEnd"/>
      <w:r w:rsidRPr="003662D9">
        <w:rPr>
          <w:rFonts w:asciiTheme="minorHAnsi" w:hAnsiTheme="minorHAnsi"/>
          <w:sz w:val="24"/>
          <w:szCs w:val="24"/>
        </w:rPr>
        <w:t xml:space="preserve"> stolików uczniowskich, krzeseł i innego sprzętu szkolnego do wzrostu uczniów i wymogów ergonomii;</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omawianie</w:t>
      </w:r>
      <w:proofErr w:type="gramEnd"/>
      <w:r w:rsidRPr="003662D9">
        <w:rPr>
          <w:rFonts w:asciiTheme="minorHAnsi" w:hAnsiTheme="minorHAnsi"/>
          <w:sz w:val="24"/>
          <w:szCs w:val="24"/>
        </w:rPr>
        <w:t xml:space="preserve"> zasad bezpieczeństwa na godzinach wychowawczych i apelach, </w:t>
      </w:r>
    </w:p>
    <w:p w:rsidR="003E0181" w:rsidRPr="003662D9"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oznaczenie</w:t>
      </w:r>
      <w:proofErr w:type="gramEnd"/>
      <w:r w:rsidRPr="003662D9">
        <w:rPr>
          <w:rFonts w:asciiTheme="minorHAnsi" w:hAnsiTheme="minorHAnsi"/>
          <w:sz w:val="24"/>
          <w:szCs w:val="24"/>
        </w:rPr>
        <w:t xml:space="preserve"> dróg ewakuacyjnych i wywieszenie planu ewakuacji w widocznych miejscach;</w:t>
      </w:r>
    </w:p>
    <w:p w:rsidR="00E353F6" w:rsidRDefault="003E0181"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zabezpieczenie</w:t>
      </w:r>
      <w:proofErr w:type="gramEnd"/>
      <w:r w:rsidRPr="003662D9">
        <w:rPr>
          <w:rFonts w:asciiTheme="minorHAnsi" w:hAnsiTheme="minorHAnsi"/>
          <w:sz w:val="24"/>
          <w:szCs w:val="24"/>
        </w:rPr>
        <w:t xml:space="preserve"> schodów balustradami z poręczami i oznakowanie stopni </w:t>
      </w:r>
      <w:r w:rsidR="00CE0FA5">
        <w:rPr>
          <w:rFonts w:asciiTheme="minorHAnsi" w:hAnsiTheme="minorHAnsi"/>
          <w:sz w:val="24"/>
          <w:szCs w:val="24"/>
        </w:rPr>
        <w:t>schodów, szkolenie pracowników S</w:t>
      </w:r>
      <w:r w:rsidR="00054362">
        <w:rPr>
          <w:rFonts w:asciiTheme="minorHAnsi" w:hAnsiTheme="minorHAnsi"/>
          <w:sz w:val="24"/>
          <w:szCs w:val="24"/>
        </w:rPr>
        <w:t>zkoły w zakresie BHP;</w:t>
      </w:r>
    </w:p>
    <w:p w:rsidR="00054362" w:rsidRPr="00054362" w:rsidRDefault="00E353F6"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Pr>
          <w:rFonts w:asciiTheme="minorHAnsi" w:hAnsiTheme="minorHAnsi"/>
          <w:sz w:val="24"/>
        </w:rPr>
        <w:t>z</w:t>
      </w:r>
      <w:r w:rsidRPr="00E353F6">
        <w:rPr>
          <w:rFonts w:asciiTheme="minorHAnsi" w:hAnsiTheme="minorHAnsi"/>
          <w:sz w:val="24"/>
        </w:rPr>
        <w:t>apewnienie</w:t>
      </w:r>
      <w:proofErr w:type="gramEnd"/>
      <w:r w:rsidRPr="00E353F6">
        <w:rPr>
          <w:rFonts w:asciiTheme="minorHAnsi" w:hAnsiTheme="minorHAnsi"/>
          <w:sz w:val="24"/>
        </w:rPr>
        <w:t xml:space="preserve"> uczniom w szkole miejsca na pozostawienie podręczników i przyborów </w:t>
      </w:r>
      <w:r w:rsidR="00054362">
        <w:rPr>
          <w:rFonts w:asciiTheme="minorHAnsi" w:hAnsiTheme="minorHAnsi"/>
          <w:sz w:val="24"/>
        </w:rPr>
        <w:t>szkolnych;</w:t>
      </w:r>
    </w:p>
    <w:p w:rsidR="00054362" w:rsidRPr="00054362" w:rsidRDefault="00054362" w:rsidP="00FF42ED">
      <w:pPr>
        <w:pStyle w:val="Akapitzlist"/>
        <w:numPr>
          <w:ilvl w:val="0"/>
          <w:numId w:val="148"/>
        </w:numPr>
        <w:spacing w:after="4" w:line="360" w:lineRule="auto"/>
        <w:ind w:left="709" w:hanging="345"/>
        <w:jc w:val="both"/>
        <w:rPr>
          <w:rFonts w:asciiTheme="minorHAnsi" w:hAnsiTheme="minorHAnsi"/>
          <w:sz w:val="24"/>
          <w:szCs w:val="24"/>
        </w:rPr>
      </w:pPr>
      <w:proofErr w:type="gramStart"/>
      <w:r w:rsidRPr="00054362">
        <w:rPr>
          <w:rFonts w:asciiTheme="minorHAnsi" w:hAnsiTheme="minorHAnsi"/>
          <w:sz w:val="24"/>
        </w:rPr>
        <w:t>zapewnienie</w:t>
      </w:r>
      <w:proofErr w:type="gramEnd"/>
      <w:r w:rsidRPr="00054362">
        <w:rPr>
          <w:rFonts w:asciiTheme="minorHAnsi" w:hAnsiTheme="minorHAnsi"/>
          <w:sz w:val="24"/>
        </w:rPr>
        <w:t xml:space="preserve"> udzielenia pierwszej pomocy przedmedycznej przez każdego pracownika szkoły.</w:t>
      </w:r>
    </w:p>
    <w:p w:rsidR="003E0181" w:rsidRPr="003662D9" w:rsidRDefault="003E0181" w:rsidP="00FF42ED">
      <w:pPr>
        <w:numPr>
          <w:ilvl w:val="0"/>
          <w:numId w:val="147"/>
        </w:numPr>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Za bezpieczeństwo uczniów w czasie zajęć nieobowiązkowych, nieorganizowanych przez Szkołę, ale odbywających się na terenie Szkoły odpowiedzialne są osoby i instytucje organizujące te zajęcia.</w:t>
      </w:r>
    </w:p>
    <w:p w:rsidR="003E0181" w:rsidRPr="003662D9" w:rsidRDefault="003E0181" w:rsidP="00FF42ED">
      <w:pPr>
        <w:numPr>
          <w:ilvl w:val="0"/>
          <w:numId w:val="147"/>
        </w:numPr>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Na początku roku szkolnego uczniowie są zapoznawani z zasadami bezpiecznego zachowania się w Szkole i poza Szkołą, zasadami bezpiecznego korzystania z dróg publicznych; o zasadach tych przypomina się w ciągu roku szkolnego.</w:t>
      </w:r>
    </w:p>
    <w:p w:rsidR="003E0181" w:rsidRPr="003662D9" w:rsidRDefault="003E0181" w:rsidP="00FF42ED">
      <w:pPr>
        <w:numPr>
          <w:ilvl w:val="0"/>
          <w:numId w:val="147"/>
        </w:numPr>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Opiekę nad dziećmi podczas zajęć poza terenem Szkoły, w tym w trakcie wycieczek organizowanych przez Szkołę, sprawują nauczyciele, których opiece powierzono oddziały uczestniczące w zajęciach lub nauczyciele wyznaczeni przez</w:t>
      </w:r>
      <w:r w:rsidR="00490ACE">
        <w:rPr>
          <w:rFonts w:asciiTheme="minorHAnsi" w:hAnsiTheme="minorHAnsi" w:cstheme="minorHAnsi"/>
          <w:sz w:val="24"/>
          <w:szCs w:val="24"/>
        </w:rPr>
        <w:t xml:space="preserve"> Dyrektor</w:t>
      </w:r>
      <w:r w:rsidRPr="003662D9">
        <w:rPr>
          <w:rFonts w:asciiTheme="minorHAnsi" w:hAnsiTheme="minorHAnsi" w:cstheme="minorHAnsi"/>
          <w:sz w:val="24"/>
          <w:szCs w:val="24"/>
        </w:rPr>
        <w:t xml:space="preserve">a; w razie potrzeby </w:t>
      </w:r>
      <w:r w:rsidRPr="003662D9">
        <w:rPr>
          <w:rFonts w:asciiTheme="minorHAnsi" w:hAnsiTheme="minorHAnsi" w:cstheme="minorHAnsi"/>
          <w:sz w:val="24"/>
          <w:szCs w:val="24"/>
        </w:rPr>
        <w:br/>
        <w:t>i za zgodą</w:t>
      </w:r>
      <w:r w:rsidR="00490ACE">
        <w:rPr>
          <w:rFonts w:asciiTheme="minorHAnsi" w:hAnsiTheme="minorHAnsi" w:cstheme="minorHAnsi"/>
          <w:sz w:val="24"/>
          <w:szCs w:val="24"/>
        </w:rPr>
        <w:t xml:space="preserve"> Dyrektor</w:t>
      </w:r>
      <w:r w:rsidRPr="003662D9">
        <w:rPr>
          <w:rFonts w:asciiTheme="minorHAnsi" w:hAnsiTheme="minorHAnsi" w:cstheme="minorHAnsi"/>
          <w:sz w:val="24"/>
          <w:szCs w:val="24"/>
        </w:rPr>
        <w:t xml:space="preserve">a opiekę podczas wycieczek sprawują dodatkowo inne osoby dorosłe, </w:t>
      </w:r>
      <w:r w:rsidRPr="003662D9">
        <w:rPr>
          <w:rFonts w:asciiTheme="minorHAnsi" w:hAnsiTheme="minorHAnsi" w:cstheme="minorHAnsi"/>
          <w:sz w:val="24"/>
          <w:szCs w:val="24"/>
        </w:rPr>
        <w:br/>
        <w:t>w szczególności rodzice.</w:t>
      </w:r>
    </w:p>
    <w:p w:rsidR="003E0181" w:rsidRPr="003662D9" w:rsidRDefault="003E0181" w:rsidP="00FF42ED">
      <w:pPr>
        <w:numPr>
          <w:ilvl w:val="0"/>
          <w:numId w:val="147"/>
        </w:numPr>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Szkoła organizuje wycieczki zgodnie z odrębnymi przepisami prawa i zasadami obowiązującymi w Szkole.</w:t>
      </w:r>
    </w:p>
    <w:p w:rsidR="003E0181" w:rsidRPr="003662D9" w:rsidRDefault="003E0181" w:rsidP="00FF42ED">
      <w:pPr>
        <w:numPr>
          <w:ilvl w:val="0"/>
          <w:numId w:val="147"/>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Obowiązki kierownika i opiekunów podczas wycieczek organizowanych przez Szkołę określają odrębne przepisy.</w:t>
      </w:r>
    </w:p>
    <w:p w:rsidR="003E0181" w:rsidRPr="003662D9" w:rsidRDefault="003E0181" w:rsidP="00FF42ED">
      <w:pPr>
        <w:numPr>
          <w:ilvl w:val="0"/>
          <w:numId w:val="147"/>
        </w:numPr>
        <w:tabs>
          <w:tab w:val="left" w:pos="720"/>
        </w:tabs>
        <w:suppressAutoHyphens/>
        <w:spacing w:line="360" w:lineRule="auto"/>
        <w:jc w:val="both"/>
        <w:rPr>
          <w:rFonts w:asciiTheme="minorHAnsi" w:hAnsiTheme="minorHAnsi" w:cstheme="minorHAnsi"/>
          <w:sz w:val="24"/>
          <w:szCs w:val="24"/>
        </w:rPr>
      </w:pPr>
      <w:r w:rsidRPr="003662D9">
        <w:rPr>
          <w:rFonts w:asciiTheme="minorHAnsi" w:hAnsiTheme="minorHAnsi" w:cstheme="minorHAnsi"/>
          <w:sz w:val="24"/>
          <w:szCs w:val="24"/>
        </w:rPr>
        <w:t>W razie zaistniałego wypadku nauczyciele podejmują działania zgodnie z procedurami obowiązującymi w Szkole.</w:t>
      </w:r>
    </w:p>
    <w:p w:rsidR="003E0181" w:rsidRPr="003662D9" w:rsidRDefault="003E0181" w:rsidP="00FF42ED">
      <w:pPr>
        <w:numPr>
          <w:ilvl w:val="0"/>
          <w:numId w:val="147"/>
        </w:numPr>
        <w:tabs>
          <w:tab w:val="left" w:pos="720"/>
        </w:tabs>
        <w:suppressAutoHyphens/>
        <w:spacing w:line="360" w:lineRule="auto"/>
        <w:jc w:val="both"/>
        <w:rPr>
          <w:rFonts w:asciiTheme="minorHAnsi" w:hAnsiTheme="minorHAnsi" w:cstheme="minorHAnsi"/>
          <w:sz w:val="24"/>
          <w:szCs w:val="24"/>
        </w:rPr>
      </w:pPr>
      <w:r w:rsidRPr="003662D9">
        <w:rPr>
          <w:rFonts w:asciiTheme="minorHAnsi" w:eastAsiaTheme="minorHAnsi" w:hAnsiTheme="minorHAnsi" w:cstheme="minorBidi"/>
          <w:sz w:val="24"/>
          <w:szCs w:val="24"/>
          <w:lang w:eastAsia="en-US"/>
        </w:rPr>
        <w:t xml:space="preserve">W celu zapewnienia bezpiecznych warunków nauki, wychowania i opieki uczniów na terenie Szkoły funkcjonuje monitoring wizyjny budynku oraz terenu wokół budynku. Zapisy z monitoringu mogą być wykorzystywane w sprawach przeciw osobom dopuszczającym się czynów zabronionych. </w:t>
      </w:r>
    </w:p>
    <w:p w:rsidR="003E0181" w:rsidRPr="003662D9" w:rsidRDefault="00CE0FA5" w:rsidP="00FF42ED">
      <w:pPr>
        <w:numPr>
          <w:ilvl w:val="0"/>
          <w:numId w:val="147"/>
        </w:numPr>
        <w:tabs>
          <w:tab w:val="left" w:pos="720"/>
        </w:tabs>
        <w:suppressAutoHyphens/>
        <w:spacing w:line="360"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Uczeń może posiadać na terenie S</w:t>
      </w:r>
      <w:r w:rsidR="003E0181" w:rsidRPr="003662D9">
        <w:rPr>
          <w:rFonts w:asciiTheme="minorHAnsi" w:eastAsiaTheme="minorHAnsi" w:hAnsiTheme="minorHAnsi" w:cstheme="minorBidi"/>
          <w:sz w:val="24"/>
          <w:szCs w:val="24"/>
          <w:lang w:eastAsia="en-US"/>
        </w:rPr>
        <w:t>zkoły telefon komórkowy lub inne urządzenie elektroniczne, ale używanie ich dopuszczalne jest w określonych warunkach:</w:t>
      </w:r>
    </w:p>
    <w:p w:rsidR="003E0181" w:rsidRPr="003662D9" w:rsidRDefault="003E0181" w:rsidP="00FF42ED">
      <w:pPr>
        <w:pStyle w:val="Akapitzlist"/>
        <w:numPr>
          <w:ilvl w:val="0"/>
          <w:numId w:val="149"/>
        </w:numPr>
        <w:spacing w:after="4" w:line="360" w:lineRule="auto"/>
        <w:ind w:left="709" w:hanging="345"/>
        <w:jc w:val="both"/>
        <w:rPr>
          <w:rFonts w:asciiTheme="minorHAnsi" w:hAnsiTheme="minorHAnsi"/>
          <w:sz w:val="24"/>
          <w:szCs w:val="24"/>
        </w:rPr>
      </w:pPr>
      <w:proofErr w:type="gramStart"/>
      <w:r w:rsidRPr="003662D9">
        <w:rPr>
          <w:rFonts w:asciiTheme="minorHAnsi" w:hAnsiTheme="minorHAnsi"/>
          <w:sz w:val="24"/>
          <w:szCs w:val="24"/>
        </w:rPr>
        <w:t>podczas</w:t>
      </w:r>
      <w:proofErr w:type="gramEnd"/>
      <w:r w:rsidRPr="003662D9">
        <w:rPr>
          <w:rFonts w:asciiTheme="minorHAnsi" w:hAnsiTheme="minorHAnsi"/>
          <w:sz w:val="24"/>
          <w:szCs w:val="24"/>
        </w:rPr>
        <w:t xml:space="preserve"> zajęć edukacyjnych oraz imprez szkolnych telefony lub inne urządzenia elektroniczne muszą być nieaktywne, a o ich aktywacji każdorazowo decyduje nauczyciel;</w:t>
      </w:r>
    </w:p>
    <w:p w:rsidR="003E0181" w:rsidRPr="007F2DC2" w:rsidRDefault="003662D9" w:rsidP="00FF42ED">
      <w:pPr>
        <w:pStyle w:val="Akapitzlist"/>
        <w:numPr>
          <w:ilvl w:val="0"/>
          <w:numId w:val="149"/>
        </w:numPr>
        <w:spacing w:after="4" w:line="360" w:lineRule="auto"/>
        <w:ind w:left="709" w:hanging="345"/>
        <w:jc w:val="both"/>
        <w:rPr>
          <w:rFonts w:asciiTheme="minorHAnsi" w:hAnsiTheme="minorHAnsi"/>
          <w:sz w:val="24"/>
          <w:szCs w:val="24"/>
        </w:rPr>
      </w:pPr>
      <w:proofErr w:type="gramStart"/>
      <w:r>
        <w:rPr>
          <w:rFonts w:asciiTheme="minorHAnsi" w:hAnsiTheme="minorHAnsi"/>
          <w:sz w:val="24"/>
          <w:szCs w:val="24"/>
        </w:rPr>
        <w:t>w</w:t>
      </w:r>
      <w:proofErr w:type="gramEnd"/>
      <w:r w:rsidR="003E0181" w:rsidRPr="003662D9">
        <w:rPr>
          <w:rFonts w:asciiTheme="minorHAnsi" w:hAnsiTheme="minorHAnsi"/>
          <w:sz w:val="24"/>
          <w:szCs w:val="24"/>
        </w:rPr>
        <w:t xml:space="preserve"> sytuacjach pilnych lub koniecznych, uczeń za zgodą nauczyciela, może zadzwonić do rodziców (prawnych opiekunów).</w:t>
      </w:r>
    </w:p>
    <w:p w:rsidR="008F77EF" w:rsidRDefault="001D0E8D" w:rsidP="009B62FD">
      <w:pPr>
        <w:spacing w:after="120" w:line="360" w:lineRule="auto"/>
        <w:jc w:val="center"/>
        <w:rPr>
          <w:rFonts w:asciiTheme="minorHAnsi" w:hAnsiTheme="minorHAnsi"/>
          <w:b/>
          <w:sz w:val="40"/>
          <w:szCs w:val="28"/>
        </w:rPr>
      </w:pPr>
      <w:bookmarkStart w:id="9" w:name="_Toc498682921"/>
      <w:r w:rsidRPr="009B62FD">
        <w:rPr>
          <w:rFonts w:asciiTheme="minorHAnsi" w:hAnsiTheme="minorHAnsi"/>
          <w:b/>
          <w:sz w:val="28"/>
        </w:rPr>
        <w:t>Rozdział V</w:t>
      </w:r>
      <w:r w:rsidR="00B143B8" w:rsidRPr="009B62FD">
        <w:rPr>
          <w:rFonts w:asciiTheme="minorHAnsi" w:hAnsiTheme="minorHAnsi"/>
          <w:b/>
          <w:sz w:val="28"/>
        </w:rPr>
        <w:br/>
      </w:r>
      <w:r w:rsidR="006F4D1A" w:rsidRPr="009B62FD">
        <w:rPr>
          <w:rFonts w:asciiTheme="minorHAnsi" w:hAnsiTheme="minorHAnsi"/>
          <w:b/>
          <w:sz w:val="28"/>
        </w:rPr>
        <w:t>NAUCZYCIELE I WYCHOWAWCY</w:t>
      </w:r>
      <w:bookmarkEnd w:id="9"/>
    </w:p>
    <w:p w:rsidR="009B62FD" w:rsidRPr="009B62FD" w:rsidRDefault="009B62FD" w:rsidP="009B62FD">
      <w:pPr>
        <w:spacing w:after="120" w:line="360" w:lineRule="auto"/>
        <w:rPr>
          <w:rFonts w:asciiTheme="minorHAnsi" w:hAnsiTheme="minorHAnsi"/>
          <w:b/>
          <w:sz w:val="40"/>
          <w:szCs w:val="28"/>
        </w:rPr>
      </w:pPr>
    </w:p>
    <w:p w:rsidR="008F77EF" w:rsidRPr="001815AC" w:rsidRDefault="008F77EF"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 xml:space="preserve">Nauczyciele i wychowawcy prowadzą działalność i pracę </w:t>
      </w:r>
      <w:proofErr w:type="spellStart"/>
      <w:r w:rsidRPr="001815AC">
        <w:rPr>
          <w:rFonts w:asciiTheme="minorHAnsi" w:hAnsiTheme="minorHAnsi"/>
          <w:sz w:val="24"/>
          <w:szCs w:val="24"/>
        </w:rPr>
        <w:t>dydaktyczno</w:t>
      </w:r>
      <w:proofErr w:type="spellEnd"/>
      <w:r w:rsidRPr="001815AC">
        <w:rPr>
          <w:rFonts w:asciiTheme="minorHAnsi" w:hAnsiTheme="minorHAnsi"/>
          <w:sz w:val="24"/>
          <w:szCs w:val="24"/>
        </w:rPr>
        <w:t xml:space="preserve"> - wychowawczą, opiekuńczą, są </w:t>
      </w:r>
      <w:proofErr w:type="gramStart"/>
      <w:r w:rsidRPr="001815AC">
        <w:rPr>
          <w:rFonts w:asciiTheme="minorHAnsi" w:hAnsiTheme="minorHAnsi"/>
          <w:sz w:val="24"/>
          <w:szCs w:val="24"/>
        </w:rPr>
        <w:t>odpowiedzialni za jakość</w:t>
      </w:r>
      <w:proofErr w:type="gramEnd"/>
      <w:r w:rsidRPr="001815AC">
        <w:rPr>
          <w:rFonts w:asciiTheme="minorHAnsi" w:hAnsiTheme="minorHAnsi"/>
          <w:sz w:val="24"/>
          <w:szCs w:val="24"/>
        </w:rPr>
        <w:t xml:space="preserve"> i wyniki tej pracy oraz bezpieczeństwo powierzonych ich opiece uczniów.</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 xml:space="preserve">W realizacji zadań </w:t>
      </w:r>
      <w:r w:rsidR="00E51C5B" w:rsidRPr="001815AC">
        <w:rPr>
          <w:rFonts w:asciiTheme="minorHAnsi" w:hAnsiTheme="minorHAnsi"/>
          <w:sz w:val="24"/>
          <w:szCs w:val="24"/>
        </w:rPr>
        <w:t xml:space="preserve">nauczyciele </w:t>
      </w:r>
      <w:r w:rsidRPr="001815AC">
        <w:rPr>
          <w:rFonts w:asciiTheme="minorHAnsi" w:hAnsiTheme="minorHAnsi"/>
          <w:sz w:val="24"/>
          <w:szCs w:val="24"/>
        </w:rPr>
        <w:t xml:space="preserve">współpracują z </w:t>
      </w:r>
      <w:r w:rsidR="00E51C5B" w:rsidRPr="001815AC">
        <w:rPr>
          <w:rFonts w:asciiTheme="minorHAnsi" w:hAnsiTheme="minorHAnsi"/>
          <w:sz w:val="24"/>
          <w:szCs w:val="24"/>
        </w:rPr>
        <w:t xml:space="preserve">psychologiem i </w:t>
      </w:r>
      <w:r w:rsidRPr="001815AC">
        <w:rPr>
          <w:rFonts w:asciiTheme="minorHAnsi" w:hAnsiTheme="minorHAnsi"/>
          <w:sz w:val="24"/>
          <w:szCs w:val="24"/>
        </w:rPr>
        <w:t xml:space="preserve">pedagogiem szkolnym, Poradnią </w:t>
      </w:r>
      <w:proofErr w:type="spellStart"/>
      <w:r w:rsidRPr="001815AC">
        <w:rPr>
          <w:rFonts w:asciiTheme="minorHAnsi" w:hAnsiTheme="minorHAnsi"/>
          <w:sz w:val="24"/>
          <w:szCs w:val="24"/>
        </w:rPr>
        <w:t>Psychologiczno</w:t>
      </w:r>
      <w:proofErr w:type="spellEnd"/>
      <w:r w:rsidRPr="001815AC">
        <w:rPr>
          <w:rFonts w:asciiTheme="minorHAnsi" w:hAnsiTheme="minorHAnsi"/>
          <w:sz w:val="24"/>
          <w:szCs w:val="24"/>
        </w:rPr>
        <w:t xml:space="preserve"> - Pedagogiczną,</w:t>
      </w:r>
      <w:r w:rsidR="00A347F9" w:rsidRPr="001815AC">
        <w:rPr>
          <w:rFonts w:asciiTheme="minorHAnsi" w:hAnsiTheme="minorHAnsi"/>
          <w:sz w:val="24"/>
          <w:szCs w:val="24"/>
        </w:rPr>
        <w:t xml:space="preserve"> </w:t>
      </w:r>
      <w:r w:rsidRPr="001815AC">
        <w:rPr>
          <w:rFonts w:asciiTheme="minorHAnsi" w:hAnsiTheme="minorHAnsi"/>
          <w:sz w:val="24"/>
          <w:szCs w:val="24"/>
        </w:rPr>
        <w:t>pielęgniarką</w:t>
      </w:r>
      <w:r w:rsidR="00B143B8" w:rsidRPr="001815AC">
        <w:rPr>
          <w:rFonts w:asciiTheme="minorHAnsi" w:hAnsiTheme="minorHAnsi"/>
          <w:sz w:val="24"/>
          <w:szCs w:val="24"/>
        </w:rPr>
        <w:t xml:space="preserve"> pełniącą obowiązki na terenie Szkoły</w:t>
      </w:r>
      <w:r w:rsidRPr="001815AC">
        <w:rPr>
          <w:rFonts w:asciiTheme="minorHAnsi" w:hAnsiTheme="minorHAnsi"/>
          <w:sz w:val="24"/>
          <w:szCs w:val="24"/>
        </w:rPr>
        <w:t>, logopedą</w:t>
      </w:r>
      <w:r w:rsidR="00D02881">
        <w:rPr>
          <w:rFonts w:asciiTheme="minorHAnsi" w:hAnsiTheme="minorHAnsi"/>
          <w:sz w:val="24"/>
          <w:szCs w:val="24"/>
        </w:rPr>
        <w:t>,</w:t>
      </w:r>
      <w:r w:rsidRPr="001815AC">
        <w:rPr>
          <w:rFonts w:asciiTheme="minorHAnsi" w:hAnsiTheme="minorHAnsi"/>
          <w:sz w:val="24"/>
          <w:szCs w:val="24"/>
        </w:rPr>
        <w:t xml:space="preserve"> a</w:t>
      </w:r>
      <w:r w:rsidR="00A347F9" w:rsidRPr="001815AC">
        <w:rPr>
          <w:rFonts w:asciiTheme="minorHAnsi" w:hAnsiTheme="minorHAnsi"/>
          <w:sz w:val="24"/>
          <w:szCs w:val="24"/>
        </w:rPr>
        <w:t xml:space="preserve"> </w:t>
      </w:r>
      <w:r w:rsidRPr="001815AC">
        <w:rPr>
          <w:rFonts w:asciiTheme="minorHAnsi" w:hAnsiTheme="minorHAnsi"/>
          <w:sz w:val="24"/>
          <w:szCs w:val="24"/>
        </w:rPr>
        <w:t>także</w:t>
      </w:r>
      <w:r w:rsidR="00A347F9" w:rsidRPr="001815AC">
        <w:rPr>
          <w:rFonts w:asciiTheme="minorHAnsi" w:hAnsiTheme="minorHAnsi"/>
          <w:sz w:val="24"/>
          <w:szCs w:val="24"/>
        </w:rPr>
        <w:t xml:space="preserve"> </w:t>
      </w:r>
      <w:r w:rsidRPr="001815AC">
        <w:rPr>
          <w:rFonts w:asciiTheme="minorHAnsi" w:hAnsiTheme="minorHAnsi"/>
          <w:sz w:val="24"/>
          <w:szCs w:val="24"/>
        </w:rPr>
        <w:t>z biblioteką</w:t>
      </w:r>
      <w:r w:rsidR="00A347F9" w:rsidRPr="001815AC">
        <w:rPr>
          <w:rFonts w:asciiTheme="minorHAnsi" w:hAnsiTheme="minorHAnsi"/>
          <w:sz w:val="24"/>
          <w:szCs w:val="24"/>
        </w:rPr>
        <w:t xml:space="preserve"> </w:t>
      </w:r>
      <w:r w:rsidRPr="001815AC">
        <w:rPr>
          <w:rFonts w:asciiTheme="minorHAnsi" w:hAnsiTheme="minorHAnsi"/>
          <w:sz w:val="24"/>
          <w:szCs w:val="24"/>
        </w:rPr>
        <w:t>i świetlicą.</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 xml:space="preserve">Przydział przedmiotów, </w:t>
      </w:r>
      <w:r w:rsidR="00B143B8" w:rsidRPr="001815AC">
        <w:rPr>
          <w:rFonts w:asciiTheme="minorHAnsi" w:hAnsiTheme="minorHAnsi"/>
          <w:sz w:val="24"/>
          <w:szCs w:val="24"/>
        </w:rPr>
        <w:t>oddziałów</w:t>
      </w:r>
      <w:r w:rsidRPr="001815AC">
        <w:rPr>
          <w:rFonts w:asciiTheme="minorHAnsi" w:hAnsiTheme="minorHAnsi"/>
          <w:sz w:val="24"/>
          <w:szCs w:val="24"/>
        </w:rPr>
        <w:t>, wychowawstw i liczbę godzin określa na każdy rok szkolny arkusz organizacyjny.</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Za podstawę tego przydziału bierze się: wykształcenie, specjalność, staż pracy, doświadczenie a ta</w:t>
      </w:r>
      <w:r w:rsidR="00D57EEC" w:rsidRPr="001815AC">
        <w:rPr>
          <w:rFonts w:asciiTheme="minorHAnsi" w:hAnsiTheme="minorHAnsi"/>
          <w:sz w:val="24"/>
          <w:szCs w:val="24"/>
        </w:rPr>
        <w:t xml:space="preserve">kże ciągłość pracy nauczyciela </w:t>
      </w:r>
      <w:r w:rsidRPr="001815AC">
        <w:rPr>
          <w:rFonts w:asciiTheme="minorHAnsi" w:hAnsiTheme="minorHAnsi"/>
          <w:sz w:val="24"/>
          <w:szCs w:val="24"/>
        </w:rPr>
        <w:t>i wychowawcy z daną grupą uczniów.</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poszczególnych przedmiotów realizują program zgodnie z wymogami metodyki nauczania, stosując w miarę możliwości indywidualizację w nauczaniu, rytmicznie</w:t>
      </w:r>
      <w:r w:rsidR="00A347F9" w:rsidRPr="001815AC">
        <w:rPr>
          <w:rFonts w:asciiTheme="minorHAnsi" w:hAnsiTheme="minorHAnsi"/>
          <w:sz w:val="24"/>
          <w:szCs w:val="24"/>
        </w:rPr>
        <w:t xml:space="preserve"> </w:t>
      </w:r>
      <w:r w:rsidRPr="001815AC">
        <w:rPr>
          <w:rFonts w:asciiTheme="minorHAnsi" w:hAnsiTheme="minorHAnsi"/>
          <w:sz w:val="24"/>
          <w:szCs w:val="24"/>
        </w:rPr>
        <w:t>i</w:t>
      </w:r>
      <w:r w:rsidR="00A347F9" w:rsidRPr="001815AC">
        <w:rPr>
          <w:rFonts w:asciiTheme="minorHAnsi" w:hAnsiTheme="minorHAnsi"/>
          <w:sz w:val="24"/>
          <w:szCs w:val="24"/>
        </w:rPr>
        <w:t xml:space="preserve"> </w:t>
      </w:r>
      <w:r w:rsidRPr="001815AC">
        <w:rPr>
          <w:rFonts w:asciiTheme="minorHAnsi" w:hAnsiTheme="minorHAnsi"/>
          <w:sz w:val="24"/>
          <w:szCs w:val="24"/>
        </w:rPr>
        <w:t>sprawiedliwie oceniają wiadomości</w:t>
      </w:r>
      <w:r w:rsidR="00A347F9" w:rsidRPr="001815AC">
        <w:rPr>
          <w:rFonts w:asciiTheme="minorHAnsi" w:hAnsiTheme="minorHAnsi"/>
          <w:sz w:val="24"/>
          <w:szCs w:val="24"/>
        </w:rPr>
        <w:t xml:space="preserve"> </w:t>
      </w:r>
      <w:r w:rsidRPr="001815AC">
        <w:rPr>
          <w:rFonts w:asciiTheme="minorHAnsi" w:hAnsiTheme="minorHAnsi"/>
          <w:sz w:val="24"/>
          <w:szCs w:val="24"/>
        </w:rPr>
        <w:t>i</w:t>
      </w:r>
      <w:r w:rsidR="00A347F9" w:rsidRPr="001815AC">
        <w:rPr>
          <w:rFonts w:asciiTheme="minorHAnsi" w:hAnsiTheme="minorHAnsi"/>
          <w:sz w:val="24"/>
          <w:szCs w:val="24"/>
        </w:rPr>
        <w:t xml:space="preserve"> </w:t>
      </w:r>
      <w:r w:rsidRPr="001815AC">
        <w:rPr>
          <w:rFonts w:asciiTheme="minorHAnsi" w:hAnsiTheme="minorHAnsi"/>
          <w:sz w:val="24"/>
          <w:szCs w:val="24"/>
        </w:rPr>
        <w:t>umiejętności</w:t>
      </w:r>
      <w:r w:rsidR="00A347F9" w:rsidRPr="001815AC">
        <w:rPr>
          <w:rFonts w:asciiTheme="minorHAnsi" w:hAnsiTheme="minorHAnsi"/>
          <w:sz w:val="24"/>
          <w:szCs w:val="24"/>
        </w:rPr>
        <w:t xml:space="preserve"> </w:t>
      </w:r>
      <w:r w:rsidRPr="001815AC">
        <w:rPr>
          <w:rFonts w:asciiTheme="minorHAnsi" w:hAnsiTheme="minorHAnsi"/>
          <w:sz w:val="24"/>
          <w:szCs w:val="24"/>
        </w:rPr>
        <w:t>ucznia.</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mają prawo do wyboru form organizacyjnych i metod pracy.</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 xml:space="preserve">Uczniom zdolnym </w:t>
      </w:r>
      <w:r w:rsidR="00B143B8" w:rsidRPr="001815AC">
        <w:rPr>
          <w:rFonts w:asciiTheme="minorHAnsi" w:hAnsiTheme="minorHAnsi"/>
          <w:sz w:val="24"/>
          <w:szCs w:val="24"/>
        </w:rPr>
        <w:t xml:space="preserve">nauczyciele </w:t>
      </w:r>
      <w:r w:rsidRPr="001815AC">
        <w:rPr>
          <w:rFonts w:asciiTheme="minorHAnsi" w:hAnsiTheme="minorHAnsi"/>
          <w:sz w:val="24"/>
          <w:szCs w:val="24"/>
        </w:rPr>
        <w:t>umożliwiają uczestnictwo w konkursach przedmiotowych, przygotowują do poszczególnych eliminacji zgodnie z określonym regulaminem.</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mają obowiązek ułatwić uczniom dotarcie do istoty tematu zajęć edukacyjnych i motywować ich aktywność w osiąganiu zamierzonych zadań.</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mają obowiązek ukierunkow</w:t>
      </w:r>
      <w:r w:rsidR="00D57EEC" w:rsidRPr="001815AC">
        <w:rPr>
          <w:rFonts w:asciiTheme="minorHAnsi" w:hAnsiTheme="minorHAnsi"/>
          <w:sz w:val="24"/>
          <w:szCs w:val="24"/>
        </w:rPr>
        <w:t>ania, kontrolowania</w:t>
      </w:r>
      <w:r w:rsidRPr="001815AC">
        <w:rPr>
          <w:rFonts w:asciiTheme="minorHAnsi" w:hAnsiTheme="minorHAnsi"/>
          <w:sz w:val="24"/>
          <w:szCs w:val="24"/>
        </w:rPr>
        <w:t xml:space="preserve"> i oceniania zeszytu uczniowskiego pod względem zawartych treści, systematycznego prowadzenia, poprawnej pisowni i</w:t>
      </w:r>
      <w:r w:rsidR="00A347F9" w:rsidRPr="001815AC">
        <w:rPr>
          <w:rFonts w:asciiTheme="minorHAnsi" w:hAnsiTheme="minorHAnsi"/>
          <w:sz w:val="24"/>
          <w:szCs w:val="24"/>
        </w:rPr>
        <w:t xml:space="preserve"> </w:t>
      </w:r>
      <w:r w:rsidRPr="001815AC">
        <w:rPr>
          <w:rFonts w:asciiTheme="minorHAnsi" w:hAnsiTheme="minorHAnsi"/>
          <w:sz w:val="24"/>
          <w:szCs w:val="24"/>
        </w:rPr>
        <w:t>estetyki.</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mają prawo do ustalania zasad zadawania pracy domowej i oceniania jej ze swego przedmiotu, usprawiedliwiania niewykonania pracy domowej, uwzględniając różne okoliczności domowe i życiowe swych uczniów, które mogą mieć negatywny wpływ na wywiązanie się z pracy domowej.</w:t>
      </w:r>
    </w:p>
    <w:p w:rsidR="00483637" w:rsidRPr="001815AC" w:rsidRDefault="00483637"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mają prawo do opiniowania oceny z zachowania, jaką zamierza wystawić wychowawca oddziału.</w:t>
      </w:r>
    </w:p>
    <w:p w:rsidR="0008370D" w:rsidRPr="001815AC" w:rsidRDefault="0008370D"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mogą się organizować w związki zawodowe zgodnie z odrębnymi przepisami.</w:t>
      </w:r>
    </w:p>
    <w:p w:rsidR="008F77EF" w:rsidRPr="001815AC" w:rsidRDefault="008F77EF"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w:t>
      </w:r>
      <w:r w:rsidR="008544FC" w:rsidRPr="001815AC">
        <w:rPr>
          <w:rFonts w:asciiTheme="minorHAnsi" w:hAnsiTheme="minorHAnsi"/>
          <w:sz w:val="24"/>
          <w:szCs w:val="24"/>
        </w:rPr>
        <w:t>, w zakresie zasad bezpieczeństwa,</w:t>
      </w:r>
      <w:r w:rsidRPr="001815AC">
        <w:rPr>
          <w:rFonts w:asciiTheme="minorHAnsi" w:hAnsiTheme="minorHAnsi"/>
          <w:sz w:val="24"/>
          <w:szCs w:val="24"/>
        </w:rPr>
        <w:t xml:space="preserve"> mają obowiązek:</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przestrzegania</w:t>
      </w:r>
      <w:proofErr w:type="gramEnd"/>
      <w:r w:rsidRPr="001815AC">
        <w:rPr>
          <w:rFonts w:asciiTheme="minorHAnsi" w:hAnsiTheme="minorHAnsi"/>
          <w:sz w:val="24"/>
          <w:szCs w:val="24"/>
        </w:rPr>
        <w:t xml:space="preserve"> zasady ilościowego obciążenia uczniów sprawdzianami w ciągu dnia szkolnego i w ciągu tygodnia;</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systematycznego</w:t>
      </w:r>
      <w:proofErr w:type="gramEnd"/>
      <w:r w:rsidRPr="001815AC">
        <w:rPr>
          <w:rFonts w:asciiTheme="minorHAnsi" w:hAnsiTheme="minorHAnsi"/>
          <w:sz w:val="24"/>
          <w:szCs w:val="24"/>
        </w:rPr>
        <w:t xml:space="preserve"> wystawiania ocen cząstkowych w dzienniku zajęć;</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dyżurowania</w:t>
      </w:r>
      <w:proofErr w:type="gramEnd"/>
      <w:r w:rsidRPr="001815AC">
        <w:rPr>
          <w:rFonts w:asciiTheme="minorHAnsi" w:hAnsiTheme="minorHAnsi"/>
          <w:sz w:val="24"/>
          <w:szCs w:val="24"/>
        </w:rPr>
        <w:t xml:space="preserve"> w czasie przerw (na korytarzach, boisku i innych miejscach zgodnie </w:t>
      </w:r>
      <w:r w:rsidR="00054362">
        <w:rPr>
          <w:rFonts w:asciiTheme="minorHAnsi" w:hAnsiTheme="minorHAnsi"/>
          <w:sz w:val="24"/>
          <w:szCs w:val="24"/>
        </w:rPr>
        <w:br/>
      </w:r>
      <w:r w:rsidRPr="001815AC">
        <w:rPr>
          <w:rFonts w:asciiTheme="minorHAnsi" w:hAnsiTheme="minorHAnsi"/>
          <w:sz w:val="24"/>
          <w:szCs w:val="24"/>
        </w:rPr>
        <w:t>z opracowanym planem dyżurów);</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zagwarantowania</w:t>
      </w:r>
      <w:proofErr w:type="gramEnd"/>
      <w:r w:rsidRPr="001815AC">
        <w:rPr>
          <w:rFonts w:asciiTheme="minorHAnsi" w:hAnsiTheme="minorHAnsi"/>
          <w:sz w:val="24"/>
          <w:szCs w:val="24"/>
        </w:rPr>
        <w:t xml:space="preserve"> bezpieczeństwa uczniom na lekcji i w czasie przerwy;</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sprawd</w:t>
      </w:r>
      <w:r w:rsidR="008544FC" w:rsidRPr="001815AC">
        <w:rPr>
          <w:rFonts w:asciiTheme="minorHAnsi" w:hAnsiTheme="minorHAnsi"/>
          <w:sz w:val="24"/>
          <w:szCs w:val="24"/>
        </w:rPr>
        <w:t>zenia</w:t>
      </w:r>
      <w:proofErr w:type="gramEnd"/>
      <w:r w:rsidR="008544FC" w:rsidRPr="001815AC">
        <w:rPr>
          <w:rFonts w:asciiTheme="minorHAnsi" w:hAnsiTheme="minorHAnsi"/>
          <w:sz w:val="24"/>
          <w:szCs w:val="24"/>
        </w:rPr>
        <w:t xml:space="preserve"> przed każdymi zajęciami (</w:t>
      </w:r>
      <w:r w:rsidRPr="001815AC">
        <w:rPr>
          <w:rFonts w:asciiTheme="minorHAnsi" w:hAnsiTheme="minorHAnsi"/>
          <w:sz w:val="24"/>
          <w:szCs w:val="24"/>
        </w:rPr>
        <w:t xml:space="preserve">w </w:t>
      </w:r>
      <w:r w:rsidR="008544FC" w:rsidRPr="001815AC">
        <w:rPr>
          <w:rFonts w:asciiTheme="minorHAnsi" w:hAnsiTheme="minorHAnsi"/>
          <w:sz w:val="24"/>
          <w:szCs w:val="24"/>
        </w:rPr>
        <w:t>S</w:t>
      </w:r>
      <w:r w:rsidRPr="001815AC">
        <w:rPr>
          <w:rFonts w:asciiTheme="minorHAnsi" w:hAnsiTheme="minorHAnsi"/>
          <w:sz w:val="24"/>
          <w:szCs w:val="24"/>
        </w:rPr>
        <w:t xml:space="preserve">zkole czy w terenie), czy warunki nie stwarzają zagrożenia dla zdrowia lub życia </w:t>
      </w:r>
      <w:r w:rsidR="008544FC" w:rsidRPr="001815AC">
        <w:rPr>
          <w:rFonts w:asciiTheme="minorHAnsi" w:hAnsiTheme="minorHAnsi"/>
          <w:sz w:val="24"/>
          <w:szCs w:val="24"/>
        </w:rPr>
        <w:t>uczniów;</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bezzwłocznego</w:t>
      </w:r>
      <w:proofErr w:type="gramEnd"/>
      <w:r w:rsidRPr="001815AC">
        <w:rPr>
          <w:rFonts w:asciiTheme="minorHAnsi" w:hAnsiTheme="minorHAnsi"/>
          <w:sz w:val="24"/>
          <w:szCs w:val="24"/>
        </w:rPr>
        <w:t xml:space="preserve"> zgłoszenia kierownictwu </w:t>
      </w:r>
      <w:r w:rsidR="008544FC" w:rsidRPr="001815AC">
        <w:rPr>
          <w:rFonts w:asciiTheme="minorHAnsi" w:hAnsiTheme="minorHAnsi"/>
          <w:sz w:val="24"/>
          <w:szCs w:val="24"/>
        </w:rPr>
        <w:t>Szkoły zauważonych zagrożeń;</w:t>
      </w:r>
    </w:p>
    <w:p w:rsidR="008F77EF" w:rsidRPr="001815AC" w:rsidRDefault="00483637" w:rsidP="00FF42ED">
      <w:pPr>
        <w:numPr>
          <w:ilvl w:val="1"/>
          <w:numId w:val="70"/>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zaniechania</w:t>
      </w:r>
      <w:proofErr w:type="gramEnd"/>
      <w:r w:rsidRPr="001815AC">
        <w:rPr>
          <w:rFonts w:asciiTheme="minorHAnsi" w:hAnsiTheme="minorHAnsi"/>
          <w:sz w:val="24"/>
          <w:szCs w:val="24"/>
        </w:rPr>
        <w:t xml:space="preserve"> zajęć w danym miejscu, jeśli zauważonego zagrożenia nie da się usunąć środkami podręcznymi.</w:t>
      </w:r>
    </w:p>
    <w:p w:rsidR="008F77EF" w:rsidRPr="001815AC" w:rsidRDefault="008544FC" w:rsidP="00FF42ED">
      <w:pPr>
        <w:numPr>
          <w:ilvl w:val="0"/>
          <w:numId w:val="3"/>
        </w:numPr>
        <w:spacing w:after="120" w:line="360" w:lineRule="auto"/>
        <w:jc w:val="both"/>
        <w:rPr>
          <w:rFonts w:asciiTheme="minorHAnsi" w:hAnsiTheme="minorHAnsi"/>
          <w:sz w:val="24"/>
          <w:szCs w:val="24"/>
        </w:rPr>
      </w:pPr>
      <w:r w:rsidRPr="001815AC">
        <w:rPr>
          <w:rFonts w:asciiTheme="minorHAnsi" w:hAnsiTheme="minorHAnsi"/>
          <w:sz w:val="24"/>
          <w:szCs w:val="24"/>
        </w:rPr>
        <w:t>Nauczyciele mają obowiązek:</w:t>
      </w:r>
    </w:p>
    <w:p w:rsidR="008F77EF" w:rsidRPr="001815AC" w:rsidRDefault="00D63F85" w:rsidP="00FF42ED">
      <w:pPr>
        <w:numPr>
          <w:ilvl w:val="1"/>
          <w:numId w:val="71"/>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o</w:t>
      </w:r>
      <w:r w:rsidR="008F77EF" w:rsidRPr="001815AC">
        <w:rPr>
          <w:rFonts w:asciiTheme="minorHAnsi" w:hAnsiTheme="minorHAnsi"/>
          <w:sz w:val="24"/>
          <w:szCs w:val="24"/>
        </w:rPr>
        <w:t>rganizowania</w:t>
      </w:r>
      <w:proofErr w:type="gramEnd"/>
      <w:r w:rsidR="008F77EF" w:rsidRPr="001815AC">
        <w:rPr>
          <w:rFonts w:asciiTheme="minorHAnsi" w:hAnsiTheme="minorHAnsi"/>
          <w:sz w:val="24"/>
          <w:szCs w:val="24"/>
        </w:rPr>
        <w:t xml:space="preserve"> imprez i</w:t>
      </w:r>
      <w:r w:rsidR="00D57EEC" w:rsidRPr="001815AC">
        <w:rPr>
          <w:rFonts w:asciiTheme="minorHAnsi" w:hAnsiTheme="minorHAnsi"/>
          <w:sz w:val="24"/>
          <w:szCs w:val="24"/>
        </w:rPr>
        <w:t xml:space="preserve"> zajęć pozalekcyjnych zgodnie z</w:t>
      </w:r>
      <w:r w:rsidR="008F77EF" w:rsidRPr="001815AC">
        <w:rPr>
          <w:rFonts w:asciiTheme="minorHAnsi" w:hAnsiTheme="minorHAnsi"/>
          <w:sz w:val="24"/>
          <w:szCs w:val="24"/>
        </w:rPr>
        <w:t xml:space="preserve"> obowiązującymi</w:t>
      </w:r>
      <w:r w:rsidR="00A347F9" w:rsidRPr="001815AC">
        <w:rPr>
          <w:rFonts w:asciiTheme="minorHAnsi" w:hAnsiTheme="minorHAnsi"/>
          <w:sz w:val="24"/>
          <w:szCs w:val="24"/>
        </w:rPr>
        <w:t xml:space="preserve"> </w:t>
      </w:r>
      <w:r w:rsidR="008F77EF" w:rsidRPr="001815AC">
        <w:rPr>
          <w:rFonts w:asciiTheme="minorHAnsi" w:hAnsiTheme="minorHAnsi"/>
          <w:sz w:val="24"/>
          <w:szCs w:val="24"/>
        </w:rPr>
        <w:t>przepisami</w:t>
      </w:r>
      <w:r w:rsidR="00A347F9" w:rsidRPr="001815AC">
        <w:rPr>
          <w:rFonts w:asciiTheme="minorHAnsi" w:hAnsiTheme="minorHAnsi"/>
          <w:sz w:val="24"/>
          <w:szCs w:val="24"/>
        </w:rPr>
        <w:t xml:space="preserve"> </w:t>
      </w:r>
      <w:r w:rsidR="008F77EF" w:rsidRPr="001815AC">
        <w:rPr>
          <w:rFonts w:asciiTheme="minorHAnsi" w:hAnsiTheme="minorHAnsi"/>
          <w:sz w:val="24"/>
          <w:szCs w:val="24"/>
        </w:rPr>
        <w:t>i</w:t>
      </w:r>
      <w:r w:rsidR="00A347F9" w:rsidRPr="001815AC">
        <w:rPr>
          <w:rFonts w:asciiTheme="minorHAnsi" w:hAnsiTheme="minorHAnsi"/>
          <w:sz w:val="24"/>
          <w:szCs w:val="24"/>
        </w:rPr>
        <w:t xml:space="preserve"> </w:t>
      </w:r>
      <w:r w:rsidR="008F77EF" w:rsidRPr="001815AC">
        <w:rPr>
          <w:rFonts w:asciiTheme="minorHAnsi" w:hAnsiTheme="minorHAnsi"/>
          <w:sz w:val="24"/>
          <w:szCs w:val="24"/>
        </w:rPr>
        <w:t>zasadami</w:t>
      </w:r>
      <w:r w:rsidR="00A347F9" w:rsidRPr="001815AC">
        <w:rPr>
          <w:rFonts w:asciiTheme="minorHAnsi" w:hAnsiTheme="minorHAnsi"/>
          <w:sz w:val="24"/>
          <w:szCs w:val="24"/>
        </w:rPr>
        <w:t xml:space="preserve"> </w:t>
      </w:r>
      <w:r w:rsidRPr="001815AC">
        <w:rPr>
          <w:rFonts w:asciiTheme="minorHAnsi" w:hAnsiTheme="minorHAnsi"/>
          <w:sz w:val="24"/>
          <w:szCs w:val="24"/>
        </w:rPr>
        <w:t>planowania;</w:t>
      </w:r>
    </w:p>
    <w:p w:rsidR="008F77EF" w:rsidRPr="001815AC" w:rsidRDefault="00D63F85" w:rsidP="00FF42ED">
      <w:pPr>
        <w:numPr>
          <w:ilvl w:val="1"/>
          <w:numId w:val="71"/>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o</w:t>
      </w:r>
      <w:r w:rsidR="008F77EF" w:rsidRPr="001815AC">
        <w:rPr>
          <w:rFonts w:asciiTheme="minorHAnsi" w:hAnsiTheme="minorHAnsi"/>
          <w:sz w:val="24"/>
          <w:szCs w:val="24"/>
        </w:rPr>
        <w:t>rganizowania</w:t>
      </w:r>
      <w:proofErr w:type="gramEnd"/>
      <w:r w:rsidR="00A347F9" w:rsidRPr="001815AC">
        <w:rPr>
          <w:rFonts w:asciiTheme="minorHAnsi" w:hAnsiTheme="minorHAnsi"/>
          <w:sz w:val="24"/>
          <w:szCs w:val="24"/>
        </w:rPr>
        <w:t xml:space="preserve"> </w:t>
      </w:r>
      <w:r w:rsidR="008F77EF" w:rsidRPr="001815AC">
        <w:rPr>
          <w:rFonts w:asciiTheme="minorHAnsi" w:hAnsiTheme="minorHAnsi"/>
          <w:sz w:val="24"/>
          <w:szCs w:val="24"/>
        </w:rPr>
        <w:t>i</w:t>
      </w:r>
      <w:r w:rsidR="00A347F9" w:rsidRPr="001815AC">
        <w:rPr>
          <w:rFonts w:asciiTheme="minorHAnsi" w:hAnsiTheme="minorHAnsi"/>
          <w:sz w:val="24"/>
          <w:szCs w:val="24"/>
        </w:rPr>
        <w:t xml:space="preserve"> </w:t>
      </w:r>
      <w:r w:rsidR="008F77EF" w:rsidRPr="001815AC">
        <w:rPr>
          <w:rFonts w:asciiTheme="minorHAnsi" w:hAnsiTheme="minorHAnsi"/>
          <w:sz w:val="24"/>
          <w:szCs w:val="24"/>
        </w:rPr>
        <w:t>prowadzenia</w:t>
      </w:r>
      <w:r w:rsidR="00A347F9" w:rsidRPr="001815AC">
        <w:rPr>
          <w:rFonts w:asciiTheme="minorHAnsi" w:hAnsiTheme="minorHAnsi"/>
          <w:sz w:val="24"/>
          <w:szCs w:val="24"/>
        </w:rPr>
        <w:t xml:space="preserve"> </w:t>
      </w:r>
      <w:r w:rsidR="008F77EF" w:rsidRPr="001815AC">
        <w:rPr>
          <w:rFonts w:asciiTheme="minorHAnsi" w:hAnsiTheme="minorHAnsi"/>
          <w:sz w:val="24"/>
          <w:szCs w:val="24"/>
        </w:rPr>
        <w:t>imprez</w:t>
      </w:r>
      <w:r w:rsidR="00A347F9" w:rsidRPr="001815AC">
        <w:rPr>
          <w:rFonts w:asciiTheme="minorHAnsi" w:hAnsiTheme="minorHAnsi"/>
          <w:sz w:val="24"/>
          <w:szCs w:val="24"/>
        </w:rPr>
        <w:t xml:space="preserve"> </w:t>
      </w:r>
      <w:r w:rsidR="008F77EF" w:rsidRPr="001815AC">
        <w:rPr>
          <w:rFonts w:asciiTheme="minorHAnsi" w:hAnsiTheme="minorHAnsi"/>
          <w:sz w:val="24"/>
          <w:szCs w:val="24"/>
        </w:rPr>
        <w:t>i</w:t>
      </w:r>
      <w:r w:rsidR="00A347F9" w:rsidRPr="001815AC">
        <w:rPr>
          <w:rFonts w:asciiTheme="minorHAnsi" w:hAnsiTheme="minorHAnsi"/>
          <w:sz w:val="24"/>
          <w:szCs w:val="24"/>
        </w:rPr>
        <w:t xml:space="preserve"> </w:t>
      </w:r>
      <w:r w:rsidR="008F77EF" w:rsidRPr="001815AC">
        <w:rPr>
          <w:rFonts w:asciiTheme="minorHAnsi" w:hAnsiTheme="minorHAnsi"/>
          <w:sz w:val="24"/>
          <w:szCs w:val="24"/>
        </w:rPr>
        <w:t>wycieczek</w:t>
      </w:r>
      <w:r w:rsidR="00702652" w:rsidRPr="001815AC">
        <w:rPr>
          <w:rFonts w:asciiTheme="minorHAnsi" w:hAnsiTheme="minorHAnsi"/>
          <w:sz w:val="24"/>
          <w:szCs w:val="24"/>
        </w:rPr>
        <w:t>;</w:t>
      </w:r>
    </w:p>
    <w:p w:rsidR="008F77EF" w:rsidRPr="001815AC" w:rsidRDefault="00702652" w:rsidP="00FF42ED">
      <w:pPr>
        <w:numPr>
          <w:ilvl w:val="1"/>
          <w:numId w:val="71"/>
        </w:numPr>
        <w:spacing w:after="120" w:line="360" w:lineRule="auto"/>
        <w:ind w:hanging="549"/>
        <w:jc w:val="both"/>
        <w:rPr>
          <w:rFonts w:asciiTheme="minorHAnsi" w:hAnsiTheme="minorHAnsi"/>
          <w:sz w:val="24"/>
          <w:szCs w:val="24"/>
        </w:rPr>
      </w:pPr>
      <w:proofErr w:type="gramStart"/>
      <w:r w:rsidRPr="001815AC">
        <w:rPr>
          <w:rFonts w:asciiTheme="minorHAnsi" w:hAnsiTheme="minorHAnsi"/>
          <w:sz w:val="24"/>
          <w:szCs w:val="24"/>
        </w:rPr>
        <w:t>p</w:t>
      </w:r>
      <w:r w:rsidR="008F77EF" w:rsidRPr="001815AC">
        <w:rPr>
          <w:rFonts w:asciiTheme="minorHAnsi" w:hAnsiTheme="minorHAnsi"/>
          <w:sz w:val="24"/>
          <w:szCs w:val="24"/>
        </w:rPr>
        <w:t>owiadomienia</w:t>
      </w:r>
      <w:proofErr w:type="gramEnd"/>
      <w:r w:rsidR="008F77EF" w:rsidRPr="001815AC">
        <w:rPr>
          <w:rFonts w:asciiTheme="minorHAnsi" w:hAnsiTheme="minorHAnsi"/>
          <w:sz w:val="24"/>
          <w:szCs w:val="24"/>
        </w:rPr>
        <w:t xml:space="preserve"> we właściwym terminie rodziców o</w:t>
      </w:r>
      <w:r w:rsidR="00A347F9" w:rsidRPr="001815AC">
        <w:rPr>
          <w:rFonts w:asciiTheme="minorHAnsi" w:hAnsiTheme="minorHAnsi"/>
          <w:sz w:val="24"/>
          <w:szCs w:val="24"/>
        </w:rPr>
        <w:t xml:space="preserve"> </w:t>
      </w:r>
      <w:r w:rsidR="008F77EF" w:rsidRPr="001815AC">
        <w:rPr>
          <w:rFonts w:asciiTheme="minorHAnsi" w:hAnsiTheme="minorHAnsi"/>
          <w:sz w:val="24"/>
          <w:szCs w:val="24"/>
        </w:rPr>
        <w:t>planowanej</w:t>
      </w:r>
      <w:r w:rsidR="00A347F9" w:rsidRPr="001815AC">
        <w:rPr>
          <w:rFonts w:asciiTheme="minorHAnsi" w:hAnsiTheme="minorHAnsi"/>
          <w:sz w:val="24"/>
          <w:szCs w:val="24"/>
        </w:rPr>
        <w:t xml:space="preserve"> </w:t>
      </w:r>
      <w:r w:rsidR="008F77EF" w:rsidRPr="001815AC">
        <w:rPr>
          <w:rFonts w:asciiTheme="minorHAnsi" w:hAnsiTheme="minorHAnsi"/>
          <w:sz w:val="24"/>
          <w:szCs w:val="24"/>
        </w:rPr>
        <w:t>imprezie.</w:t>
      </w:r>
    </w:p>
    <w:p w:rsidR="008544FC" w:rsidRPr="001815AC" w:rsidRDefault="008544FC" w:rsidP="000A2A74">
      <w:pPr>
        <w:spacing w:after="120" w:line="360" w:lineRule="auto"/>
        <w:jc w:val="both"/>
        <w:rPr>
          <w:rFonts w:asciiTheme="minorHAnsi" w:hAnsiTheme="minorHAnsi"/>
          <w:sz w:val="24"/>
          <w:szCs w:val="24"/>
        </w:rPr>
      </w:pPr>
    </w:p>
    <w:p w:rsidR="00C2519D" w:rsidRPr="001815AC" w:rsidRDefault="00C2519D"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C2519D" w:rsidRPr="001815AC" w:rsidRDefault="00C2519D" w:rsidP="00FF42ED">
      <w:pPr>
        <w:pStyle w:val="Tekstpodstawowy"/>
        <w:numPr>
          <w:ilvl w:val="0"/>
          <w:numId w:val="78"/>
        </w:numPr>
        <w:spacing w:after="120" w:line="360" w:lineRule="auto"/>
        <w:rPr>
          <w:rFonts w:asciiTheme="minorHAnsi" w:hAnsiTheme="minorHAnsi"/>
          <w:sz w:val="24"/>
          <w:szCs w:val="24"/>
        </w:rPr>
      </w:pPr>
      <w:r w:rsidRPr="001815AC">
        <w:rPr>
          <w:rFonts w:asciiTheme="minorHAnsi" w:hAnsiTheme="minorHAnsi"/>
          <w:sz w:val="24"/>
          <w:szCs w:val="24"/>
        </w:rPr>
        <w:t xml:space="preserve">Dyrektor Szkoły powierza każdy oddział szczególnej opiece wychowawczej jednego </w:t>
      </w:r>
      <w:r w:rsidR="009E4E27">
        <w:rPr>
          <w:rFonts w:asciiTheme="minorHAnsi" w:hAnsiTheme="minorHAnsi"/>
          <w:sz w:val="24"/>
          <w:szCs w:val="24"/>
        </w:rPr>
        <w:br/>
      </w:r>
      <w:r w:rsidRPr="001815AC">
        <w:rPr>
          <w:rFonts w:asciiTheme="minorHAnsi" w:hAnsiTheme="minorHAnsi"/>
          <w:sz w:val="24"/>
          <w:szCs w:val="24"/>
        </w:rPr>
        <w:t xml:space="preserve">z nauczycieli, zwanego wychowawcą. </w:t>
      </w:r>
    </w:p>
    <w:p w:rsidR="00C2519D" w:rsidRPr="001815AC" w:rsidRDefault="00C2519D" w:rsidP="00FF42ED">
      <w:pPr>
        <w:pStyle w:val="Tekstpodstawowy"/>
        <w:numPr>
          <w:ilvl w:val="0"/>
          <w:numId w:val="78"/>
        </w:numPr>
        <w:spacing w:after="120" w:line="360" w:lineRule="auto"/>
        <w:rPr>
          <w:rFonts w:asciiTheme="minorHAnsi" w:hAnsiTheme="minorHAnsi"/>
          <w:sz w:val="24"/>
          <w:szCs w:val="24"/>
        </w:rPr>
      </w:pPr>
      <w:r w:rsidRPr="001815AC">
        <w:rPr>
          <w:rFonts w:asciiTheme="minorHAnsi" w:hAnsiTheme="minorHAnsi"/>
          <w:sz w:val="24"/>
          <w:szCs w:val="24"/>
        </w:rPr>
        <w:t>Wychowawca oddziału pełni zasadniczą rolę w systemie wychowawczym Szkoły, jest animatorem życia zbiorowego uczniów, mediatorem w rozstrzyganiu wszelkich kwestii spornych.</w:t>
      </w:r>
    </w:p>
    <w:p w:rsidR="00C2519D" w:rsidRPr="001815AC" w:rsidRDefault="00C2519D" w:rsidP="00FF42ED">
      <w:pPr>
        <w:pStyle w:val="Tekstpodstawowy"/>
        <w:numPr>
          <w:ilvl w:val="0"/>
          <w:numId w:val="78"/>
        </w:numPr>
        <w:spacing w:after="120" w:line="360" w:lineRule="auto"/>
        <w:rPr>
          <w:rFonts w:asciiTheme="minorHAnsi" w:hAnsiTheme="minorHAnsi"/>
          <w:sz w:val="24"/>
          <w:szCs w:val="24"/>
        </w:rPr>
      </w:pPr>
      <w:r w:rsidRPr="001815AC">
        <w:rPr>
          <w:rFonts w:asciiTheme="minorHAnsi" w:hAnsiTheme="minorHAnsi"/>
          <w:sz w:val="24"/>
          <w:szCs w:val="24"/>
        </w:rPr>
        <w:t>Wychowawca w szczególności:</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otacza</w:t>
      </w:r>
      <w:proofErr w:type="gramEnd"/>
      <w:r w:rsidRPr="001815AC">
        <w:rPr>
          <w:rFonts w:asciiTheme="minorHAnsi" w:hAnsiTheme="minorHAnsi"/>
          <w:sz w:val="24"/>
          <w:szCs w:val="24"/>
        </w:rPr>
        <w:t xml:space="preserve"> indywidualną opieką wychowawczą każdego ucznia swojego oddziału;</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planuje</w:t>
      </w:r>
      <w:proofErr w:type="gramEnd"/>
      <w:r w:rsidRPr="001815AC">
        <w:rPr>
          <w:rFonts w:asciiTheme="minorHAnsi" w:hAnsiTheme="minorHAnsi"/>
          <w:sz w:val="24"/>
          <w:szCs w:val="24"/>
        </w:rPr>
        <w:t xml:space="preserve"> i organizuje wspólnie z uczniami i ich rodzicami różne formy życia zespołowego rozwijające jednostki i integrujące oddział;</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współdziała</w:t>
      </w:r>
      <w:proofErr w:type="gramEnd"/>
      <w:r w:rsidRPr="001815AC">
        <w:rPr>
          <w:rFonts w:asciiTheme="minorHAnsi" w:hAnsiTheme="minorHAnsi"/>
          <w:sz w:val="24"/>
          <w:szCs w:val="24"/>
        </w:rPr>
        <w:t xml:space="preserve"> z nauczycielami uczącymi w jego oddziale, uzgadnia z nimi i koordynuje ich działania wychowawcze wobec ogółu uczniów;</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systematycznie</w:t>
      </w:r>
      <w:proofErr w:type="gramEnd"/>
      <w:r w:rsidRPr="001815AC">
        <w:rPr>
          <w:rFonts w:asciiTheme="minorHAnsi" w:hAnsiTheme="minorHAnsi"/>
          <w:sz w:val="24"/>
          <w:szCs w:val="24"/>
        </w:rPr>
        <w:t xml:space="preserve"> współpracuje z pedagogiem</w:t>
      </w:r>
      <w:r w:rsidR="00D766AE" w:rsidRPr="001815AC">
        <w:rPr>
          <w:rFonts w:asciiTheme="minorHAnsi" w:hAnsiTheme="minorHAnsi"/>
          <w:sz w:val="24"/>
          <w:szCs w:val="24"/>
        </w:rPr>
        <w:t>, psychologiem, logopedą</w:t>
      </w:r>
      <w:r w:rsidRPr="001815AC">
        <w:rPr>
          <w:rFonts w:asciiTheme="minorHAnsi" w:hAnsiTheme="minorHAnsi"/>
          <w:sz w:val="24"/>
          <w:szCs w:val="24"/>
        </w:rPr>
        <w:t>;</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utrzymuje</w:t>
      </w:r>
      <w:proofErr w:type="gramEnd"/>
      <w:r w:rsidRPr="001815AC">
        <w:rPr>
          <w:rFonts w:asciiTheme="minorHAnsi" w:hAnsiTheme="minorHAnsi"/>
          <w:sz w:val="24"/>
          <w:szCs w:val="24"/>
        </w:rPr>
        <w:t xml:space="preserve"> systematyczny kontakt z rodzicami uczniów, udziela informacji, porad i wskazówek ułatwiających rozwiązywanie problemów dzieci;</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w</w:t>
      </w:r>
      <w:proofErr w:type="gramEnd"/>
      <w:r w:rsidRPr="001815AC">
        <w:rPr>
          <w:rFonts w:asciiTheme="minorHAnsi" w:hAnsiTheme="minorHAnsi"/>
          <w:sz w:val="24"/>
          <w:szCs w:val="24"/>
        </w:rPr>
        <w:t xml:space="preserve"> uzasadnionych przypadkach zwraca uwagę rodzicom na zaniedbanie przez nich obowiązków wobec dziecka;</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włącza</w:t>
      </w:r>
      <w:proofErr w:type="gramEnd"/>
      <w:r w:rsidRPr="001815AC">
        <w:rPr>
          <w:rFonts w:asciiTheme="minorHAnsi" w:hAnsiTheme="minorHAnsi"/>
          <w:sz w:val="24"/>
          <w:szCs w:val="24"/>
        </w:rPr>
        <w:t xml:space="preserve"> rodziców w sprawy życia Szkoły i </w:t>
      </w:r>
      <w:r w:rsidR="00D766AE" w:rsidRPr="001815AC">
        <w:rPr>
          <w:rFonts w:asciiTheme="minorHAnsi" w:hAnsiTheme="minorHAnsi"/>
          <w:sz w:val="24"/>
          <w:szCs w:val="24"/>
        </w:rPr>
        <w:t>oddziału</w:t>
      </w:r>
      <w:r w:rsidRPr="001815AC">
        <w:rPr>
          <w:rFonts w:asciiTheme="minorHAnsi" w:hAnsiTheme="minorHAnsi"/>
          <w:sz w:val="24"/>
          <w:szCs w:val="24"/>
        </w:rPr>
        <w:t>;</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zapoznaje</w:t>
      </w:r>
      <w:proofErr w:type="gramEnd"/>
      <w:r w:rsidRPr="001815AC">
        <w:rPr>
          <w:rFonts w:asciiTheme="minorHAnsi" w:hAnsiTheme="minorHAnsi"/>
          <w:sz w:val="24"/>
          <w:szCs w:val="24"/>
        </w:rPr>
        <w:t xml:space="preserve"> rodziców i uczniów ze</w:t>
      </w:r>
      <w:r w:rsidR="00490ACE">
        <w:rPr>
          <w:rFonts w:asciiTheme="minorHAnsi" w:hAnsiTheme="minorHAnsi"/>
          <w:sz w:val="24"/>
          <w:szCs w:val="24"/>
        </w:rPr>
        <w:t xml:space="preserve"> Statutem </w:t>
      </w:r>
      <w:r w:rsidRPr="001815AC">
        <w:rPr>
          <w:rFonts w:asciiTheme="minorHAnsi" w:hAnsiTheme="minorHAnsi"/>
          <w:sz w:val="24"/>
          <w:szCs w:val="24"/>
        </w:rPr>
        <w:t xml:space="preserve">Szkoły, </w:t>
      </w:r>
      <w:r w:rsidR="00D766AE" w:rsidRPr="001815AC">
        <w:rPr>
          <w:rFonts w:asciiTheme="minorHAnsi" w:hAnsiTheme="minorHAnsi"/>
          <w:sz w:val="24"/>
          <w:szCs w:val="24"/>
        </w:rPr>
        <w:t>zasadami oceniania wewnątrzszkolneg</w:t>
      </w:r>
      <w:r w:rsidRPr="001815AC">
        <w:rPr>
          <w:rFonts w:asciiTheme="minorHAnsi" w:hAnsiTheme="minorHAnsi"/>
          <w:sz w:val="24"/>
          <w:szCs w:val="24"/>
        </w:rPr>
        <w:t>o;</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rozpoznaje</w:t>
      </w:r>
      <w:proofErr w:type="gramEnd"/>
      <w:r w:rsidRPr="001815AC">
        <w:rPr>
          <w:rFonts w:asciiTheme="minorHAnsi" w:hAnsiTheme="minorHAnsi"/>
          <w:sz w:val="24"/>
          <w:szCs w:val="24"/>
        </w:rPr>
        <w:t xml:space="preserve"> warunki życia i nauki swoich wychowanków;</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kontroluje</w:t>
      </w:r>
      <w:proofErr w:type="gramEnd"/>
      <w:r w:rsidRPr="001815AC">
        <w:rPr>
          <w:rFonts w:asciiTheme="minorHAnsi" w:hAnsiTheme="minorHAnsi"/>
          <w:sz w:val="24"/>
          <w:szCs w:val="24"/>
        </w:rPr>
        <w:t xml:space="preserve"> realizację obowiązku szkolnego przez swoich wychowanków;</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bierze</w:t>
      </w:r>
      <w:proofErr w:type="gramEnd"/>
      <w:r w:rsidRPr="001815AC">
        <w:rPr>
          <w:rFonts w:asciiTheme="minorHAnsi" w:hAnsiTheme="minorHAnsi"/>
          <w:sz w:val="24"/>
          <w:szCs w:val="24"/>
        </w:rPr>
        <w:t xml:space="preserve"> czynny udział w życiu kulturalnym </w:t>
      </w:r>
      <w:r w:rsidR="00D766AE" w:rsidRPr="001815AC">
        <w:rPr>
          <w:rFonts w:asciiTheme="minorHAnsi" w:hAnsiTheme="minorHAnsi"/>
          <w:sz w:val="24"/>
          <w:szCs w:val="24"/>
        </w:rPr>
        <w:t>oddziału</w:t>
      </w:r>
      <w:r w:rsidRPr="001815AC">
        <w:rPr>
          <w:rFonts w:asciiTheme="minorHAnsi" w:hAnsiTheme="minorHAnsi"/>
          <w:sz w:val="24"/>
          <w:szCs w:val="24"/>
        </w:rPr>
        <w:t>;</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dokonuje</w:t>
      </w:r>
      <w:proofErr w:type="gramEnd"/>
      <w:r w:rsidRPr="001815AC">
        <w:rPr>
          <w:rFonts w:asciiTheme="minorHAnsi" w:hAnsiTheme="minorHAnsi"/>
          <w:sz w:val="24"/>
          <w:szCs w:val="24"/>
        </w:rPr>
        <w:t xml:space="preserve"> systematycznej oceny wychowawczej </w:t>
      </w:r>
      <w:r w:rsidR="00D766AE" w:rsidRPr="001815AC">
        <w:rPr>
          <w:rFonts w:asciiTheme="minorHAnsi" w:hAnsiTheme="minorHAnsi"/>
          <w:sz w:val="24"/>
          <w:szCs w:val="24"/>
        </w:rPr>
        <w:t>w oddziale</w:t>
      </w:r>
      <w:r w:rsidRPr="001815AC">
        <w:rPr>
          <w:rFonts w:asciiTheme="minorHAnsi" w:hAnsiTheme="minorHAnsi"/>
          <w:sz w:val="24"/>
          <w:szCs w:val="24"/>
        </w:rPr>
        <w:t xml:space="preserve">, przedstawia sprawozdania z postępów klasy na posiedzeniach </w:t>
      </w:r>
      <w:r w:rsidR="00CE0FA5">
        <w:rPr>
          <w:rFonts w:asciiTheme="minorHAnsi" w:hAnsiTheme="minorHAnsi"/>
          <w:sz w:val="24"/>
          <w:szCs w:val="24"/>
        </w:rPr>
        <w:t>Rady Pedagogicznej</w:t>
      </w:r>
      <w:r w:rsidRPr="001815AC">
        <w:rPr>
          <w:rFonts w:asciiTheme="minorHAnsi" w:hAnsiTheme="minorHAnsi"/>
          <w:sz w:val="24"/>
          <w:szCs w:val="24"/>
        </w:rPr>
        <w:t>;</w:t>
      </w:r>
    </w:p>
    <w:p w:rsidR="00C2519D" w:rsidRPr="001815AC"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systematycznie</w:t>
      </w:r>
      <w:proofErr w:type="gramEnd"/>
      <w:r w:rsidRPr="001815AC">
        <w:rPr>
          <w:rFonts w:asciiTheme="minorHAnsi" w:hAnsiTheme="minorHAnsi"/>
          <w:sz w:val="24"/>
          <w:szCs w:val="24"/>
        </w:rPr>
        <w:t xml:space="preserve"> i terminowo prowadzi dokumentację dziennika </w:t>
      </w:r>
      <w:r w:rsidR="00D766AE" w:rsidRPr="001815AC">
        <w:rPr>
          <w:rFonts w:asciiTheme="minorHAnsi" w:hAnsiTheme="minorHAnsi"/>
          <w:sz w:val="24"/>
          <w:szCs w:val="24"/>
        </w:rPr>
        <w:t>oddziału</w:t>
      </w:r>
      <w:r w:rsidRPr="001815AC">
        <w:rPr>
          <w:rFonts w:asciiTheme="minorHAnsi" w:hAnsiTheme="minorHAnsi"/>
          <w:sz w:val="24"/>
          <w:szCs w:val="24"/>
        </w:rPr>
        <w:t>, arkusza ocen;</w:t>
      </w:r>
    </w:p>
    <w:p w:rsidR="00C2519D" w:rsidRPr="009B62FD" w:rsidRDefault="00C2519D" w:rsidP="00FF42ED">
      <w:pPr>
        <w:pStyle w:val="Tekstpodstawowy"/>
        <w:numPr>
          <w:ilvl w:val="0"/>
          <w:numId w:val="77"/>
        </w:numPr>
        <w:spacing w:after="120" w:line="360" w:lineRule="auto"/>
        <w:rPr>
          <w:rFonts w:asciiTheme="minorHAnsi" w:hAnsiTheme="minorHAnsi"/>
          <w:sz w:val="24"/>
          <w:szCs w:val="24"/>
        </w:rPr>
      </w:pPr>
      <w:proofErr w:type="gramStart"/>
      <w:r w:rsidRPr="001815AC">
        <w:rPr>
          <w:rFonts w:asciiTheme="minorHAnsi" w:hAnsiTheme="minorHAnsi"/>
          <w:sz w:val="24"/>
          <w:szCs w:val="24"/>
        </w:rPr>
        <w:t>jest</w:t>
      </w:r>
      <w:proofErr w:type="gramEnd"/>
      <w:r w:rsidRPr="001815AC">
        <w:rPr>
          <w:rFonts w:asciiTheme="minorHAnsi" w:hAnsiTheme="minorHAnsi"/>
          <w:sz w:val="24"/>
          <w:szCs w:val="24"/>
        </w:rPr>
        <w:t xml:space="preserve"> odpowiedzialny za wyposażenie i estetykę powierzonej mu </w:t>
      </w:r>
      <w:r w:rsidR="00D766AE" w:rsidRPr="001815AC">
        <w:rPr>
          <w:rFonts w:asciiTheme="minorHAnsi" w:hAnsiTheme="minorHAnsi"/>
          <w:sz w:val="24"/>
          <w:szCs w:val="24"/>
        </w:rPr>
        <w:t>sali</w:t>
      </w:r>
      <w:r w:rsidRPr="001815AC">
        <w:rPr>
          <w:rFonts w:asciiTheme="minorHAnsi" w:hAnsiTheme="minorHAnsi"/>
          <w:sz w:val="24"/>
          <w:szCs w:val="24"/>
        </w:rPr>
        <w:t xml:space="preserve"> lekcyjnej.</w:t>
      </w:r>
    </w:p>
    <w:p w:rsidR="004A747C" w:rsidRPr="001815AC" w:rsidRDefault="004A747C" w:rsidP="000A2A74">
      <w:pPr>
        <w:spacing w:after="120" w:line="360" w:lineRule="auto"/>
        <w:jc w:val="both"/>
        <w:rPr>
          <w:rFonts w:asciiTheme="minorHAnsi" w:hAnsiTheme="minorHAnsi"/>
          <w:sz w:val="24"/>
          <w:szCs w:val="24"/>
        </w:rPr>
      </w:pPr>
    </w:p>
    <w:p w:rsidR="008544FC" w:rsidRPr="001815AC" w:rsidRDefault="008544FC"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9346CF" w:rsidRPr="001815AC" w:rsidRDefault="008F77EF"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Nauczyciele danego przedmiotu lub nauczyciele grup przedmiotów</w:t>
      </w:r>
      <w:r w:rsidR="008544FC" w:rsidRPr="001815AC">
        <w:rPr>
          <w:rFonts w:asciiTheme="minorHAnsi" w:hAnsiTheme="minorHAnsi"/>
          <w:sz w:val="24"/>
          <w:szCs w:val="24"/>
        </w:rPr>
        <w:t xml:space="preserve"> </w:t>
      </w:r>
      <w:r w:rsidRPr="001815AC">
        <w:rPr>
          <w:rFonts w:asciiTheme="minorHAnsi" w:hAnsiTheme="minorHAnsi"/>
          <w:sz w:val="24"/>
          <w:szCs w:val="24"/>
        </w:rPr>
        <w:t>pokrewnych tworzą zespół przedmiotowy.</w:t>
      </w:r>
    </w:p>
    <w:p w:rsidR="00444F87" w:rsidRPr="001815AC" w:rsidRDefault="00444F87"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Nauczyciele prowadzący zajęcia w danym oddziale tworzą nauczycielski zespół oddziałowy, którego zadaniem jest w szczególności ustalenie zestawu programów nauczania dla danego oddziału oraz jego modyfikowanie w miarę potrzeb.</w:t>
      </w:r>
    </w:p>
    <w:p w:rsidR="008544FC" w:rsidRPr="001815AC" w:rsidRDefault="008544FC"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Wyznaczeni przez</w:t>
      </w:r>
      <w:r w:rsidR="00490ACE">
        <w:rPr>
          <w:rFonts w:asciiTheme="minorHAnsi" w:hAnsiTheme="minorHAnsi"/>
          <w:sz w:val="24"/>
          <w:szCs w:val="24"/>
        </w:rPr>
        <w:t xml:space="preserve"> Dyrektor</w:t>
      </w:r>
      <w:r w:rsidRPr="001815AC">
        <w:rPr>
          <w:rFonts w:asciiTheme="minorHAnsi" w:hAnsiTheme="minorHAnsi"/>
          <w:sz w:val="24"/>
          <w:szCs w:val="24"/>
        </w:rPr>
        <w:t>a nauczyciele tworzą zespół do spraw ewaluacji wewnętrznej</w:t>
      </w:r>
      <w:r w:rsidR="009346CF" w:rsidRPr="001815AC">
        <w:rPr>
          <w:rFonts w:asciiTheme="minorHAnsi" w:hAnsiTheme="minorHAnsi"/>
          <w:sz w:val="24"/>
          <w:szCs w:val="24"/>
        </w:rPr>
        <w:t>.</w:t>
      </w:r>
    </w:p>
    <w:p w:rsidR="0008370D" w:rsidRPr="001815AC" w:rsidRDefault="009346CF"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Dyrektor </w:t>
      </w:r>
      <w:r w:rsidR="0008370D" w:rsidRPr="001815AC">
        <w:rPr>
          <w:rFonts w:asciiTheme="minorHAnsi" w:hAnsiTheme="minorHAnsi"/>
          <w:sz w:val="24"/>
          <w:szCs w:val="24"/>
        </w:rPr>
        <w:t>S</w:t>
      </w:r>
      <w:r w:rsidRPr="001815AC">
        <w:rPr>
          <w:rFonts w:asciiTheme="minorHAnsi" w:hAnsiTheme="minorHAnsi"/>
          <w:sz w:val="24"/>
          <w:szCs w:val="24"/>
        </w:rPr>
        <w:t xml:space="preserve">zkoły, w miarę bieżących potrzeb, może tworzyć zespoły wychowawcze, zespoły przedmiotowe lub inne zespoły problemowo-zadaniowe. </w:t>
      </w:r>
    </w:p>
    <w:p w:rsidR="0008370D" w:rsidRPr="001815AC" w:rsidRDefault="009346CF"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Pracą zespołu </w:t>
      </w:r>
      <w:r w:rsidR="0008370D" w:rsidRPr="001815AC">
        <w:rPr>
          <w:rFonts w:asciiTheme="minorHAnsi" w:hAnsiTheme="minorHAnsi"/>
          <w:sz w:val="24"/>
          <w:szCs w:val="24"/>
        </w:rPr>
        <w:t xml:space="preserve">nauczycielskiego </w:t>
      </w:r>
      <w:r w:rsidRPr="001815AC">
        <w:rPr>
          <w:rFonts w:asciiTheme="minorHAnsi" w:hAnsiTheme="minorHAnsi"/>
          <w:sz w:val="24"/>
          <w:szCs w:val="24"/>
        </w:rPr>
        <w:t>kieruje przewodniczący powoływany przez</w:t>
      </w:r>
      <w:r w:rsidR="00490ACE">
        <w:rPr>
          <w:rFonts w:asciiTheme="minorHAnsi" w:hAnsiTheme="minorHAnsi"/>
          <w:sz w:val="24"/>
          <w:szCs w:val="24"/>
        </w:rPr>
        <w:t xml:space="preserve"> Dyrektor</w:t>
      </w:r>
      <w:r w:rsidR="0008370D" w:rsidRPr="001815AC">
        <w:rPr>
          <w:rFonts w:asciiTheme="minorHAnsi" w:hAnsiTheme="minorHAnsi"/>
          <w:sz w:val="24"/>
          <w:szCs w:val="24"/>
        </w:rPr>
        <w:t>a Szkoły</w:t>
      </w:r>
      <w:r w:rsidRPr="001815AC">
        <w:rPr>
          <w:rFonts w:asciiTheme="minorHAnsi" w:hAnsiTheme="minorHAnsi"/>
          <w:sz w:val="24"/>
          <w:szCs w:val="24"/>
        </w:rPr>
        <w:t xml:space="preserve"> na wniosek zespołu</w:t>
      </w:r>
      <w:r w:rsidR="0008370D" w:rsidRPr="001815AC">
        <w:rPr>
          <w:rFonts w:asciiTheme="minorHAnsi" w:hAnsiTheme="minorHAnsi"/>
          <w:sz w:val="24"/>
          <w:szCs w:val="24"/>
        </w:rPr>
        <w:t>.</w:t>
      </w:r>
      <w:r w:rsidRPr="001815AC">
        <w:rPr>
          <w:rFonts w:asciiTheme="minorHAnsi" w:hAnsiTheme="minorHAnsi"/>
          <w:sz w:val="24"/>
          <w:szCs w:val="24"/>
        </w:rPr>
        <w:t xml:space="preserve"> </w:t>
      </w:r>
    </w:p>
    <w:p w:rsidR="008F77EF" w:rsidRPr="001815AC" w:rsidRDefault="008F77EF"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Zespół </w:t>
      </w:r>
      <w:r w:rsidR="0008370D" w:rsidRPr="001815AC">
        <w:rPr>
          <w:rFonts w:asciiTheme="minorHAnsi" w:hAnsiTheme="minorHAnsi"/>
          <w:sz w:val="24"/>
          <w:szCs w:val="24"/>
        </w:rPr>
        <w:t xml:space="preserve">nauczycielski </w:t>
      </w:r>
      <w:r w:rsidRPr="001815AC">
        <w:rPr>
          <w:rFonts w:asciiTheme="minorHAnsi" w:hAnsiTheme="minorHAnsi"/>
          <w:sz w:val="24"/>
          <w:szCs w:val="24"/>
        </w:rPr>
        <w:t>pracuje według opracowanego i przyjętego na początku</w:t>
      </w:r>
      <w:r w:rsidR="00D57EEC" w:rsidRPr="001815AC">
        <w:rPr>
          <w:rFonts w:asciiTheme="minorHAnsi" w:hAnsiTheme="minorHAnsi"/>
          <w:sz w:val="24"/>
          <w:szCs w:val="24"/>
        </w:rPr>
        <w:t xml:space="preserve"> </w:t>
      </w:r>
      <w:r w:rsidRPr="001815AC">
        <w:rPr>
          <w:rFonts w:asciiTheme="minorHAnsi" w:hAnsiTheme="minorHAnsi"/>
          <w:sz w:val="24"/>
          <w:szCs w:val="24"/>
        </w:rPr>
        <w:t>każdego roku szkolnego planu pracy.</w:t>
      </w:r>
    </w:p>
    <w:p w:rsidR="009E0E20" w:rsidRPr="001815AC" w:rsidRDefault="008F77EF"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Sprawozdanie z pracy </w:t>
      </w:r>
      <w:r w:rsidR="0008370D" w:rsidRPr="001815AC">
        <w:rPr>
          <w:rFonts w:asciiTheme="minorHAnsi" w:hAnsiTheme="minorHAnsi"/>
          <w:sz w:val="24"/>
          <w:szCs w:val="24"/>
        </w:rPr>
        <w:t xml:space="preserve">zespołu nauczycielskiego </w:t>
      </w:r>
      <w:r w:rsidRPr="001815AC">
        <w:rPr>
          <w:rFonts w:asciiTheme="minorHAnsi" w:hAnsiTheme="minorHAnsi"/>
          <w:sz w:val="24"/>
          <w:szCs w:val="24"/>
        </w:rPr>
        <w:t>skła</w:t>
      </w:r>
      <w:r w:rsidR="00D57EEC" w:rsidRPr="001815AC">
        <w:rPr>
          <w:rFonts w:asciiTheme="minorHAnsi" w:hAnsiTheme="minorHAnsi"/>
          <w:sz w:val="24"/>
          <w:szCs w:val="24"/>
        </w:rPr>
        <w:t xml:space="preserve">da </w:t>
      </w:r>
      <w:r w:rsidR="00CE0FA5">
        <w:rPr>
          <w:rFonts w:asciiTheme="minorHAnsi" w:hAnsiTheme="minorHAnsi"/>
          <w:sz w:val="24"/>
          <w:szCs w:val="24"/>
        </w:rPr>
        <w:t>Radzie Pedagogicznej</w:t>
      </w:r>
      <w:r w:rsidR="00D57EEC" w:rsidRPr="001815AC">
        <w:rPr>
          <w:rFonts w:asciiTheme="minorHAnsi" w:hAnsiTheme="minorHAnsi"/>
          <w:sz w:val="24"/>
          <w:szCs w:val="24"/>
        </w:rPr>
        <w:t xml:space="preserve"> w końcu </w:t>
      </w:r>
      <w:r w:rsidR="0008370D" w:rsidRPr="001815AC">
        <w:rPr>
          <w:rFonts w:asciiTheme="minorHAnsi" w:hAnsiTheme="minorHAnsi"/>
          <w:sz w:val="24"/>
          <w:szCs w:val="24"/>
        </w:rPr>
        <w:t>półrocza</w:t>
      </w:r>
      <w:r w:rsidRPr="001815AC">
        <w:rPr>
          <w:rFonts w:asciiTheme="minorHAnsi" w:hAnsiTheme="minorHAnsi"/>
          <w:sz w:val="24"/>
          <w:szCs w:val="24"/>
        </w:rPr>
        <w:t xml:space="preserve"> i roku szkolnego przewodniczący zespołu.</w:t>
      </w:r>
    </w:p>
    <w:p w:rsidR="009E0E20" w:rsidRPr="001815AC" w:rsidRDefault="00444F87"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Zadania nauczycielskiego zespołu oddziałowego określa się następująco:</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dobór</w:t>
      </w:r>
      <w:proofErr w:type="gramEnd"/>
      <w:r w:rsidRPr="001815AC">
        <w:rPr>
          <w:rFonts w:asciiTheme="minorHAnsi" w:hAnsiTheme="minorHAnsi"/>
          <w:sz w:val="24"/>
          <w:szCs w:val="24"/>
        </w:rPr>
        <w:t>, monitorowanie, diagnozowanie i modyfikowanie w miarę potrzeb zestawów programów nauczania dla danego oddziału;</w:t>
      </w:r>
    </w:p>
    <w:p w:rsidR="009E0E20" w:rsidRPr="001815AC" w:rsidRDefault="009C3124" w:rsidP="00FF42ED">
      <w:pPr>
        <w:numPr>
          <w:ilvl w:val="0"/>
          <w:numId w:val="73"/>
        </w:numPr>
        <w:spacing w:after="120" w:line="360" w:lineRule="auto"/>
        <w:jc w:val="both"/>
        <w:rPr>
          <w:rFonts w:asciiTheme="minorHAnsi" w:hAnsiTheme="minorHAnsi"/>
          <w:sz w:val="24"/>
          <w:szCs w:val="24"/>
        </w:rPr>
      </w:pPr>
      <w:proofErr w:type="gramStart"/>
      <w:r>
        <w:rPr>
          <w:rFonts w:asciiTheme="minorHAnsi" w:hAnsiTheme="minorHAnsi"/>
          <w:sz w:val="24"/>
          <w:szCs w:val="24"/>
        </w:rPr>
        <w:t>integrowanie</w:t>
      </w:r>
      <w:proofErr w:type="gramEnd"/>
      <w:r>
        <w:rPr>
          <w:rFonts w:asciiTheme="minorHAnsi" w:hAnsiTheme="minorHAnsi"/>
          <w:sz w:val="24"/>
          <w:szCs w:val="24"/>
        </w:rPr>
        <w:t xml:space="preserve"> treści </w:t>
      </w:r>
      <w:proofErr w:type="spellStart"/>
      <w:r>
        <w:rPr>
          <w:rFonts w:asciiTheme="minorHAnsi" w:hAnsiTheme="minorHAnsi"/>
          <w:sz w:val="24"/>
          <w:szCs w:val="24"/>
        </w:rPr>
        <w:t>mię</w:t>
      </w:r>
      <w:r w:rsidR="00444F87" w:rsidRPr="001815AC">
        <w:rPr>
          <w:rFonts w:asciiTheme="minorHAnsi" w:hAnsiTheme="minorHAnsi"/>
          <w:sz w:val="24"/>
          <w:szCs w:val="24"/>
        </w:rPr>
        <w:t>dzyprzedmiotowych</w:t>
      </w:r>
      <w:proofErr w:type="spellEnd"/>
      <w:r w:rsidR="00444F87" w:rsidRPr="001815AC">
        <w:rPr>
          <w:rFonts w:asciiTheme="minorHAnsi" w:hAnsiTheme="minorHAnsi"/>
          <w:sz w:val="24"/>
          <w:szCs w:val="24"/>
        </w:rPr>
        <w:t>;</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diagnozowanie</w:t>
      </w:r>
      <w:proofErr w:type="gramEnd"/>
      <w:r w:rsidRPr="001815AC">
        <w:rPr>
          <w:rFonts w:asciiTheme="minorHAnsi" w:hAnsiTheme="minorHAnsi"/>
          <w:sz w:val="24"/>
          <w:szCs w:val="24"/>
        </w:rPr>
        <w:t xml:space="preserve"> i usprawnianie wewnątrzszkolnych zasad oceniania oraz szkolnego programu wychowawczego.</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analizowanie</w:t>
      </w:r>
      <w:proofErr w:type="gramEnd"/>
      <w:r w:rsidRPr="001815AC">
        <w:rPr>
          <w:rFonts w:asciiTheme="minorHAnsi" w:hAnsiTheme="minorHAnsi"/>
          <w:sz w:val="24"/>
          <w:szCs w:val="24"/>
        </w:rPr>
        <w:t xml:space="preserve"> postępów i osiągnięć uczniów z danego przedmiotu i oddziału;</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ustalenie</w:t>
      </w:r>
      <w:proofErr w:type="gramEnd"/>
      <w:r w:rsidRPr="001815AC">
        <w:rPr>
          <w:rFonts w:asciiTheme="minorHAnsi" w:hAnsiTheme="minorHAnsi"/>
          <w:sz w:val="24"/>
          <w:szCs w:val="24"/>
        </w:rPr>
        <w:t xml:space="preserve"> i realizacja doraźnych zabiegów wychowawczych w odniesieniu do </w:t>
      </w:r>
      <w:r w:rsidR="007414F1" w:rsidRPr="001815AC">
        <w:rPr>
          <w:rFonts w:asciiTheme="minorHAnsi" w:hAnsiTheme="minorHAnsi"/>
          <w:sz w:val="24"/>
          <w:szCs w:val="24"/>
        </w:rPr>
        <w:t xml:space="preserve">zespołu uczniowskiego </w:t>
      </w:r>
      <w:r w:rsidRPr="001815AC">
        <w:rPr>
          <w:rFonts w:asciiTheme="minorHAnsi" w:hAnsiTheme="minorHAnsi"/>
          <w:sz w:val="24"/>
          <w:szCs w:val="24"/>
        </w:rPr>
        <w:t>oraz pojedynczych uczniów</w:t>
      </w:r>
      <w:r w:rsidR="007414F1" w:rsidRPr="001815AC">
        <w:rPr>
          <w:rFonts w:asciiTheme="minorHAnsi" w:hAnsiTheme="minorHAnsi"/>
          <w:sz w:val="24"/>
          <w:szCs w:val="24"/>
        </w:rPr>
        <w:t>;</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ustalenie</w:t>
      </w:r>
      <w:proofErr w:type="gramEnd"/>
      <w:r w:rsidRPr="001815AC">
        <w:rPr>
          <w:rFonts w:asciiTheme="minorHAnsi" w:hAnsiTheme="minorHAnsi"/>
          <w:sz w:val="24"/>
          <w:szCs w:val="24"/>
        </w:rPr>
        <w:t xml:space="preserve"> dla całego zespołu uczniowskiego i poszczególnych uczniów zadań dostosowany</w:t>
      </w:r>
      <w:r w:rsidR="007414F1" w:rsidRPr="001815AC">
        <w:rPr>
          <w:rFonts w:asciiTheme="minorHAnsi" w:hAnsiTheme="minorHAnsi"/>
          <w:sz w:val="24"/>
          <w:szCs w:val="24"/>
        </w:rPr>
        <w:t>ch do zainteresowań i zdolności;</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organizowanie</w:t>
      </w:r>
      <w:proofErr w:type="gramEnd"/>
      <w:r w:rsidRPr="001815AC">
        <w:rPr>
          <w:rFonts w:asciiTheme="minorHAnsi" w:hAnsiTheme="minorHAnsi"/>
          <w:sz w:val="24"/>
          <w:szCs w:val="24"/>
        </w:rPr>
        <w:t xml:space="preserve"> </w:t>
      </w:r>
      <w:proofErr w:type="spellStart"/>
      <w:r w:rsidRPr="001815AC">
        <w:rPr>
          <w:rFonts w:asciiTheme="minorHAnsi" w:hAnsiTheme="minorHAnsi"/>
          <w:sz w:val="24"/>
          <w:szCs w:val="24"/>
        </w:rPr>
        <w:t>międzyprzedmiotow</w:t>
      </w:r>
      <w:r w:rsidR="007414F1" w:rsidRPr="001815AC">
        <w:rPr>
          <w:rFonts w:asciiTheme="minorHAnsi" w:hAnsiTheme="minorHAnsi"/>
          <w:sz w:val="24"/>
          <w:szCs w:val="24"/>
        </w:rPr>
        <w:t>ych</w:t>
      </w:r>
      <w:proofErr w:type="spellEnd"/>
      <w:r w:rsidR="007414F1" w:rsidRPr="001815AC">
        <w:rPr>
          <w:rFonts w:asciiTheme="minorHAnsi" w:hAnsiTheme="minorHAnsi"/>
          <w:sz w:val="24"/>
          <w:szCs w:val="24"/>
        </w:rPr>
        <w:t xml:space="preserve"> olimpiad i konkursów wiedzy;</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uzgadnianie</w:t>
      </w:r>
      <w:proofErr w:type="gramEnd"/>
      <w:r w:rsidRPr="001815AC">
        <w:rPr>
          <w:rFonts w:asciiTheme="minorHAnsi" w:hAnsiTheme="minorHAnsi"/>
          <w:sz w:val="24"/>
          <w:szCs w:val="24"/>
        </w:rPr>
        <w:t xml:space="preserve"> wspólnych działań związanych z organi</w:t>
      </w:r>
      <w:r w:rsidR="007414F1" w:rsidRPr="001815AC">
        <w:rPr>
          <w:rFonts w:asciiTheme="minorHAnsi" w:hAnsiTheme="minorHAnsi"/>
          <w:sz w:val="24"/>
          <w:szCs w:val="24"/>
        </w:rPr>
        <w:t>zowaniem uroczystości szkolnych;</w:t>
      </w:r>
    </w:p>
    <w:p w:rsidR="009E0E20" w:rsidRPr="001815AC" w:rsidRDefault="00444F87" w:rsidP="00FF42ED">
      <w:pPr>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doskonalenie</w:t>
      </w:r>
      <w:proofErr w:type="gramEnd"/>
      <w:r w:rsidRPr="001815AC">
        <w:rPr>
          <w:rFonts w:asciiTheme="minorHAnsi" w:hAnsiTheme="minorHAnsi"/>
          <w:sz w:val="24"/>
          <w:szCs w:val="24"/>
        </w:rPr>
        <w:t xml:space="preserve"> swej pracy przez k</w:t>
      </w:r>
      <w:r w:rsidR="007414F1" w:rsidRPr="001815AC">
        <w:rPr>
          <w:rFonts w:asciiTheme="minorHAnsi" w:hAnsiTheme="minorHAnsi"/>
          <w:sz w:val="24"/>
          <w:szCs w:val="24"/>
        </w:rPr>
        <w:t>onsultacje, wymianę doświadczeń;</w:t>
      </w:r>
    </w:p>
    <w:p w:rsidR="009E0E20" w:rsidRPr="001815AC" w:rsidRDefault="00444F87" w:rsidP="00FF42ED">
      <w:pPr>
        <w:pStyle w:val="Akapitzlist"/>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otwarte</w:t>
      </w:r>
      <w:proofErr w:type="gramEnd"/>
      <w:r w:rsidRPr="001815AC">
        <w:rPr>
          <w:rFonts w:asciiTheme="minorHAnsi" w:hAnsiTheme="minorHAnsi"/>
          <w:sz w:val="24"/>
          <w:szCs w:val="24"/>
        </w:rPr>
        <w:t xml:space="preserve"> zajęcia, lekcje koleżeńskie, </w:t>
      </w:r>
      <w:r w:rsidR="007414F1" w:rsidRPr="001815AC">
        <w:rPr>
          <w:rFonts w:asciiTheme="minorHAnsi" w:hAnsiTheme="minorHAnsi"/>
          <w:sz w:val="24"/>
          <w:szCs w:val="24"/>
        </w:rPr>
        <w:t>opracowanie narzędzi badawczych;</w:t>
      </w:r>
    </w:p>
    <w:p w:rsidR="009E0E20" w:rsidRPr="001815AC" w:rsidRDefault="00444F87" w:rsidP="00FF42ED">
      <w:pPr>
        <w:pStyle w:val="Akapitzlist"/>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analizowanie</w:t>
      </w:r>
      <w:proofErr w:type="gramEnd"/>
      <w:r w:rsidRPr="001815AC">
        <w:rPr>
          <w:rFonts w:asciiTheme="minorHAnsi" w:hAnsiTheme="minorHAnsi"/>
          <w:sz w:val="24"/>
          <w:szCs w:val="24"/>
        </w:rPr>
        <w:t xml:space="preserve"> wy</w:t>
      </w:r>
      <w:r w:rsidR="007414F1" w:rsidRPr="001815AC">
        <w:rPr>
          <w:rFonts w:asciiTheme="minorHAnsi" w:hAnsiTheme="minorHAnsi"/>
          <w:sz w:val="24"/>
          <w:szCs w:val="24"/>
        </w:rPr>
        <w:t>ników badania osiągnięć uczniów;</w:t>
      </w:r>
    </w:p>
    <w:p w:rsidR="009E0E20" w:rsidRPr="001815AC" w:rsidRDefault="00444F87" w:rsidP="00FF42ED">
      <w:pPr>
        <w:pStyle w:val="Akapitzlist"/>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wspieranie</w:t>
      </w:r>
      <w:proofErr w:type="gramEnd"/>
      <w:r w:rsidRPr="001815AC">
        <w:rPr>
          <w:rFonts w:asciiTheme="minorHAnsi" w:hAnsiTheme="minorHAnsi"/>
          <w:sz w:val="24"/>
          <w:szCs w:val="24"/>
        </w:rPr>
        <w:t xml:space="preserve"> nauczycieli ubiegających się o stopień awansu </w:t>
      </w:r>
      <w:r w:rsidR="007414F1" w:rsidRPr="001815AC">
        <w:rPr>
          <w:rFonts w:asciiTheme="minorHAnsi" w:hAnsiTheme="minorHAnsi"/>
          <w:sz w:val="24"/>
          <w:szCs w:val="24"/>
        </w:rPr>
        <w:t>zawodowego;</w:t>
      </w:r>
    </w:p>
    <w:p w:rsidR="009E0E20" w:rsidRPr="001815AC" w:rsidRDefault="00444F87" w:rsidP="00FF42ED">
      <w:pPr>
        <w:pStyle w:val="Akapitzlist"/>
        <w:numPr>
          <w:ilvl w:val="0"/>
          <w:numId w:val="73"/>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zachowanie</w:t>
      </w:r>
      <w:proofErr w:type="gramEnd"/>
      <w:r w:rsidRPr="001815AC">
        <w:rPr>
          <w:rFonts w:asciiTheme="minorHAnsi" w:hAnsiTheme="minorHAnsi"/>
          <w:sz w:val="24"/>
          <w:szCs w:val="24"/>
        </w:rPr>
        <w:t xml:space="preserve"> tajności zwłaszcza w sprawach osobistych uczniów.</w:t>
      </w:r>
    </w:p>
    <w:p w:rsidR="009E0E20" w:rsidRPr="001815AC" w:rsidRDefault="009E0E20"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Przewodniczącym </w:t>
      </w:r>
      <w:r w:rsidR="007414F1" w:rsidRPr="001815AC">
        <w:rPr>
          <w:rFonts w:asciiTheme="minorHAnsi" w:hAnsiTheme="minorHAnsi"/>
          <w:sz w:val="24"/>
          <w:szCs w:val="24"/>
        </w:rPr>
        <w:t xml:space="preserve">Klasowego zespołu nauczycielskiego </w:t>
      </w:r>
      <w:r w:rsidRPr="001815AC">
        <w:rPr>
          <w:rFonts w:asciiTheme="minorHAnsi" w:hAnsiTheme="minorHAnsi"/>
          <w:sz w:val="24"/>
          <w:szCs w:val="24"/>
        </w:rPr>
        <w:t xml:space="preserve">jest </w:t>
      </w:r>
      <w:r w:rsidR="007414F1" w:rsidRPr="001815AC">
        <w:rPr>
          <w:rFonts w:asciiTheme="minorHAnsi" w:hAnsiTheme="minorHAnsi"/>
          <w:sz w:val="24"/>
          <w:szCs w:val="24"/>
        </w:rPr>
        <w:t>wychowawca oddziału</w:t>
      </w:r>
      <w:r w:rsidRPr="001815AC">
        <w:rPr>
          <w:rFonts w:asciiTheme="minorHAnsi" w:hAnsiTheme="minorHAnsi"/>
          <w:sz w:val="24"/>
          <w:szCs w:val="24"/>
        </w:rPr>
        <w:t>.</w:t>
      </w:r>
    </w:p>
    <w:p w:rsidR="009E0E20" w:rsidRPr="001815AC" w:rsidRDefault="009E0E20" w:rsidP="00FF42ED">
      <w:pPr>
        <w:numPr>
          <w:ilvl w:val="0"/>
          <w:numId w:val="72"/>
        </w:numPr>
        <w:tabs>
          <w:tab w:val="clear" w:pos="510"/>
        </w:tab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Zespoły przedmiotowe realizują następujące cele i zadania:</w:t>
      </w:r>
    </w:p>
    <w:p w:rsidR="009E0E20" w:rsidRPr="001815AC" w:rsidRDefault="009E0E20" w:rsidP="00FF42ED">
      <w:pPr>
        <w:numPr>
          <w:ilvl w:val="0"/>
          <w:numId w:val="74"/>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opracowują</w:t>
      </w:r>
      <w:proofErr w:type="gramEnd"/>
      <w:r w:rsidRPr="001815AC">
        <w:rPr>
          <w:rFonts w:asciiTheme="minorHAnsi" w:hAnsiTheme="minorHAnsi"/>
          <w:sz w:val="24"/>
          <w:szCs w:val="24"/>
        </w:rPr>
        <w:t xml:space="preserve"> bądź uzgadniają szczegółowe kryteria oceniania uczniów</w:t>
      </w:r>
      <w:r w:rsidR="007414F1" w:rsidRPr="001815AC">
        <w:rPr>
          <w:rFonts w:asciiTheme="minorHAnsi" w:hAnsiTheme="minorHAnsi"/>
          <w:sz w:val="24"/>
          <w:szCs w:val="24"/>
        </w:rPr>
        <w:t>;</w:t>
      </w:r>
    </w:p>
    <w:p w:rsidR="009E0E20" w:rsidRPr="001815AC" w:rsidRDefault="009E0E20" w:rsidP="00FF42ED">
      <w:pPr>
        <w:numPr>
          <w:ilvl w:val="0"/>
          <w:numId w:val="74"/>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uzgadniają</w:t>
      </w:r>
      <w:proofErr w:type="gramEnd"/>
      <w:r w:rsidRPr="001815AC">
        <w:rPr>
          <w:rFonts w:asciiTheme="minorHAnsi" w:hAnsiTheme="minorHAnsi"/>
          <w:sz w:val="24"/>
          <w:szCs w:val="24"/>
        </w:rPr>
        <w:t xml:space="preserve"> stanowisko w sprawie wyborów programu nauczania, zakupu niektórych środków dydaktycznych</w:t>
      </w:r>
      <w:r w:rsidR="007414F1" w:rsidRPr="001815AC">
        <w:rPr>
          <w:rFonts w:asciiTheme="minorHAnsi" w:hAnsiTheme="minorHAnsi"/>
          <w:sz w:val="24"/>
          <w:szCs w:val="24"/>
        </w:rPr>
        <w:t>;</w:t>
      </w:r>
    </w:p>
    <w:p w:rsidR="009E0E20" w:rsidRPr="001815AC" w:rsidRDefault="009E0E20" w:rsidP="00FF42ED">
      <w:pPr>
        <w:numPr>
          <w:ilvl w:val="0"/>
          <w:numId w:val="74"/>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organizują</w:t>
      </w:r>
      <w:proofErr w:type="gramEnd"/>
      <w:r w:rsidRPr="001815AC">
        <w:rPr>
          <w:rFonts w:asciiTheme="minorHAnsi" w:hAnsiTheme="minorHAnsi"/>
          <w:sz w:val="24"/>
          <w:szCs w:val="24"/>
        </w:rPr>
        <w:t xml:space="preserve"> wewnątrzszkolne doskonalenie zawodowe nauczycieli oraz doradztwo met</w:t>
      </w:r>
      <w:r w:rsidR="007414F1" w:rsidRPr="001815AC">
        <w:rPr>
          <w:rFonts w:asciiTheme="minorHAnsi" w:hAnsiTheme="minorHAnsi"/>
          <w:sz w:val="24"/>
          <w:szCs w:val="24"/>
        </w:rPr>
        <w:t>odyczne dla młodych nauczycieli;</w:t>
      </w:r>
    </w:p>
    <w:p w:rsidR="009E0E20" w:rsidRPr="001815AC" w:rsidRDefault="009E0E20" w:rsidP="00FF42ED">
      <w:pPr>
        <w:numPr>
          <w:ilvl w:val="0"/>
          <w:numId w:val="74"/>
        </w:numPr>
        <w:spacing w:after="120" w:line="360" w:lineRule="auto"/>
        <w:jc w:val="both"/>
        <w:rPr>
          <w:rFonts w:asciiTheme="minorHAnsi" w:hAnsiTheme="minorHAnsi"/>
          <w:sz w:val="24"/>
          <w:szCs w:val="24"/>
        </w:rPr>
      </w:pPr>
      <w:proofErr w:type="gramStart"/>
      <w:r w:rsidRPr="001815AC">
        <w:rPr>
          <w:rFonts w:asciiTheme="minorHAnsi" w:hAnsiTheme="minorHAnsi"/>
          <w:sz w:val="24"/>
          <w:szCs w:val="24"/>
        </w:rPr>
        <w:t>organizują</w:t>
      </w:r>
      <w:proofErr w:type="gramEnd"/>
      <w:r w:rsidRPr="001815AC">
        <w:rPr>
          <w:rFonts w:asciiTheme="minorHAnsi" w:hAnsiTheme="minorHAnsi"/>
          <w:sz w:val="24"/>
          <w:szCs w:val="24"/>
        </w:rPr>
        <w:t xml:space="preserve"> szkolne konkursy, olimpiady, turnieje.</w:t>
      </w:r>
    </w:p>
    <w:p w:rsidR="009E0E20" w:rsidRPr="001815AC" w:rsidRDefault="009E0E20" w:rsidP="00575D77">
      <w:pPr>
        <w:pStyle w:val="Nagwek3"/>
        <w:keepNext w:val="0"/>
        <w:suppressAutoHyphens/>
        <w:spacing w:after="160"/>
        <w:ind w:left="709"/>
        <w:rPr>
          <w:rFonts w:asciiTheme="minorHAnsi" w:eastAsiaTheme="majorEastAsia" w:hAnsiTheme="minorHAnsi" w:cs="Arial"/>
          <w:sz w:val="24"/>
          <w:szCs w:val="24"/>
          <w:lang w:eastAsia="en-US"/>
        </w:rPr>
      </w:pPr>
    </w:p>
    <w:p w:rsidR="00ED0358" w:rsidRPr="001815AC" w:rsidRDefault="00ED0358" w:rsidP="00FF42ED">
      <w:pPr>
        <w:pStyle w:val="Nagwek3"/>
        <w:keepNext w:val="0"/>
        <w:numPr>
          <w:ilvl w:val="0"/>
          <w:numId w:val="137"/>
        </w:numPr>
        <w:suppressAutoHyphens/>
        <w:spacing w:after="160"/>
        <w:jc w:val="center"/>
        <w:rPr>
          <w:rFonts w:asciiTheme="minorHAnsi" w:hAnsiTheme="minorHAnsi"/>
          <w:b w:val="0"/>
          <w:u w:val="thick" w:color="00B050"/>
        </w:rPr>
      </w:pPr>
    </w:p>
    <w:p w:rsidR="00575D77" w:rsidRDefault="00575D77" w:rsidP="00FF42ED">
      <w:pPr>
        <w:numPr>
          <w:ilvl w:val="0"/>
          <w:numId w:val="160"/>
        </w:numPr>
        <w:spacing w:after="160" w:line="360" w:lineRule="auto"/>
        <w:jc w:val="both"/>
        <w:rPr>
          <w:rFonts w:asciiTheme="minorHAnsi" w:hAnsiTheme="minorHAnsi"/>
          <w:sz w:val="24"/>
          <w:szCs w:val="24"/>
        </w:rPr>
      </w:pPr>
      <w:r w:rsidRPr="001815AC">
        <w:rPr>
          <w:rFonts w:asciiTheme="minorHAnsi" w:hAnsiTheme="minorHAnsi"/>
          <w:sz w:val="24"/>
          <w:szCs w:val="24"/>
        </w:rPr>
        <w:t xml:space="preserve">Szkoła zatrudnia nauczycieli na specjalistycznych stanowiskach pracy: pedagoga szkolnego, logopedę, psychologa, bibliotekarza, </w:t>
      </w:r>
      <w:r w:rsidR="009F136B" w:rsidRPr="009C3124">
        <w:rPr>
          <w:rFonts w:asciiTheme="minorHAnsi" w:hAnsiTheme="minorHAnsi"/>
          <w:sz w:val="24"/>
          <w:szCs w:val="24"/>
        </w:rPr>
        <w:t xml:space="preserve">doradcę zawodowego, </w:t>
      </w:r>
      <w:r w:rsidRPr="009C3124">
        <w:rPr>
          <w:rFonts w:asciiTheme="minorHAnsi" w:hAnsiTheme="minorHAnsi"/>
          <w:sz w:val="24"/>
          <w:szCs w:val="24"/>
        </w:rPr>
        <w:t>wychowawców świetlicy – ich zadania określają odrębne przepisy.</w:t>
      </w:r>
    </w:p>
    <w:p w:rsidR="00054362" w:rsidRPr="007F2DC2" w:rsidRDefault="007F2DC2" w:rsidP="00FF42ED">
      <w:pPr>
        <w:pStyle w:val="GREEN"/>
        <w:numPr>
          <w:ilvl w:val="1"/>
          <w:numId w:val="160"/>
        </w:numPr>
        <w:rPr>
          <w:u w:val="none"/>
        </w:rPr>
      </w:pPr>
      <w:proofErr w:type="gramStart"/>
      <w:r>
        <w:rPr>
          <w:u w:val="none"/>
        </w:rPr>
        <w:t>s</w:t>
      </w:r>
      <w:r w:rsidR="00054362" w:rsidRPr="007F2DC2">
        <w:rPr>
          <w:u w:val="none"/>
        </w:rPr>
        <w:t>zkoła</w:t>
      </w:r>
      <w:proofErr w:type="gramEnd"/>
      <w:r w:rsidR="00054362" w:rsidRPr="007F2DC2">
        <w:rPr>
          <w:u w:val="none"/>
        </w:rPr>
        <w:t xml:space="preserve"> zatrudnia nauczyciela współorganizującego kształcenie uczniów niepełnosprawnych, którego zadania i obowiązki reguluje osobny dokument będący załącznikiem do „Procedury organizacji i udzielania pomocy </w:t>
      </w:r>
      <w:proofErr w:type="spellStart"/>
      <w:r w:rsidR="00054362" w:rsidRPr="007F2DC2">
        <w:rPr>
          <w:u w:val="none"/>
        </w:rPr>
        <w:t>psychologiczno</w:t>
      </w:r>
      <w:proofErr w:type="spellEnd"/>
      <w:r w:rsidR="00054362" w:rsidRPr="007F2DC2">
        <w:rPr>
          <w:u w:val="none"/>
        </w:rPr>
        <w:t xml:space="preserve"> – pedagogicznej w Szkole Podstawowej nr 10</w:t>
      </w:r>
      <w:r w:rsidRPr="007F2DC2">
        <w:rPr>
          <w:u w:val="none"/>
        </w:rPr>
        <w:t xml:space="preserve">7 im. Bronisława Malinowskiego </w:t>
      </w:r>
      <w:r w:rsidR="00054362" w:rsidRPr="007F2DC2">
        <w:rPr>
          <w:u w:val="none"/>
        </w:rPr>
        <w:t>w Warszawie”.</w:t>
      </w:r>
    </w:p>
    <w:p w:rsidR="00ED0358" w:rsidRPr="009C3124" w:rsidRDefault="00ED0358" w:rsidP="00FF42ED">
      <w:pPr>
        <w:numPr>
          <w:ilvl w:val="0"/>
          <w:numId w:val="160"/>
        </w:numPr>
        <w:spacing w:after="160" w:line="360" w:lineRule="auto"/>
        <w:jc w:val="both"/>
        <w:rPr>
          <w:rFonts w:asciiTheme="minorHAnsi" w:hAnsiTheme="minorHAnsi"/>
          <w:sz w:val="24"/>
          <w:szCs w:val="24"/>
        </w:rPr>
      </w:pPr>
      <w:r w:rsidRPr="009C3124">
        <w:rPr>
          <w:rFonts w:asciiTheme="minorHAnsi" w:hAnsiTheme="minorHAnsi"/>
          <w:sz w:val="24"/>
          <w:szCs w:val="24"/>
        </w:rPr>
        <w:t>Do zadań pedagoga należy:</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badań i działań diagnostycznych dotyczących uczniów, w tym diagnozowanie indywidualnych potrzeb rozwojowych i edukacyjnych oraz możliwości psychofizycznych w celu określenia, mocnych stron,</w:t>
      </w:r>
      <w:r w:rsidR="009C3124" w:rsidRPr="009C3124">
        <w:rPr>
          <w:rFonts w:asciiTheme="minorHAnsi" w:hAnsiTheme="minorHAnsi"/>
          <w:sz w:val="24"/>
          <w:szCs w:val="24"/>
        </w:rPr>
        <w:t xml:space="preserve"> </w:t>
      </w:r>
      <w:r w:rsidRPr="009C3124">
        <w:rPr>
          <w:rFonts w:asciiTheme="minorHAnsi" w:hAnsiTheme="minorHAnsi"/>
          <w:sz w:val="24"/>
          <w:szCs w:val="24"/>
        </w:rPr>
        <w:t>predyspozycji, zainteresowań i uzdolnień uczniów;</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diagnozow</w:t>
      </w:r>
      <w:r w:rsidR="00C6740E">
        <w:rPr>
          <w:rFonts w:asciiTheme="minorHAnsi" w:hAnsiTheme="minorHAnsi"/>
          <w:sz w:val="24"/>
          <w:szCs w:val="24"/>
        </w:rPr>
        <w:t>anie</w:t>
      </w:r>
      <w:proofErr w:type="gramEnd"/>
      <w:r w:rsidR="00C6740E">
        <w:rPr>
          <w:rFonts w:asciiTheme="minorHAnsi" w:hAnsiTheme="minorHAnsi"/>
          <w:sz w:val="24"/>
          <w:szCs w:val="24"/>
        </w:rPr>
        <w:t xml:space="preserve"> sytuacji wychowawczych w, S</w:t>
      </w:r>
      <w:r w:rsidRPr="009C3124">
        <w:rPr>
          <w:rFonts w:asciiTheme="minorHAnsi" w:hAnsiTheme="minorHAnsi"/>
          <w:sz w:val="24"/>
          <w:szCs w:val="24"/>
        </w:rPr>
        <w:t>zkole w celu rozwiązywania problemów wychowawczych stanowiących barierę i ograniczających aktywne i peł</w:t>
      </w:r>
      <w:r w:rsidR="00CE0FA5">
        <w:rPr>
          <w:rFonts w:asciiTheme="minorHAnsi" w:hAnsiTheme="minorHAnsi"/>
          <w:sz w:val="24"/>
          <w:szCs w:val="24"/>
        </w:rPr>
        <w:t>ne uczestnictwo ucznia w życiu S</w:t>
      </w:r>
      <w:r w:rsidRPr="009C3124">
        <w:rPr>
          <w:rFonts w:asciiTheme="minorHAnsi" w:hAnsiTheme="minorHAnsi"/>
          <w:sz w:val="24"/>
          <w:szCs w:val="24"/>
        </w:rPr>
        <w:t xml:space="preserve">zkoły; </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rozpoznawanie</w:t>
      </w:r>
      <w:proofErr w:type="gramEnd"/>
      <w:r w:rsidRPr="009C3124">
        <w:rPr>
          <w:rFonts w:asciiTheme="minorHAnsi" w:hAnsiTheme="minorHAnsi"/>
          <w:sz w:val="24"/>
          <w:szCs w:val="24"/>
        </w:rPr>
        <w:t xml:space="preserve"> i analizowanie przyczyn niepowodzeń edukacyjnych lub trudności w funkcjonowaniu uczniów, w tym barier i ograniczeń utrudniających funkcjonowanie uczn</w:t>
      </w:r>
      <w:r w:rsidR="00CE0FA5">
        <w:rPr>
          <w:rFonts w:asciiTheme="minorHAnsi" w:hAnsiTheme="minorHAnsi"/>
          <w:sz w:val="24"/>
          <w:szCs w:val="24"/>
        </w:rPr>
        <w:t>ia i jego uczestnictwo w życiu S</w:t>
      </w:r>
      <w:r w:rsidRPr="009C3124">
        <w:rPr>
          <w:rFonts w:asciiTheme="minorHAnsi" w:hAnsiTheme="minorHAnsi"/>
          <w:sz w:val="24"/>
          <w:szCs w:val="24"/>
        </w:rPr>
        <w:t>zkoły;</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określanie</w:t>
      </w:r>
      <w:proofErr w:type="gramEnd"/>
      <w:r w:rsidRPr="009C3124">
        <w:rPr>
          <w:rFonts w:asciiTheme="minorHAnsi" w:hAnsiTheme="minorHAnsi"/>
          <w:sz w:val="24"/>
          <w:szCs w:val="24"/>
        </w:rPr>
        <w:t xml:space="preserve"> form i sposobów udzielania uczniom pomocy </w:t>
      </w:r>
      <w:proofErr w:type="spellStart"/>
      <w:r w:rsidRPr="009C3124">
        <w:rPr>
          <w:rFonts w:asciiTheme="minorHAnsi" w:hAnsiTheme="minorHAnsi"/>
          <w:sz w:val="24"/>
          <w:szCs w:val="24"/>
        </w:rPr>
        <w:t>psychologiczno</w:t>
      </w:r>
      <w:proofErr w:type="spellEnd"/>
      <w:r w:rsidRPr="009C3124">
        <w:rPr>
          <w:rFonts w:asciiTheme="minorHAnsi" w:hAnsiTheme="minorHAnsi"/>
          <w:sz w:val="24"/>
          <w:szCs w:val="24"/>
        </w:rPr>
        <w:t xml:space="preserve"> – pedagogicznej zarówno uczniom, rodzicom, jak i nauczycielom;</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organizowanie</w:t>
      </w:r>
      <w:proofErr w:type="gramEnd"/>
      <w:r w:rsidRPr="009C3124">
        <w:rPr>
          <w:rFonts w:asciiTheme="minorHAnsi" w:hAnsiTheme="minorHAnsi"/>
          <w:sz w:val="24"/>
          <w:szCs w:val="24"/>
        </w:rPr>
        <w:t xml:space="preserve">, koordynowanie i prowadzenie różnych form pomocy </w:t>
      </w:r>
      <w:proofErr w:type="spellStart"/>
      <w:r w:rsidRPr="009C3124">
        <w:rPr>
          <w:rFonts w:asciiTheme="minorHAnsi" w:hAnsiTheme="minorHAnsi"/>
          <w:sz w:val="24"/>
          <w:szCs w:val="24"/>
        </w:rPr>
        <w:t>psychologiczno</w:t>
      </w:r>
      <w:proofErr w:type="spellEnd"/>
      <w:r w:rsidRPr="009C3124">
        <w:rPr>
          <w:rFonts w:asciiTheme="minorHAnsi" w:hAnsiTheme="minorHAnsi"/>
          <w:sz w:val="24"/>
          <w:szCs w:val="24"/>
        </w:rPr>
        <w:t xml:space="preserve"> –pedagogicznej, odpowiednio do rozpoznanych potrzeb;</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minimalizowanie</w:t>
      </w:r>
      <w:proofErr w:type="gramEnd"/>
      <w:r w:rsidRPr="009C3124">
        <w:rPr>
          <w:rFonts w:asciiTheme="minorHAnsi" w:hAnsiTheme="minorHAnsi"/>
          <w:sz w:val="24"/>
          <w:szCs w:val="24"/>
        </w:rPr>
        <w:t xml:space="preserve"> skutków zaburzeń rozwojowych, zapobieganie zaburzeniom zachowania oraz inicjowanie i organizowanie różnych form pomocy psychologiczno-pedagogicznej w środowisku szkolnym i pozaszkolnym ucznia;</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inicjowanie</w:t>
      </w:r>
      <w:proofErr w:type="gramEnd"/>
      <w:r w:rsidRPr="009C3124">
        <w:rPr>
          <w:rFonts w:asciiTheme="minorHAnsi" w:hAnsiTheme="minorHAnsi"/>
          <w:sz w:val="24"/>
          <w:szCs w:val="24"/>
        </w:rPr>
        <w:t xml:space="preserve"> i prowadzenie działań mediacyjnych i interwenc</w:t>
      </w:r>
      <w:r w:rsidR="009C3124">
        <w:rPr>
          <w:rFonts w:asciiTheme="minorHAnsi" w:hAnsiTheme="minorHAnsi"/>
          <w:sz w:val="24"/>
          <w:szCs w:val="24"/>
        </w:rPr>
        <w:t>yjnych w sytuacjach kryzysowych;</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terapii indywidualnej i grupowej;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rodziców w innych działaniach wyrównujących szanse edukacyjne uczniów;</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pomoc</w:t>
      </w:r>
      <w:proofErr w:type="gramEnd"/>
      <w:r w:rsidRPr="009C3124">
        <w:rPr>
          <w:rFonts w:asciiTheme="minorHAnsi" w:hAnsiTheme="minorHAnsi"/>
          <w:sz w:val="24"/>
          <w:szCs w:val="24"/>
        </w:rPr>
        <w:t xml:space="preserve"> rodzicom i nauczycielom w rozpoznawaniu i rozwijaniu indywidualnych możliwości, predyspozycji i uzdolnień uczniów; </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t>
      </w:r>
      <w:r w:rsidRPr="009C3124">
        <w:rPr>
          <w:rFonts w:asciiTheme="minorHAnsi" w:hAnsiTheme="minorHAnsi"/>
          <w:sz w:val="24"/>
          <w:szCs w:val="24"/>
        </w:rPr>
        <w:br/>
        <w:t>w udzielaniu pomo</w:t>
      </w:r>
      <w:r w:rsidR="009C3124">
        <w:rPr>
          <w:rFonts w:asciiTheme="minorHAnsi" w:hAnsiTheme="minorHAnsi"/>
          <w:sz w:val="24"/>
          <w:szCs w:val="24"/>
        </w:rPr>
        <w:t>cy psychologiczno-pedagogicznej;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podejmowanie</w:t>
      </w:r>
      <w:proofErr w:type="gramEnd"/>
      <w:r w:rsidRPr="009C3124">
        <w:rPr>
          <w:rFonts w:asciiTheme="minorHAnsi" w:hAnsiTheme="minorHAnsi"/>
          <w:sz w:val="24"/>
          <w:szCs w:val="24"/>
        </w:rPr>
        <w:t xml:space="preserve"> działań wychowawczych i profilaktycznych wynikających z programu wychowawczo – profilaktycznego w stosunku do uczniów z udziałem rodziców i wychowawców;</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działanie</w:t>
      </w:r>
      <w:proofErr w:type="gramEnd"/>
      <w:r w:rsidRPr="009C3124">
        <w:rPr>
          <w:rFonts w:asciiTheme="minorHAnsi" w:hAnsiTheme="minorHAnsi"/>
          <w:sz w:val="24"/>
          <w:szCs w:val="24"/>
        </w:rPr>
        <w:t xml:space="preserve"> na rzecz zorganizowania opieki i pomocy materialnej uczniom znajdującym się w trudnej sytuacji życiowej;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warsztatów dla rodziców oraz udzielanie im indywidualnych porad w zakresie wychowania;</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wspomaganie</w:t>
      </w:r>
      <w:proofErr w:type="gramEnd"/>
      <w:r w:rsidRPr="009C3124">
        <w:rPr>
          <w:rFonts w:asciiTheme="minorHAnsi" w:hAnsiTheme="minorHAnsi"/>
          <w:sz w:val="24"/>
          <w:szCs w:val="24"/>
        </w:rPr>
        <w:t xml:space="preserve"> i pomoc nauczycielom w realizacji wychowawczo – profilaktycznego;</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diagnozowanie</w:t>
      </w:r>
      <w:proofErr w:type="gramEnd"/>
      <w:r w:rsidRPr="009C3124">
        <w:rPr>
          <w:rFonts w:asciiTheme="minorHAnsi" w:hAnsiTheme="minorHAnsi"/>
          <w:sz w:val="24"/>
          <w:szCs w:val="24"/>
        </w:rPr>
        <w:t xml:space="preserve"> dojrzałości szkolnej;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udział</w:t>
      </w:r>
      <w:proofErr w:type="gramEnd"/>
      <w:r w:rsidRPr="009C3124">
        <w:rPr>
          <w:rFonts w:asciiTheme="minorHAnsi" w:hAnsiTheme="minorHAnsi"/>
          <w:sz w:val="24"/>
          <w:szCs w:val="24"/>
        </w:rPr>
        <w:t xml:space="preserve"> w opracowywaniu program</w:t>
      </w:r>
      <w:r w:rsidR="004A747C">
        <w:rPr>
          <w:rFonts w:asciiTheme="minorHAnsi" w:hAnsiTheme="minorHAnsi"/>
          <w:sz w:val="24"/>
          <w:szCs w:val="24"/>
        </w:rPr>
        <w:t>u</w:t>
      </w:r>
      <w:r w:rsidRPr="009C3124">
        <w:rPr>
          <w:rFonts w:asciiTheme="minorHAnsi" w:hAnsiTheme="minorHAnsi"/>
          <w:sz w:val="24"/>
          <w:szCs w:val="24"/>
        </w:rPr>
        <w:t xml:space="preserve"> wychowawczo – profilaktycznego;</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odpowiedniej dokumentacji pracy, zgodnie z odrębnymi przepisami.</w:t>
      </w:r>
    </w:p>
    <w:p w:rsidR="00ED0358" w:rsidRPr="001815AC" w:rsidRDefault="00ED0358" w:rsidP="00FF42ED">
      <w:pPr>
        <w:numPr>
          <w:ilvl w:val="0"/>
          <w:numId w:val="160"/>
        </w:numPr>
        <w:spacing w:after="160" w:line="360" w:lineRule="auto"/>
        <w:jc w:val="both"/>
        <w:rPr>
          <w:rFonts w:asciiTheme="minorHAnsi" w:hAnsiTheme="minorHAnsi"/>
          <w:sz w:val="24"/>
          <w:szCs w:val="24"/>
        </w:rPr>
      </w:pPr>
      <w:r w:rsidRPr="001815AC">
        <w:rPr>
          <w:rFonts w:asciiTheme="minorHAnsi" w:hAnsiTheme="minorHAnsi"/>
          <w:sz w:val="24"/>
          <w:szCs w:val="24"/>
        </w:rPr>
        <w:t>Do zadań psychologa należy:</w:t>
      </w:r>
    </w:p>
    <w:p w:rsidR="00ED0358" w:rsidRPr="001815AC" w:rsidRDefault="00ED0358" w:rsidP="00FF42ED">
      <w:pPr>
        <w:numPr>
          <w:ilvl w:val="1"/>
          <w:numId w:val="162"/>
        </w:numPr>
        <w:tabs>
          <w:tab w:val="left" w:pos="851"/>
        </w:tabs>
        <w:suppressAutoHyphens/>
        <w:spacing w:after="120" w:line="360" w:lineRule="auto"/>
        <w:jc w:val="both"/>
        <w:rPr>
          <w:rFonts w:asciiTheme="minorHAnsi" w:hAnsiTheme="minorHAnsi" w:cstheme="minorHAnsi"/>
          <w:sz w:val="24"/>
          <w:szCs w:val="24"/>
        </w:rPr>
      </w:pPr>
      <w:proofErr w:type="gramStart"/>
      <w:r w:rsidRPr="001815AC">
        <w:rPr>
          <w:rFonts w:asciiTheme="minorHAnsi" w:hAnsiTheme="minorHAnsi" w:cstheme="minorHAnsi"/>
          <w:sz w:val="24"/>
          <w:szCs w:val="24"/>
        </w:rPr>
        <w:t>podejmowanie</w:t>
      </w:r>
      <w:proofErr w:type="gramEnd"/>
      <w:r w:rsidRPr="001815AC">
        <w:rPr>
          <w:rFonts w:asciiTheme="minorHAnsi" w:hAnsiTheme="minorHAnsi" w:cstheme="minorHAnsi"/>
          <w:sz w:val="24"/>
          <w:szCs w:val="24"/>
        </w:rPr>
        <w:t xml:space="preserve"> działań profilaktyczno-wychowawczych wynikających z programu wychowawczego Szkoły:</w:t>
      </w:r>
    </w:p>
    <w:p w:rsidR="00ED0358" w:rsidRPr="001815AC" w:rsidRDefault="00ED0358" w:rsidP="00FF42ED">
      <w:pPr>
        <w:numPr>
          <w:ilvl w:val="1"/>
          <w:numId w:val="162"/>
        </w:numPr>
        <w:suppressAutoHyphens/>
        <w:spacing w:after="120" w:line="360" w:lineRule="auto"/>
        <w:jc w:val="both"/>
        <w:rPr>
          <w:rFonts w:asciiTheme="minorHAnsi" w:hAnsiTheme="minorHAnsi" w:cstheme="minorHAnsi"/>
          <w:sz w:val="24"/>
          <w:szCs w:val="24"/>
        </w:rPr>
      </w:pPr>
      <w:proofErr w:type="gramStart"/>
      <w:r w:rsidRPr="001815AC">
        <w:rPr>
          <w:rFonts w:asciiTheme="minorHAnsi" w:hAnsiTheme="minorHAnsi" w:cstheme="minorHAnsi"/>
          <w:sz w:val="24"/>
          <w:szCs w:val="24"/>
        </w:rPr>
        <w:t>indywidualna</w:t>
      </w:r>
      <w:proofErr w:type="gramEnd"/>
      <w:r w:rsidRPr="001815AC">
        <w:rPr>
          <w:rFonts w:asciiTheme="minorHAnsi" w:hAnsiTheme="minorHAnsi" w:cstheme="minorHAnsi"/>
          <w:sz w:val="24"/>
          <w:szCs w:val="24"/>
        </w:rPr>
        <w:t xml:space="preserve"> opieka psychologiczna (w tym: zajęcia o charakterze terapeutycznym) nad uczniami, posiadającymi orzeczenie o potrzebie kształcenia specjalnego z zaleceniem szczególnej opieki psychologicznej na terenie Szkoły;</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badań i działań diagnostycznych dotyczących uczniów, w tym diagnozowanie indywidualnych potrzeb rozwojowych i edukacyjnych oraz możliwości psychofizycznych w celu określenia, mocnych stron,</w:t>
      </w:r>
      <w:r w:rsidR="00CE0FA5">
        <w:rPr>
          <w:rFonts w:asciiTheme="minorHAnsi" w:hAnsiTheme="minorHAnsi"/>
          <w:sz w:val="24"/>
          <w:szCs w:val="24"/>
        </w:rPr>
        <w:t xml:space="preserve"> </w:t>
      </w:r>
      <w:r w:rsidRPr="009C3124">
        <w:rPr>
          <w:rFonts w:asciiTheme="minorHAnsi" w:hAnsiTheme="minorHAnsi"/>
          <w:sz w:val="24"/>
          <w:szCs w:val="24"/>
        </w:rPr>
        <w:t>predyspozycji, zainteresowań i uzdolnień uczniów;</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diagnozowanie</w:t>
      </w:r>
      <w:proofErr w:type="gramEnd"/>
      <w:r w:rsidRPr="009C3124">
        <w:rPr>
          <w:rFonts w:asciiTheme="minorHAnsi" w:hAnsiTheme="minorHAnsi"/>
          <w:sz w:val="24"/>
          <w:szCs w:val="24"/>
        </w:rPr>
        <w:t xml:space="preserve"> sytuacji wychowawczych w, szkole w celu rozwiązywania problemów wychowawczych stanowiących barierę i ograniczających aktywne i pełne uczestnict</w:t>
      </w:r>
      <w:r w:rsidR="00CE0FA5">
        <w:rPr>
          <w:rFonts w:asciiTheme="minorHAnsi" w:hAnsiTheme="minorHAnsi"/>
          <w:sz w:val="24"/>
          <w:szCs w:val="24"/>
        </w:rPr>
        <w:t>wo ucznia w życiu S</w:t>
      </w:r>
      <w:r w:rsidRPr="009C3124">
        <w:rPr>
          <w:rFonts w:asciiTheme="minorHAnsi" w:hAnsiTheme="minorHAnsi"/>
          <w:sz w:val="24"/>
          <w:szCs w:val="24"/>
        </w:rPr>
        <w:t xml:space="preserve">zkoły; </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rozpoznawanie</w:t>
      </w:r>
      <w:proofErr w:type="gramEnd"/>
      <w:r w:rsidRPr="009C3124">
        <w:rPr>
          <w:rFonts w:asciiTheme="minorHAnsi" w:hAnsiTheme="minorHAnsi"/>
          <w:sz w:val="24"/>
          <w:szCs w:val="24"/>
        </w:rPr>
        <w:t xml:space="preserve"> i analizowanie przyczyn niepowodzeń edukacyjnych lub trudności w funkcjonowaniu uczniów, w tym barier i ograniczeń utrudniających funkcjonowanie uczn</w:t>
      </w:r>
      <w:r w:rsidR="00CE0FA5">
        <w:rPr>
          <w:rFonts w:asciiTheme="minorHAnsi" w:hAnsiTheme="minorHAnsi"/>
          <w:sz w:val="24"/>
          <w:szCs w:val="24"/>
        </w:rPr>
        <w:t>ia i jego uczestnictwo w życiu S</w:t>
      </w:r>
      <w:r w:rsidRPr="009C3124">
        <w:rPr>
          <w:rFonts w:asciiTheme="minorHAnsi" w:hAnsiTheme="minorHAnsi"/>
          <w:sz w:val="24"/>
          <w:szCs w:val="24"/>
        </w:rPr>
        <w:t>zkoły;</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minimalizowanie</w:t>
      </w:r>
      <w:proofErr w:type="gramEnd"/>
      <w:r w:rsidRPr="009C3124">
        <w:rPr>
          <w:rFonts w:asciiTheme="minorHAnsi" w:hAnsiTheme="minorHAnsi"/>
          <w:sz w:val="24"/>
          <w:szCs w:val="24"/>
        </w:rPr>
        <w:t xml:space="preserve"> skutków zaburzeń rozwojowych, zapobieganie zaburzeniom zachowania oraz inicjowanie i organizowanie różnych form pomocy psychologiczno-pedagogicznej w środowisku szkolnym i pozaszkolnym ucznia;</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inicjowanie</w:t>
      </w:r>
      <w:proofErr w:type="gramEnd"/>
      <w:r w:rsidRPr="009C3124">
        <w:rPr>
          <w:rFonts w:asciiTheme="minorHAnsi" w:hAnsiTheme="minorHAnsi"/>
          <w:sz w:val="24"/>
          <w:szCs w:val="24"/>
        </w:rPr>
        <w:t xml:space="preserve"> i prowadzenie działań mediacyjnych i interwencyjnych w sytuacj</w:t>
      </w:r>
      <w:r w:rsidR="009C3124">
        <w:rPr>
          <w:rFonts w:asciiTheme="minorHAnsi" w:hAnsiTheme="minorHAnsi"/>
          <w:sz w:val="24"/>
          <w:szCs w:val="24"/>
        </w:rPr>
        <w:t>ach kryzysowych;</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terapii indywidualnej i grupowej;</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rodziców w innych działaniach wyrównujących szanse edukacyjne uczniów;</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pomoc</w:t>
      </w:r>
      <w:proofErr w:type="gramEnd"/>
      <w:r w:rsidRPr="009C3124">
        <w:rPr>
          <w:rFonts w:asciiTheme="minorHAnsi" w:hAnsiTheme="minorHAnsi"/>
          <w:sz w:val="24"/>
          <w:szCs w:val="24"/>
        </w:rPr>
        <w:t xml:space="preserve"> rodzicom i nauczycielom w rozpoznawaniu i rozwijaniu indywidualnych możliwości, predyspozycji i uzdolnień uczniów; </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t>
      </w:r>
      <w:r w:rsidRPr="009C3124">
        <w:rPr>
          <w:rFonts w:asciiTheme="minorHAnsi" w:hAnsiTheme="minorHAnsi"/>
          <w:sz w:val="24"/>
          <w:szCs w:val="24"/>
        </w:rPr>
        <w:br/>
        <w:t>w udzielaniu pomocy psychologiczno-pedagogicznej.</w:t>
      </w:r>
    </w:p>
    <w:p w:rsidR="00ED0358" w:rsidRPr="009C3124" w:rsidRDefault="00ED0358" w:rsidP="00FF42ED">
      <w:pPr>
        <w:numPr>
          <w:ilvl w:val="1"/>
          <w:numId w:val="162"/>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t>
      </w:r>
      <w:r w:rsidR="00054362">
        <w:rPr>
          <w:rFonts w:asciiTheme="minorHAnsi" w:hAnsiTheme="minorHAnsi"/>
          <w:sz w:val="24"/>
          <w:szCs w:val="24"/>
        </w:rPr>
        <w:br/>
      </w:r>
      <w:r w:rsidRPr="009C3124">
        <w:rPr>
          <w:rFonts w:asciiTheme="minorHAnsi" w:hAnsiTheme="minorHAnsi"/>
          <w:sz w:val="24"/>
          <w:szCs w:val="24"/>
        </w:rPr>
        <w:t>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D0358" w:rsidRPr="001815AC" w:rsidRDefault="00ED0358" w:rsidP="00FF42ED">
      <w:pPr>
        <w:numPr>
          <w:ilvl w:val="1"/>
          <w:numId w:val="162"/>
        </w:numPr>
        <w:suppressAutoHyphens/>
        <w:spacing w:after="120" w:line="360" w:lineRule="auto"/>
        <w:jc w:val="both"/>
        <w:rPr>
          <w:rFonts w:asciiTheme="minorHAnsi" w:hAnsiTheme="minorHAnsi" w:cstheme="minorHAnsi"/>
          <w:sz w:val="24"/>
          <w:szCs w:val="24"/>
        </w:rPr>
      </w:pPr>
      <w:proofErr w:type="gramStart"/>
      <w:r w:rsidRPr="001815AC">
        <w:rPr>
          <w:rFonts w:asciiTheme="minorHAnsi" w:hAnsiTheme="minorHAnsi" w:cstheme="minorHAnsi"/>
          <w:sz w:val="24"/>
          <w:szCs w:val="24"/>
        </w:rPr>
        <w:t>koordynowanie</w:t>
      </w:r>
      <w:proofErr w:type="gramEnd"/>
      <w:r w:rsidRPr="001815AC">
        <w:rPr>
          <w:rFonts w:asciiTheme="minorHAnsi" w:hAnsiTheme="minorHAnsi" w:cstheme="minorHAnsi"/>
          <w:sz w:val="24"/>
          <w:szCs w:val="24"/>
        </w:rPr>
        <w:t xml:space="preserve"> działań związanych z aktualizacją orzeczeń o potrzebie kształcenia specjalnego;</w:t>
      </w:r>
    </w:p>
    <w:p w:rsidR="00ED0358" w:rsidRPr="001815AC" w:rsidRDefault="00ED0358" w:rsidP="00FF42ED">
      <w:pPr>
        <w:numPr>
          <w:ilvl w:val="1"/>
          <w:numId w:val="162"/>
        </w:numPr>
        <w:suppressAutoHyphens/>
        <w:spacing w:after="120" w:line="360" w:lineRule="auto"/>
        <w:jc w:val="both"/>
        <w:rPr>
          <w:rFonts w:asciiTheme="minorHAnsi" w:hAnsiTheme="minorHAnsi" w:cstheme="minorHAnsi"/>
          <w:sz w:val="24"/>
          <w:szCs w:val="24"/>
        </w:rPr>
      </w:pPr>
      <w:proofErr w:type="gramStart"/>
      <w:r w:rsidRPr="001815AC">
        <w:rPr>
          <w:rFonts w:asciiTheme="minorHAnsi" w:hAnsiTheme="minorHAnsi" w:cstheme="minorHAnsi"/>
          <w:sz w:val="24"/>
          <w:szCs w:val="24"/>
        </w:rPr>
        <w:t>prowadzenie</w:t>
      </w:r>
      <w:proofErr w:type="gramEnd"/>
      <w:r w:rsidRPr="001815AC">
        <w:rPr>
          <w:rFonts w:asciiTheme="minorHAnsi" w:hAnsiTheme="minorHAnsi" w:cstheme="minorHAnsi"/>
          <w:sz w:val="24"/>
          <w:szCs w:val="24"/>
        </w:rPr>
        <w:t xml:space="preserve"> konsultacji dla rodziców oraz warsztatów o charakterze </w:t>
      </w:r>
      <w:proofErr w:type="spellStart"/>
      <w:r w:rsidRPr="001815AC">
        <w:rPr>
          <w:rFonts w:asciiTheme="minorHAnsi" w:hAnsiTheme="minorHAnsi" w:cstheme="minorHAnsi"/>
          <w:sz w:val="24"/>
          <w:szCs w:val="24"/>
        </w:rPr>
        <w:t>psychoedukacyjnym</w:t>
      </w:r>
      <w:proofErr w:type="spellEnd"/>
      <w:r w:rsidRPr="001815AC">
        <w:rPr>
          <w:rFonts w:asciiTheme="minorHAnsi" w:hAnsiTheme="minorHAnsi" w:cstheme="minorHAnsi"/>
          <w:sz w:val="24"/>
          <w:szCs w:val="24"/>
        </w:rPr>
        <w:t>;</w:t>
      </w:r>
    </w:p>
    <w:p w:rsidR="00ED0358" w:rsidRPr="001815AC" w:rsidRDefault="00ED0358" w:rsidP="00FF42ED">
      <w:pPr>
        <w:numPr>
          <w:ilvl w:val="1"/>
          <w:numId w:val="162"/>
        </w:numPr>
        <w:suppressAutoHyphens/>
        <w:spacing w:after="120" w:line="360" w:lineRule="auto"/>
        <w:jc w:val="both"/>
        <w:rPr>
          <w:rFonts w:asciiTheme="minorHAnsi" w:hAnsiTheme="minorHAnsi" w:cstheme="minorHAnsi"/>
          <w:sz w:val="24"/>
          <w:szCs w:val="24"/>
        </w:rPr>
      </w:pPr>
      <w:proofErr w:type="gramStart"/>
      <w:r w:rsidRPr="001815AC">
        <w:rPr>
          <w:rFonts w:asciiTheme="minorHAnsi" w:hAnsiTheme="minorHAnsi" w:cstheme="minorHAnsi"/>
          <w:sz w:val="24"/>
          <w:szCs w:val="24"/>
        </w:rPr>
        <w:t>kierowanie</w:t>
      </w:r>
      <w:proofErr w:type="gramEnd"/>
      <w:r w:rsidRPr="001815AC">
        <w:rPr>
          <w:rFonts w:asciiTheme="minorHAnsi" w:hAnsiTheme="minorHAnsi" w:cstheme="minorHAnsi"/>
          <w:sz w:val="24"/>
          <w:szCs w:val="24"/>
        </w:rPr>
        <w:t xml:space="preserve"> rodziców – w oparciu o diagnozę środowiska rodzinnego i potrzeb uczniów na zajęcia terapeutyczne i inne zajęcia specjalistyczne w poradniach i innych ośrodkach wspierających rodzinę;</w:t>
      </w:r>
    </w:p>
    <w:p w:rsidR="00ED0358" w:rsidRPr="001815AC" w:rsidRDefault="00ED0358" w:rsidP="00FF42ED">
      <w:pPr>
        <w:numPr>
          <w:ilvl w:val="1"/>
          <w:numId w:val="162"/>
        </w:numPr>
        <w:suppressAutoHyphens/>
        <w:spacing w:after="120" w:line="360" w:lineRule="auto"/>
        <w:jc w:val="both"/>
        <w:rPr>
          <w:rFonts w:asciiTheme="minorHAnsi" w:hAnsiTheme="minorHAnsi" w:cstheme="minorHAnsi"/>
          <w:sz w:val="24"/>
          <w:szCs w:val="24"/>
        </w:rPr>
      </w:pPr>
      <w:proofErr w:type="gramStart"/>
      <w:r w:rsidRPr="001815AC">
        <w:rPr>
          <w:rFonts w:asciiTheme="minorHAnsi" w:hAnsiTheme="minorHAnsi" w:cstheme="minorHAnsi"/>
          <w:sz w:val="24"/>
          <w:szCs w:val="24"/>
        </w:rPr>
        <w:t>prowadzenie</w:t>
      </w:r>
      <w:proofErr w:type="gramEnd"/>
      <w:r w:rsidRPr="001815AC">
        <w:rPr>
          <w:rFonts w:asciiTheme="minorHAnsi" w:hAnsiTheme="minorHAnsi" w:cstheme="minorHAnsi"/>
          <w:sz w:val="24"/>
          <w:szCs w:val="24"/>
        </w:rPr>
        <w:t xml:space="preserve"> dokumentacji podjętych działań prowadzenie badań i działań diagnostycznych dotyczących poszczególnych uczniów, w tym diagnozowanie indywidualnych potrzeb rozwojowych i edukacyjnych oraz możliwości psychofizycznych, a także wspieranie mocnych stron uczniów oraz analizowanie przyczyn niepowodzeń szkolnych;</w:t>
      </w:r>
    </w:p>
    <w:p w:rsidR="00ED0358" w:rsidRPr="009C3124" w:rsidRDefault="00ED0358" w:rsidP="00FF42ED">
      <w:pPr>
        <w:numPr>
          <w:ilvl w:val="1"/>
          <w:numId w:val="162"/>
        </w:numPr>
        <w:suppressAutoHyphens/>
        <w:spacing w:after="120" w:line="360" w:lineRule="auto"/>
        <w:jc w:val="both"/>
        <w:rPr>
          <w:rFonts w:asciiTheme="minorHAnsi" w:hAnsiTheme="minorHAnsi" w:cstheme="minorHAnsi"/>
          <w:sz w:val="24"/>
          <w:szCs w:val="24"/>
        </w:rPr>
      </w:pPr>
      <w:proofErr w:type="gramStart"/>
      <w:r w:rsidRPr="009C3124">
        <w:rPr>
          <w:rFonts w:asciiTheme="minorHAnsi" w:hAnsiTheme="minorHAnsi" w:cstheme="minorHAnsi"/>
          <w:sz w:val="24"/>
          <w:szCs w:val="24"/>
        </w:rPr>
        <w:t>prowadzenie</w:t>
      </w:r>
      <w:proofErr w:type="gramEnd"/>
      <w:r w:rsidRPr="009C3124">
        <w:rPr>
          <w:rFonts w:asciiTheme="minorHAnsi" w:hAnsiTheme="minorHAnsi" w:cstheme="minorHAnsi"/>
          <w:sz w:val="24"/>
          <w:szCs w:val="24"/>
        </w:rPr>
        <w:t xml:space="preserve"> terapii indywidualnej i grupowej</w:t>
      </w:r>
      <w:r w:rsidR="009C3124">
        <w:rPr>
          <w:rFonts w:asciiTheme="minorHAnsi" w:hAnsiTheme="minorHAnsi" w:cstheme="minorHAnsi"/>
          <w:sz w:val="24"/>
          <w:szCs w:val="24"/>
        </w:rPr>
        <w:t>.</w:t>
      </w:r>
    </w:p>
    <w:p w:rsidR="00ED0358" w:rsidRPr="009C3124" w:rsidRDefault="00ED0358" w:rsidP="00FF42ED">
      <w:pPr>
        <w:numPr>
          <w:ilvl w:val="0"/>
          <w:numId w:val="160"/>
        </w:numPr>
        <w:spacing w:after="160" w:line="360" w:lineRule="auto"/>
        <w:jc w:val="both"/>
        <w:rPr>
          <w:rFonts w:asciiTheme="minorHAnsi" w:hAnsiTheme="minorHAnsi"/>
          <w:sz w:val="24"/>
          <w:szCs w:val="24"/>
        </w:rPr>
      </w:pPr>
      <w:r w:rsidRPr="009C3124">
        <w:rPr>
          <w:rFonts w:asciiTheme="minorHAnsi" w:hAnsiTheme="minorHAnsi"/>
          <w:sz w:val="24"/>
          <w:szCs w:val="24"/>
        </w:rPr>
        <w:t>Do zadań logopedy należy:</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diagnozowanie</w:t>
      </w:r>
      <w:proofErr w:type="gramEnd"/>
      <w:r w:rsidRPr="009C3124">
        <w:rPr>
          <w:rFonts w:asciiTheme="minorHAnsi" w:hAnsiTheme="minorHAnsi"/>
          <w:sz w:val="24"/>
          <w:szCs w:val="24"/>
        </w:rPr>
        <w:t xml:space="preserve"> logopedyczne oraz – odpowiednio do jego wyników – organizowanie pomocy logopedycznej;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systematycznych zajęć logopedycznych indywidualnych lub w grupach;</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porad i konsultacji dla rodziców i nauczycieli w zakresie stymulacji rozwoju mowy uczniów i eliminowania jej zaburzeń</w:t>
      </w:r>
      <w:r w:rsidR="009C3124">
        <w:rPr>
          <w:rFonts w:asciiTheme="minorHAnsi" w:hAnsiTheme="minorHAnsi"/>
          <w:sz w:val="24"/>
          <w:szCs w:val="24"/>
        </w:rPr>
        <w:t>;</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utrzymywanie</w:t>
      </w:r>
      <w:proofErr w:type="gramEnd"/>
      <w:r w:rsidRPr="009C3124">
        <w:rPr>
          <w:rFonts w:asciiTheme="minorHAnsi" w:hAnsiTheme="minorHAnsi"/>
          <w:sz w:val="24"/>
          <w:szCs w:val="24"/>
        </w:rPr>
        <w:t xml:space="preserve"> stałego kontaktu z rodzicami ucznia wymagającego intensywnych ćwiczeń – udzielanie instruktażu dla rodziców;</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udzielanie</w:t>
      </w:r>
      <w:proofErr w:type="gramEnd"/>
      <w:r w:rsidRPr="009C3124">
        <w:rPr>
          <w:rFonts w:asciiTheme="minorHAnsi" w:hAnsiTheme="minorHAnsi"/>
          <w:sz w:val="24"/>
          <w:szCs w:val="24"/>
        </w:rPr>
        <w:t xml:space="preserve"> instruktażu nauczycielom, dotyczącego prowadzenia prostych ćwiczeń logopedycznych, usprawniających narządy artykulacyjne, aparat oddechowy </w:t>
      </w:r>
      <w:r w:rsidR="00054362">
        <w:rPr>
          <w:rFonts w:asciiTheme="minorHAnsi" w:hAnsiTheme="minorHAnsi"/>
          <w:sz w:val="24"/>
          <w:szCs w:val="24"/>
        </w:rPr>
        <w:br/>
      </w:r>
      <w:r w:rsidRPr="009C3124">
        <w:rPr>
          <w:rFonts w:asciiTheme="minorHAnsi" w:hAnsiTheme="minorHAnsi"/>
          <w:sz w:val="24"/>
          <w:szCs w:val="24"/>
        </w:rPr>
        <w:t>i fonacyjny u dzieci wymagających pomocy logopedycznej;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t>
      </w:r>
      <w:r w:rsidRPr="009C3124">
        <w:rPr>
          <w:rFonts w:asciiTheme="minorHAnsi" w:hAnsiTheme="minorHAnsi"/>
          <w:sz w:val="24"/>
          <w:szCs w:val="24"/>
        </w:rPr>
        <w:br/>
        <w:t>w udzielaniu pomo</w:t>
      </w:r>
      <w:r w:rsidR="009C3124">
        <w:rPr>
          <w:rFonts w:asciiTheme="minorHAnsi" w:hAnsiTheme="minorHAnsi"/>
          <w:sz w:val="24"/>
          <w:szCs w:val="24"/>
        </w:rPr>
        <w:t>cy psychologiczno-pedagogicznej;</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t>
      </w:r>
      <w:r w:rsidR="00054362">
        <w:rPr>
          <w:rFonts w:asciiTheme="minorHAnsi" w:hAnsiTheme="minorHAnsi"/>
          <w:sz w:val="24"/>
          <w:szCs w:val="24"/>
        </w:rPr>
        <w:br/>
      </w:r>
      <w:r w:rsidRPr="009C3124">
        <w:rPr>
          <w:rFonts w:asciiTheme="minorHAnsi" w:hAnsiTheme="minorHAnsi"/>
          <w:sz w:val="24"/>
          <w:szCs w:val="24"/>
        </w:rPr>
        <w:t>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stała</w:t>
      </w:r>
      <w:proofErr w:type="gramEnd"/>
      <w:r w:rsidRPr="009C3124">
        <w:rPr>
          <w:rFonts w:asciiTheme="minorHAnsi" w:hAnsiTheme="minorHAnsi"/>
          <w:sz w:val="24"/>
          <w:szCs w:val="24"/>
        </w:rPr>
        <w:t xml:space="preserve"> współpraca z pedagogiem i nau</w:t>
      </w:r>
      <w:r w:rsidR="009C3124">
        <w:rPr>
          <w:rFonts w:asciiTheme="minorHAnsi" w:hAnsiTheme="minorHAnsi"/>
          <w:sz w:val="24"/>
          <w:szCs w:val="24"/>
        </w:rPr>
        <w:t>czycielami prowadzącymi zajęcia;</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organizacja</w:t>
      </w:r>
      <w:proofErr w:type="gramEnd"/>
      <w:r w:rsidRPr="009C3124">
        <w:rPr>
          <w:rFonts w:asciiTheme="minorHAnsi" w:hAnsiTheme="minorHAnsi"/>
          <w:sz w:val="24"/>
          <w:szCs w:val="24"/>
        </w:rPr>
        <w:t xml:space="preserve"> i opieka nad gabinetem logopedycznym;</w:t>
      </w:r>
    </w:p>
    <w:p w:rsidR="00ED0358" w:rsidRPr="009C3124" w:rsidRDefault="00ED0358" w:rsidP="00FF42ED">
      <w:pPr>
        <w:numPr>
          <w:ilvl w:val="1"/>
          <w:numId w:val="160"/>
        </w:numPr>
        <w:spacing w:after="160" w:line="360" w:lineRule="auto"/>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odpowiedniej dokumentacji pracy, zgodnie z odrębnymi przepisami.</w:t>
      </w:r>
    </w:p>
    <w:p w:rsidR="00ED0358" w:rsidRPr="009C3124" w:rsidRDefault="00ED0358" w:rsidP="00FF42ED">
      <w:pPr>
        <w:numPr>
          <w:ilvl w:val="0"/>
          <w:numId w:val="160"/>
        </w:numPr>
        <w:spacing w:after="160" w:line="360" w:lineRule="auto"/>
        <w:jc w:val="both"/>
        <w:rPr>
          <w:rFonts w:asciiTheme="minorHAnsi" w:hAnsiTheme="minorHAnsi"/>
          <w:sz w:val="24"/>
          <w:szCs w:val="24"/>
        </w:rPr>
      </w:pPr>
      <w:r w:rsidRPr="009C3124">
        <w:rPr>
          <w:rFonts w:asciiTheme="minorHAnsi" w:hAnsiTheme="minorHAnsi"/>
          <w:sz w:val="24"/>
          <w:szCs w:val="24"/>
        </w:rPr>
        <w:t xml:space="preserve">Do zadań doradcy zawodowego należy w szczególności: </w:t>
      </w:r>
    </w:p>
    <w:p w:rsidR="00ED0358" w:rsidRPr="009C3124" w:rsidRDefault="00ED0358" w:rsidP="00FF42ED">
      <w:pPr>
        <w:numPr>
          <w:ilvl w:val="0"/>
          <w:numId w:val="161"/>
        </w:numPr>
        <w:spacing w:after="160" w:line="360" w:lineRule="auto"/>
        <w:ind w:left="709" w:hanging="420"/>
        <w:jc w:val="both"/>
        <w:rPr>
          <w:rFonts w:asciiTheme="minorHAnsi" w:hAnsiTheme="minorHAnsi"/>
          <w:sz w:val="24"/>
          <w:szCs w:val="24"/>
        </w:rPr>
      </w:pPr>
      <w:proofErr w:type="gramStart"/>
      <w:r w:rsidRPr="009C3124">
        <w:rPr>
          <w:rFonts w:asciiTheme="minorHAnsi" w:hAnsiTheme="minorHAnsi"/>
          <w:sz w:val="24"/>
          <w:szCs w:val="24"/>
        </w:rPr>
        <w:t>systematyczne</w:t>
      </w:r>
      <w:proofErr w:type="gramEnd"/>
      <w:r w:rsidRPr="009C3124">
        <w:rPr>
          <w:rFonts w:asciiTheme="minorHAnsi" w:hAnsiTheme="minorHAnsi"/>
          <w:sz w:val="24"/>
          <w:szCs w:val="24"/>
        </w:rPr>
        <w:t xml:space="preserve"> diagnozowanie zapotrzebowania uczniów na informacje edukacyjne </w:t>
      </w:r>
      <w:r w:rsidR="00054362">
        <w:rPr>
          <w:rFonts w:asciiTheme="minorHAnsi" w:hAnsiTheme="minorHAnsi"/>
          <w:sz w:val="24"/>
          <w:szCs w:val="24"/>
        </w:rPr>
        <w:br/>
      </w:r>
      <w:r w:rsidRPr="009C3124">
        <w:rPr>
          <w:rFonts w:asciiTheme="minorHAnsi" w:hAnsiTheme="minorHAnsi"/>
          <w:sz w:val="24"/>
          <w:szCs w:val="24"/>
        </w:rPr>
        <w:t xml:space="preserve">i zawodowe oraz pomoc w planowaniu kształcenia i kariery zawodowej; </w:t>
      </w:r>
    </w:p>
    <w:p w:rsidR="00ED0358" w:rsidRPr="009C3124" w:rsidRDefault="00ED0358" w:rsidP="00FF42ED">
      <w:pPr>
        <w:numPr>
          <w:ilvl w:val="0"/>
          <w:numId w:val="161"/>
        </w:numPr>
        <w:spacing w:after="160" w:line="360" w:lineRule="auto"/>
        <w:ind w:left="709" w:hanging="420"/>
        <w:jc w:val="both"/>
        <w:rPr>
          <w:rFonts w:asciiTheme="minorHAnsi" w:hAnsiTheme="minorHAnsi"/>
          <w:sz w:val="24"/>
          <w:szCs w:val="24"/>
        </w:rPr>
      </w:pPr>
      <w:proofErr w:type="gramStart"/>
      <w:r w:rsidRPr="009C3124">
        <w:rPr>
          <w:rFonts w:asciiTheme="minorHAnsi" w:hAnsiTheme="minorHAnsi"/>
          <w:sz w:val="24"/>
          <w:szCs w:val="24"/>
        </w:rPr>
        <w:t>gromadzenie</w:t>
      </w:r>
      <w:proofErr w:type="gramEnd"/>
      <w:r w:rsidRPr="009C3124">
        <w:rPr>
          <w:rFonts w:asciiTheme="minorHAnsi" w:hAnsiTheme="minorHAnsi"/>
          <w:sz w:val="24"/>
          <w:szCs w:val="24"/>
        </w:rPr>
        <w:t xml:space="preserve">, aktualizacja i udostępnianie informacji edukacyjnych i zawodowych właściwych dla danego poziomu kształcenia; </w:t>
      </w:r>
    </w:p>
    <w:p w:rsidR="00ED0358" w:rsidRPr="009C3124" w:rsidRDefault="00ED0358" w:rsidP="00FF42ED">
      <w:pPr>
        <w:numPr>
          <w:ilvl w:val="0"/>
          <w:numId w:val="161"/>
        </w:numPr>
        <w:spacing w:after="160" w:line="360" w:lineRule="auto"/>
        <w:ind w:left="709" w:hanging="420"/>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zajęć związanych z wyborem kierunku kształcenia i zawodu </w:t>
      </w:r>
      <w:r w:rsidR="00054362">
        <w:rPr>
          <w:rFonts w:asciiTheme="minorHAnsi" w:hAnsiTheme="minorHAnsi"/>
          <w:sz w:val="24"/>
          <w:szCs w:val="24"/>
        </w:rPr>
        <w:br/>
      </w:r>
      <w:r w:rsidRPr="009C3124">
        <w:rPr>
          <w:rFonts w:asciiTheme="minorHAnsi" w:hAnsiTheme="minorHAnsi"/>
          <w:sz w:val="24"/>
          <w:szCs w:val="24"/>
        </w:rPr>
        <w:t xml:space="preserve">z uwzględnieniem rozpoznanych mocnych stron, predyspozycji, zainteresowań </w:t>
      </w:r>
      <w:r w:rsidR="00054362">
        <w:rPr>
          <w:rFonts w:asciiTheme="minorHAnsi" w:hAnsiTheme="minorHAnsi"/>
          <w:sz w:val="24"/>
          <w:szCs w:val="24"/>
        </w:rPr>
        <w:br/>
      </w:r>
      <w:r w:rsidRPr="009C3124">
        <w:rPr>
          <w:rFonts w:asciiTheme="minorHAnsi" w:hAnsiTheme="minorHAnsi"/>
          <w:sz w:val="24"/>
          <w:szCs w:val="24"/>
        </w:rPr>
        <w:t xml:space="preserve">i uzdolnień uczniów; </w:t>
      </w:r>
    </w:p>
    <w:p w:rsidR="00ED0358" w:rsidRPr="009C3124" w:rsidRDefault="00ED0358" w:rsidP="00FF42ED">
      <w:pPr>
        <w:numPr>
          <w:ilvl w:val="0"/>
          <w:numId w:val="161"/>
        </w:numPr>
        <w:spacing w:after="160" w:line="360" w:lineRule="auto"/>
        <w:ind w:left="709" w:hanging="420"/>
        <w:jc w:val="both"/>
        <w:rPr>
          <w:rFonts w:asciiTheme="minorHAnsi" w:hAnsiTheme="minorHAnsi"/>
          <w:sz w:val="24"/>
          <w:szCs w:val="24"/>
        </w:rPr>
      </w:pPr>
      <w:proofErr w:type="gramStart"/>
      <w:r w:rsidRPr="009C3124">
        <w:rPr>
          <w:rFonts w:asciiTheme="minorHAnsi" w:hAnsiTheme="minorHAnsi"/>
          <w:sz w:val="24"/>
          <w:szCs w:val="24"/>
        </w:rPr>
        <w:t>koordynowanie</w:t>
      </w:r>
      <w:proofErr w:type="gramEnd"/>
      <w:r w:rsidRPr="009C3124">
        <w:rPr>
          <w:rFonts w:asciiTheme="minorHAnsi" w:hAnsiTheme="minorHAnsi"/>
          <w:sz w:val="24"/>
          <w:szCs w:val="24"/>
        </w:rPr>
        <w:t xml:space="preserve"> działalności informacyjno-doradczej prowadzonej przez </w:t>
      </w:r>
      <w:r w:rsidR="009C3124">
        <w:rPr>
          <w:rFonts w:asciiTheme="minorHAnsi" w:hAnsiTheme="minorHAnsi"/>
          <w:sz w:val="24"/>
          <w:szCs w:val="24"/>
        </w:rPr>
        <w:t>S</w:t>
      </w:r>
      <w:r w:rsidRPr="009C3124">
        <w:rPr>
          <w:rFonts w:asciiTheme="minorHAnsi" w:hAnsiTheme="minorHAnsi"/>
          <w:sz w:val="24"/>
          <w:szCs w:val="24"/>
        </w:rPr>
        <w:t xml:space="preserve">zkołę; </w:t>
      </w:r>
    </w:p>
    <w:p w:rsidR="00ED0358" w:rsidRPr="009C3124" w:rsidRDefault="00ED0358" w:rsidP="00FF42ED">
      <w:pPr>
        <w:numPr>
          <w:ilvl w:val="0"/>
          <w:numId w:val="161"/>
        </w:numPr>
        <w:spacing w:after="160" w:line="360" w:lineRule="auto"/>
        <w:ind w:left="709" w:hanging="420"/>
        <w:jc w:val="both"/>
        <w:rPr>
          <w:rFonts w:asciiTheme="minorHAnsi" w:hAnsiTheme="minorHAnsi"/>
          <w:sz w:val="24"/>
          <w:szCs w:val="24"/>
        </w:rPr>
      </w:pPr>
      <w:proofErr w:type="gramStart"/>
      <w:r w:rsidRPr="009C3124">
        <w:rPr>
          <w:rFonts w:asciiTheme="minorHAnsi" w:hAnsiTheme="minorHAnsi"/>
          <w:sz w:val="24"/>
          <w:szCs w:val="24"/>
        </w:rPr>
        <w:t>współpraca</w:t>
      </w:r>
      <w:proofErr w:type="gramEnd"/>
      <w:r w:rsidRPr="009C3124">
        <w:rPr>
          <w:rFonts w:asciiTheme="minorHAnsi" w:hAnsiTheme="minorHAnsi"/>
          <w:sz w:val="24"/>
          <w:szCs w:val="24"/>
        </w:rPr>
        <w:t xml:space="preserve"> z innymi nauczycielami w tworzeniu i zapewnieniu ciągłości działań </w:t>
      </w:r>
      <w:r w:rsidR="00054362">
        <w:rPr>
          <w:rFonts w:asciiTheme="minorHAnsi" w:hAnsiTheme="minorHAnsi"/>
          <w:sz w:val="24"/>
          <w:szCs w:val="24"/>
        </w:rPr>
        <w:br/>
      </w:r>
      <w:r w:rsidRPr="009C3124">
        <w:rPr>
          <w:rFonts w:asciiTheme="minorHAnsi" w:hAnsiTheme="minorHAnsi"/>
          <w:sz w:val="24"/>
          <w:szCs w:val="24"/>
        </w:rPr>
        <w:t xml:space="preserve">w zakresie zajęć związanych z wyborem kierunku kształcenia i zawodu; </w:t>
      </w:r>
    </w:p>
    <w:p w:rsidR="00ED0358" w:rsidRPr="009C3124" w:rsidRDefault="00ED0358" w:rsidP="00FF42ED">
      <w:pPr>
        <w:numPr>
          <w:ilvl w:val="0"/>
          <w:numId w:val="161"/>
        </w:numPr>
        <w:spacing w:after="160" w:line="360" w:lineRule="auto"/>
        <w:ind w:left="709" w:hanging="420"/>
        <w:jc w:val="both"/>
        <w:rPr>
          <w:rFonts w:asciiTheme="minorHAnsi" w:hAnsiTheme="minorHAnsi"/>
          <w:sz w:val="24"/>
          <w:szCs w:val="24"/>
        </w:rPr>
      </w:pPr>
      <w:proofErr w:type="gramStart"/>
      <w:r w:rsidRPr="009C3124">
        <w:rPr>
          <w:rFonts w:asciiTheme="minorHAnsi" w:hAnsiTheme="minorHAnsi"/>
          <w:sz w:val="24"/>
          <w:szCs w:val="24"/>
        </w:rPr>
        <w:t>wspieranie</w:t>
      </w:r>
      <w:proofErr w:type="gramEnd"/>
      <w:r w:rsidRPr="009C3124">
        <w:rPr>
          <w:rFonts w:asciiTheme="minorHAnsi" w:hAnsiTheme="minorHAnsi"/>
          <w:sz w:val="24"/>
          <w:szCs w:val="24"/>
        </w:rPr>
        <w:t xml:space="preserve"> nauczycieli, wychowawców grup wychowawczych i innych specjalistów </w:t>
      </w:r>
      <w:r w:rsidR="00054362">
        <w:rPr>
          <w:rFonts w:asciiTheme="minorHAnsi" w:hAnsiTheme="minorHAnsi"/>
          <w:sz w:val="24"/>
          <w:szCs w:val="24"/>
        </w:rPr>
        <w:br/>
      </w:r>
      <w:r w:rsidRPr="009C3124">
        <w:rPr>
          <w:rFonts w:asciiTheme="minorHAnsi" w:hAnsiTheme="minorHAnsi"/>
          <w:sz w:val="24"/>
          <w:szCs w:val="24"/>
        </w:rPr>
        <w:t>w udzielaniu pomocy psychologiczno-pedagogicznej.</w:t>
      </w:r>
    </w:p>
    <w:p w:rsidR="005265C5" w:rsidRPr="009C3124" w:rsidRDefault="005265C5" w:rsidP="00FF42ED">
      <w:pPr>
        <w:numPr>
          <w:ilvl w:val="0"/>
          <w:numId w:val="160"/>
        </w:numPr>
        <w:spacing w:after="160" w:line="360" w:lineRule="auto"/>
        <w:jc w:val="both"/>
        <w:rPr>
          <w:rFonts w:asciiTheme="minorHAnsi" w:hAnsiTheme="minorHAnsi"/>
          <w:sz w:val="24"/>
          <w:szCs w:val="24"/>
        </w:rPr>
      </w:pPr>
      <w:r w:rsidRPr="009C3124">
        <w:rPr>
          <w:rFonts w:asciiTheme="minorHAnsi" w:hAnsiTheme="minorHAnsi"/>
          <w:sz w:val="24"/>
          <w:szCs w:val="24"/>
        </w:rPr>
        <w:t xml:space="preserve">Do zadań nauczyciela bibliotekarza należy: </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udostępnianie</w:t>
      </w:r>
      <w:proofErr w:type="gramEnd"/>
      <w:r w:rsidRPr="009C3124">
        <w:rPr>
          <w:rFonts w:asciiTheme="minorHAnsi" w:hAnsiTheme="minorHAnsi"/>
          <w:sz w:val="24"/>
          <w:szCs w:val="24"/>
        </w:rPr>
        <w:t xml:space="preserve"> ksi</w:t>
      </w:r>
      <w:r w:rsidR="009C3124">
        <w:rPr>
          <w:rFonts w:asciiTheme="minorHAnsi" w:hAnsiTheme="minorHAnsi"/>
          <w:sz w:val="24"/>
          <w:szCs w:val="24"/>
        </w:rPr>
        <w:t>ążek i innych źródeł informacji;</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tworzenie</w:t>
      </w:r>
      <w:proofErr w:type="gramEnd"/>
      <w:r w:rsidRPr="009C3124">
        <w:rPr>
          <w:rFonts w:asciiTheme="minorHAnsi" w:hAnsiTheme="minorHAnsi"/>
          <w:sz w:val="24"/>
          <w:szCs w:val="24"/>
        </w:rPr>
        <w:t xml:space="preserve"> warunków do poszukiwania, porządkowania i wykorzystywania informacji </w:t>
      </w:r>
      <w:r w:rsidR="00054362">
        <w:rPr>
          <w:rFonts w:asciiTheme="minorHAnsi" w:hAnsiTheme="minorHAnsi"/>
          <w:sz w:val="24"/>
          <w:szCs w:val="24"/>
        </w:rPr>
        <w:br/>
      </w:r>
      <w:r w:rsidRPr="009C3124">
        <w:rPr>
          <w:rFonts w:asciiTheme="minorHAnsi" w:hAnsiTheme="minorHAnsi"/>
          <w:sz w:val="24"/>
          <w:szCs w:val="24"/>
        </w:rPr>
        <w:t>z różnych źródeł oraz efektywnego posługiwania się technologią informa</w:t>
      </w:r>
      <w:r w:rsidR="009C3124">
        <w:rPr>
          <w:rFonts w:asciiTheme="minorHAnsi" w:hAnsiTheme="minorHAnsi"/>
          <w:sz w:val="24"/>
          <w:szCs w:val="24"/>
        </w:rPr>
        <w:t>cyjną;</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rozbudzanie</w:t>
      </w:r>
      <w:proofErr w:type="gramEnd"/>
      <w:r w:rsidRPr="009C3124">
        <w:rPr>
          <w:rFonts w:asciiTheme="minorHAnsi" w:hAnsiTheme="minorHAnsi"/>
          <w:sz w:val="24"/>
          <w:szCs w:val="24"/>
        </w:rPr>
        <w:t xml:space="preserve"> i rozwijanie indywidualnych zainteresowań uczniów oraz wyrabiania </w:t>
      </w:r>
      <w:r w:rsidR="00054362">
        <w:rPr>
          <w:rFonts w:asciiTheme="minorHAnsi" w:hAnsiTheme="minorHAnsi"/>
          <w:sz w:val="24"/>
          <w:szCs w:val="24"/>
        </w:rPr>
        <w:br/>
      </w:r>
      <w:r w:rsidRPr="009C3124">
        <w:rPr>
          <w:rFonts w:asciiTheme="minorHAnsi" w:hAnsiTheme="minorHAnsi"/>
          <w:sz w:val="24"/>
          <w:szCs w:val="24"/>
        </w:rPr>
        <w:t>i pogłębiania u ucznió</w:t>
      </w:r>
      <w:r w:rsidR="009C3124">
        <w:rPr>
          <w:rFonts w:asciiTheme="minorHAnsi" w:hAnsiTheme="minorHAnsi"/>
          <w:sz w:val="24"/>
          <w:szCs w:val="24"/>
        </w:rPr>
        <w:t>w nawyku czytania i uczenia się;</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organizowania</w:t>
      </w:r>
      <w:proofErr w:type="gramEnd"/>
      <w:r w:rsidRPr="009C3124">
        <w:rPr>
          <w:rFonts w:asciiTheme="minorHAnsi" w:hAnsiTheme="minorHAnsi"/>
          <w:sz w:val="24"/>
          <w:szCs w:val="24"/>
        </w:rPr>
        <w:t xml:space="preserve"> różnorodnych działań rozwijających wrażliwość kulturową i społeczną</w:t>
      </w:r>
      <w:r w:rsidR="009C3124">
        <w:rPr>
          <w:rFonts w:asciiTheme="minorHAnsi" w:hAnsiTheme="minorHAnsi"/>
          <w:sz w:val="24"/>
          <w:szCs w:val="24"/>
        </w:rPr>
        <w:t>;</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udzielanie</w:t>
      </w:r>
      <w:proofErr w:type="gramEnd"/>
      <w:r w:rsidRPr="009C3124">
        <w:rPr>
          <w:rFonts w:asciiTheme="minorHAnsi" w:hAnsiTheme="minorHAnsi"/>
          <w:sz w:val="24"/>
          <w:szCs w:val="24"/>
        </w:rPr>
        <w:t xml:space="preserve"> informacji biblioteczn</w:t>
      </w:r>
      <w:r w:rsidR="009C3124">
        <w:rPr>
          <w:rFonts w:asciiTheme="minorHAnsi" w:hAnsiTheme="minorHAnsi"/>
          <w:sz w:val="24"/>
          <w:szCs w:val="24"/>
        </w:rPr>
        <w:t>ych;</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porad</w:t>
      </w:r>
      <w:r w:rsidR="009C3124">
        <w:rPr>
          <w:rFonts w:asciiTheme="minorHAnsi" w:hAnsiTheme="minorHAnsi"/>
          <w:sz w:val="24"/>
          <w:szCs w:val="24"/>
        </w:rPr>
        <w:t>nictwo</w:t>
      </w:r>
      <w:proofErr w:type="gramEnd"/>
      <w:r w:rsidR="009C3124">
        <w:rPr>
          <w:rFonts w:asciiTheme="minorHAnsi" w:hAnsiTheme="minorHAnsi"/>
          <w:sz w:val="24"/>
          <w:szCs w:val="24"/>
        </w:rPr>
        <w:t xml:space="preserve"> w wyborach czytelniczych;</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prowadzenie</w:t>
      </w:r>
      <w:proofErr w:type="gramEnd"/>
      <w:r w:rsidRPr="009C3124">
        <w:rPr>
          <w:rFonts w:asciiTheme="minorHAnsi" w:hAnsiTheme="minorHAnsi"/>
          <w:sz w:val="24"/>
          <w:szCs w:val="24"/>
        </w:rPr>
        <w:t xml:space="preserve"> przysposobi</w:t>
      </w:r>
      <w:r w:rsidR="009C3124">
        <w:rPr>
          <w:rFonts w:asciiTheme="minorHAnsi" w:hAnsiTheme="minorHAnsi"/>
          <w:sz w:val="24"/>
          <w:szCs w:val="24"/>
        </w:rPr>
        <w:t>enia czytelniczo-informacyjnego;</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inspirow</w:t>
      </w:r>
      <w:r w:rsidR="009C3124">
        <w:rPr>
          <w:rFonts w:asciiTheme="minorHAnsi" w:hAnsiTheme="minorHAnsi"/>
          <w:sz w:val="24"/>
          <w:szCs w:val="24"/>
        </w:rPr>
        <w:t>anie</w:t>
      </w:r>
      <w:proofErr w:type="gramEnd"/>
      <w:r w:rsidR="009C3124">
        <w:rPr>
          <w:rFonts w:asciiTheme="minorHAnsi" w:hAnsiTheme="minorHAnsi"/>
          <w:sz w:val="24"/>
          <w:szCs w:val="24"/>
        </w:rPr>
        <w:t xml:space="preserve"> pracy aktywu czytelniczego;</w:t>
      </w:r>
    </w:p>
    <w:p w:rsidR="005265C5" w:rsidRPr="009C3124"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informowanie</w:t>
      </w:r>
      <w:proofErr w:type="gramEnd"/>
      <w:r w:rsidRPr="009C3124">
        <w:rPr>
          <w:rFonts w:asciiTheme="minorHAnsi" w:hAnsiTheme="minorHAnsi"/>
          <w:sz w:val="24"/>
          <w:szCs w:val="24"/>
        </w:rPr>
        <w:t xml:space="preserve"> nauc</w:t>
      </w:r>
      <w:r w:rsidR="009C3124">
        <w:rPr>
          <w:rFonts w:asciiTheme="minorHAnsi" w:hAnsiTheme="minorHAnsi"/>
          <w:sz w:val="24"/>
          <w:szCs w:val="24"/>
        </w:rPr>
        <w:t>zycieli o czytelnictwie uczniów;</w:t>
      </w:r>
    </w:p>
    <w:p w:rsidR="006F4D1A" w:rsidRPr="00D276B0" w:rsidRDefault="005265C5" w:rsidP="00FF42ED">
      <w:pPr>
        <w:numPr>
          <w:ilvl w:val="0"/>
          <w:numId w:val="165"/>
        </w:numPr>
        <w:spacing w:after="160" w:line="360" w:lineRule="auto"/>
        <w:ind w:left="709" w:hanging="345"/>
        <w:jc w:val="both"/>
        <w:rPr>
          <w:rFonts w:asciiTheme="minorHAnsi" w:hAnsiTheme="minorHAnsi"/>
          <w:sz w:val="24"/>
          <w:szCs w:val="24"/>
        </w:rPr>
      </w:pPr>
      <w:proofErr w:type="gramStart"/>
      <w:r w:rsidRPr="009C3124">
        <w:rPr>
          <w:rFonts w:asciiTheme="minorHAnsi" w:hAnsiTheme="minorHAnsi"/>
          <w:sz w:val="24"/>
          <w:szCs w:val="24"/>
        </w:rPr>
        <w:t>organizowanie</w:t>
      </w:r>
      <w:proofErr w:type="gramEnd"/>
      <w:r w:rsidRPr="009C3124">
        <w:rPr>
          <w:rFonts w:asciiTheme="minorHAnsi" w:hAnsiTheme="minorHAnsi"/>
          <w:sz w:val="24"/>
          <w:szCs w:val="24"/>
        </w:rPr>
        <w:t xml:space="preserve"> różnych form inspiracji czytelnictwa, np. apeli, konkursów.</w:t>
      </w:r>
    </w:p>
    <w:p w:rsidR="004053AB" w:rsidRPr="001815AC" w:rsidRDefault="004053AB" w:rsidP="004053AB">
      <w:pPr>
        <w:spacing w:after="120" w:line="360" w:lineRule="auto"/>
        <w:jc w:val="both"/>
        <w:rPr>
          <w:rFonts w:asciiTheme="minorHAnsi" w:hAnsiTheme="minorHAnsi" w:cstheme="minorHAnsi"/>
          <w:sz w:val="24"/>
          <w:szCs w:val="24"/>
        </w:rPr>
      </w:pPr>
    </w:p>
    <w:p w:rsidR="008F77EF" w:rsidRPr="001815AC" w:rsidRDefault="001D0E8D" w:rsidP="000A2A74">
      <w:pPr>
        <w:pStyle w:val="Nagwek2"/>
        <w:spacing w:after="120"/>
      </w:pPr>
      <w:bookmarkStart w:id="10" w:name="_Toc498682922"/>
      <w:r w:rsidRPr="001815AC">
        <w:t>Rozdział VI</w:t>
      </w:r>
      <w:r w:rsidR="006F4D1A" w:rsidRPr="001815AC">
        <w:br/>
      </w:r>
      <w:r w:rsidR="003E0181" w:rsidRPr="001815AC">
        <w:t xml:space="preserve">INNI </w:t>
      </w:r>
      <w:r w:rsidR="00C2519D" w:rsidRPr="001815AC">
        <w:t>PRACOWNICY SZKOŁY</w:t>
      </w:r>
      <w:bookmarkEnd w:id="10"/>
    </w:p>
    <w:p w:rsidR="005D146B" w:rsidRPr="001815AC" w:rsidRDefault="005D146B" w:rsidP="000A2A74">
      <w:pPr>
        <w:spacing w:after="120" w:line="360" w:lineRule="auto"/>
        <w:jc w:val="center"/>
        <w:rPr>
          <w:rFonts w:asciiTheme="minorHAnsi" w:hAnsiTheme="minorHAnsi"/>
          <w:sz w:val="24"/>
          <w:szCs w:val="24"/>
        </w:rPr>
      </w:pPr>
    </w:p>
    <w:p w:rsidR="00C2519D" w:rsidRPr="001815AC" w:rsidRDefault="00C2519D"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 xml:space="preserve">Szkoła zatrudnia pracowników administracji i obsługi. </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Szczegółowe zakresy obowiązków sporządza pracownikom</w:t>
      </w:r>
      <w:r w:rsidR="00490ACE">
        <w:rPr>
          <w:rFonts w:asciiTheme="minorHAnsi" w:hAnsiTheme="minorHAnsi"/>
          <w:sz w:val="24"/>
          <w:szCs w:val="24"/>
        </w:rPr>
        <w:t xml:space="preserve"> Dyrektor</w:t>
      </w:r>
      <w:r w:rsidRPr="001815AC">
        <w:rPr>
          <w:rFonts w:asciiTheme="minorHAnsi" w:hAnsiTheme="minorHAnsi"/>
          <w:sz w:val="24"/>
          <w:szCs w:val="24"/>
        </w:rPr>
        <w:t xml:space="preserve"> Szkoły.</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Pracownicy zatrudnieni na umowę o pracę w Szkole niebędący nauczycielami są pracownikami samorządowymi i podlegają regulacjom ustawy o pracownikach samorządowych.</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Głównym zadaniem pracowników samorządowych jest zapewnienie odpowiednich warunków do realizacji statutowych zadań Szkoły.</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Do podstawowych obowiązków pracownika samorządowego należy w szczególności:</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przestrzeganie</w:t>
      </w:r>
      <w:proofErr w:type="gramEnd"/>
      <w:r w:rsidRPr="001815AC">
        <w:rPr>
          <w:rFonts w:asciiTheme="minorHAnsi" w:hAnsiTheme="minorHAnsi"/>
          <w:sz w:val="24"/>
          <w:szCs w:val="24"/>
        </w:rPr>
        <w:t xml:space="preserve"> przepisów prawa;</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informowanie</w:t>
      </w:r>
      <w:proofErr w:type="gramEnd"/>
      <w:r w:rsidRPr="001815AC">
        <w:rPr>
          <w:rFonts w:asciiTheme="minorHAnsi" w:hAnsiTheme="minorHAnsi"/>
          <w:sz w:val="24"/>
          <w:szCs w:val="24"/>
        </w:rPr>
        <w:t xml:space="preserve"> o zauważonych zagrożeniach;</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wspomaganie</w:t>
      </w:r>
      <w:proofErr w:type="gramEnd"/>
      <w:r w:rsidRPr="001815AC">
        <w:rPr>
          <w:rFonts w:asciiTheme="minorHAnsi" w:hAnsiTheme="minorHAnsi"/>
          <w:sz w:val="24"/>
          <w:szCs w:val="24"/>
        </w:rPr>
        <w:t xml:space="preserve"> nauczycieli w wykonywaniu zadań związanych z bezpieczeństwem uczniów;</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udzielanie</w:t>
      </w:r>
      <w:proofErr w:type="gramEnd"/>
      <w:r w:rsidRPr="001815AC">
        <w:rPr>
          <w:rFonts w:asciiTheme="minorHAnsi" w:hAnsiTheme="minorHAnsi"/>
          <w:sz w:val="24"/>
          <w:szCs w:val="24"/>
        </w:rPr>
        <w:t xml:space="preserve"> pomocy na prośbę nauczycieli w sytuacjach szczególnych;</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wykonywanie</w:t>
      </w:r>
      <w:proofErr w:type="gramEnd"/>
      <w:r w:rsidRPr="001815AC">
        <w:rPr>
          <w:rFonts w:asciiTheme="minorHAnsi" w:hAnsiTheme="minorHAnsi"/>
          <w:sz w:val="24"/>
          <w:szCs w:val="24"/>
        </w:rPr>
        <w:t xml:space="preserve"> powierzonych zadań sumiennie, sprawnie i bezstronnie;</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udzielanie</w:t>
      </w:r>
      <w:proofErr w:type="gramEnd"/>
      <w:r w:rsidRPr="001815AC">
        <w:rPr>
          <w:rFonts w:asciiTheme="minorHAnsi" w:hAnsiTheme="minorHAnsi"/>
          <w:sz w:val="24"/>
          <w:szCs w:val="24"/>
        </w:rPr>
        <w:t xml:space="preserve"> informacji organom, instytucjom i osobom fizycznym, jeżeli prawo tego nie zabrania;</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dochowanie</w:t>
      </w:r>
      <w:proofErr w:type="gramEnd"/>
      <w:r w:rsidRPr="001815AC">
        <w:rPr>
          <w:rFonts w:asciiTheme="minorHAnsi" w:hAnsiTheme="minorHAnsi"/>
          <w:sz w:val="24"/>
          <w:szCs w:val="24"/>
        </w:rPr>
        <w:t xml:space="preserve"> tajemnicy ustawowo chronionej;</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zachowanie</w:t>
      </w:r>
      <w:proofErr w:type="gramEnd"/>
      <w:r w:rsidRPr="001815AC">
        <w:rPr>
          <w:rFonts w:asciiTheme="minorHAnsi" w:hAnsiTheme="minorHAnsi"/>
          <w:sz w:val="24"/>
          <w:szCs w:val="24"/>
        </w:rPr>
        <w:t xml:space="preserve"> uprzejmości i życzliwości w kontaktach z uczniami, rodzicami, zwierzchnikami, podwładnymi oraz współpracownikami;</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zachowanie</w:t>
      </w:r>
      <w:proofErr w:type="gramEnd"/>
      <w:r w:rsidRPr="001815AC">
        <w:rPr>
          <w:rFonts w:asciiTheme="minorHAnsi" w:hAnsiTheme="minorHAnsi"/>
          <w:sz w:val="24"/>
          <w:szCs w:val="24"/>
        </w:rPr>
        <w:t xml:space="preserve"> się z godnością w miejscu pracy i poza nim;</w:t>
      </w:r>
    </w:p>
    <w:p w:rsidR="0074036C" w:rsidRPr="001815AC" w:rsidRDefault="0074036C" w:rsidP="00FF42ED">
      <w:pPr>
        <w:numPr>
          <w:ilvl w:val="0"/>
          <w:numId w:val="80"/>
        </w:numPr>
        <w:spacing w:after="120" w:line="360" w:lineRule="auto"/>
        <w:ind w:left="709" w:hanging="345"/>
        <w:contextualSpacing/>
        <w:jc w:val="both"/>
        <w:rPr>
          <w:rFonts w:asciiTheme="minorHAnsi" w:hAnsiTheme="minorHAnsi"/>
          <w:sz w:val="24"/>
          <w:szCs w:val="24"/>
        </w:rPr>
      </w:pPr>
      <w:proofErr w:type="gramStart"/>
      <w:r w:rsidRPr="001815AC">
        <w:rPr>
          <w:rFonts w:asciiTheme="minorHAnsi" w:hAnsiTheme="minorHAnsi"/>
          <w:sz w:val="24"/>
          <w:szCs w:val="24"/>
        </w:rPr>
        <w:t>sumienne</w:t>
      </w:r>
      <w:proofErr w:type="gramEnd"/>
      <w:r w:rsidRPr="001815AC">
        <w:rPr>
          <w:rFonts w:asciiTheme="minorHAnsi" w:hAnsiTheme="minorHAnsi"/>
          <w:sz w:val="24"/>
          <w:szCs w:val="24"/>
        </w:rPr>
        <w:t xml:space="preserve"> i staranne wykonywanie poleceń przełożonego.</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Pracownik zatrudniony w Szkole zobowiązany jest przestrzegać szczegółowego zakresu obowiązków na zajmowanym stanowisku. Przyjęcie szczegółowego zakresu obowiązków jest potwierdzane podpisem pracownika.</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Pracownicy samorządowi zatrudnieni na stanowiskach urzędniczych i urzędniczych kierowniczych podlegają ocenie zgodnie z zasadami określonymi w Regulaminie oceny pracowników samorządowych.</w:t>
      </w:r>
    </w:p>
    <w:p w:rsidR="0074036C"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Szczegółową organizację i porządek oraz związane z tym prawa i obowiązki pracowników samorządowych określa regulamin pracy i indywidualne zakresy obowiązków pracowników.</w:t>
      </w:r>
    </w:p>
    <w:p w:rsidR="00C2519D" w:rsidRPr="001815AC" w:rsidRDefault="0074036C" w:rsidP="00FF42ED">
      <w:pPr>
        <w:numPr>
          <w:ilvl w:val="0"/>
          <w:numId w:val="79"/>
        </w:numPr>
        <w:tabs>
          <w:tab w:val="clear" w:pos="720"/>
        </w:tabs>
        <w:suppressAutoHyphens/>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Stosunek pracy pracowników administracji i obsługi regulują odrębne przepisy.</w:t>
      </w:r>
    </w:p>
    <w:p w:rsidR="008F77EF" w:rsidRPr="001815AC" w:rsidRDefault="008F77EF" w:rsidP="000A2A74">
      <w:pPr>
        <w:spacing w:after="120" w:line="360" w:lineRule="auto"/>
        <w:jc w:val="both"/>
        <w:rPr>
          <w:rFonts w:asciiTheme="minorHAnsi" w:hAnsiTheme="minorHAnsi"/>
          <w:b/>
          <w:i/>
          <w:caps/>
          <w:sz w:val="24"/>
          <w:szCs w:val="24"/>
        </w:rPr>
      </w:pPr>
    </w:p>
    <w:p w:rsidR="000431B4" w:rsidRPr="001815AC" w:rsidRDefault="000431B4" w:rsidP="000A2A74">
      <w:pPr>
        <w:spacing w:after="120" w:line="360" w:lineRule="auto"/>
        <w:rPr>
          <w:rFonts w:asciiTheme="minorHAnsi" w:hAnsiTheme="minorHAnsi"/>
          <w:b/>
          <w:sz w:val="28"/>
          <w:szCs w:val="28"/>
        </w:rPr>
      </w:pPr>
      <w:r w:rsidRPr="001815AC">
        <w:rPr>
          <w:rFonts w:asciiTheme="minorHAnsi" w:hAnsiTheme="minorHAnsi"/>
        </w:rPr>
        <w:br w:type="page"/>
      </w:r>
    </w:p>
    <w:p w:rsidR="00C2519D" w:rsidRPr="001815AC" w:rsidRDefault="001D0E8D" w:rsidP="000A2A74">
      <w:pPr>
        <w:pStyle w:val="Nagwek2"/>
        <w:spacing w:after="120"/>
      </w:pPr>
      <w:bookmarkStart w:id="11" w:name="_Toc498682923"/>
      <w:r w:rsidRPr="001815AC">
        <w:t>Rozdział VI</w:t>
      </w:r>
      <w:r w:rsidR="002246C1" w:rsidRPr="001815AC">
        <w:t>I</w:t>
      </w:r>
      <w:r w:rsidR="00C2519D" w:rsidRPr="001815AC">
        <w:br/>
        <w:t>UCZNIOWIE</w:t>
      </w:r>
      <w:bookmarkEnd w:id="11"/>
      <w:r w:rsidR="00C2519D" w:rsidRPr="001815AC">
        <w:t xml:space="preserve"> </w:t>
      </w:r>
    </w:p>
    <w:p w:rsidR="008250FE" w:rsidRPr="001815AC" w:rsidRDefault="008250FE" w:rsidP="000A2A74">
      <w:pPr>
        <w:spacing w:after="120" w:line="360" w:lineRule="auto"/>
        <w:jc w:val="center"/>
        <w:rPr>
          <w:rFonts w:asciiTheme="minorHAnsi" w:hAnsiTheme="minorHAnsi"/>
          <w:sz w:val="24"/>
          <w:szCs w:val="24"/>
        </w:rPr>
      </w:pPr>
    </w:p>
    <w:p w:rsidR="005262D8" w:rsidRPr="001815AC" w:rsidRDefault="005262D8" w:rsidP="00FF42ED">
      <w:pPr>
        <w:pStyle w:val="Nagwek3"/>
        <w:keepNext w:val="0"/>
        <w:numPr>
          <w:ilvl w:val="0"/>
          <w:numId w:val="137"/>
        </w:numPr>
        <w:suppressAutoHyphens/>
        <w:spacing w:after="160"/>
        <w:jc w:val="center"/>
        <w:rPr>
          <w:rFonts w:asciiTheme="minorHAnsi" w:hAnsiTheme="minorHAnsi"/>
          <w:sz w:val="24"/>
          <w:szCs w:val="24"/>
        </w:rPr>
      </w:pP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Obowiązek szkolny dziecka rozpoczyna się z początkiem roku szkolnego w roku kalendarzowym, w którym dziecko kończy 7 lat.</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Obowiązek rocznego przygotowania przedszkolnego rozpoczyna się z początkiem roku szkolnego w roku kalendarzowym, w którym dziecko 6 lat.</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Rodzice dziecka podlegającego obowiązkowi, o którym mowa w ust. 1 i 2 są zobowiązani dopełnić czynności związanych ze zgłoszeniem dziecka do przedszkola lub oddziału przedszkolnego w szkole podstawowej a także zapewnić regularne uczęszczanie dziecka na zajęcia.</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 xml:space="preserve">Kontrolę spełniania obowiązku szkolnego i obowiązku rocznego przygotowania przedszkolnego regulują odrębne przepisy prawa. </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 xml:space="preserve">W przypadkach uzasadnionych ważnymi przyczynami, rozpoczęcie spełniania przez dziecko obowiązku szkolnego lub obowiązku przygotowania przedszkolnego może być odroczone, nie dłużej jednak niż o jeden rok. </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Decyzję w sprawie odroczenia obowiązku szkolnego lub rocznego obowiązkowego przygotowania przedszkolnego podejmuje</w:t>
      </w:r>
      <w:r w:rsidR="00490ACE">
        <w:rPr>
          <w:rFonts w:asciiTheme="minorHAnsi" w:hAnsiTheme="minorHAnsi" w:cstheme="minorHAnsi"/>
          <w:bCs/>
          <w:sz w:val="24"/>
          <w:szCs w:val="24"/>
        </w:rPr>
        <w:t xml:space="preserve"> Dyrektor</w:t>
      </w:r>
      <w:r w:rsidRPr="009C3124">
        <w:rPr>
          <w:rFonts w:asciiTheme="minorHAnsi" w:hAnsiTheme="minorHAnsi" w:cstheme="minorHAnsi"/>
          <w:bCs/>
          <w:sz w:val="24"/>
          <w:szCs w:val="24"/>
        </w:rPr>
        <w:t xml:space="preserve"> Szkoły, po zasięgnięciu opinii poradni psychologiczno-pedagogicznej.</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 xml:space="preserve">Na wniosek rodziców </w:t>
      </w:r>
      <w:r w:rsidRPr="009C3124">
        <w:rPr>
          <w:rFonts w:asciiTheme="minorHAnsi" w:hAnsiTheme="minorHAnsi" w:cstheme="minorHAnsi"/>
          <w:sz w:val="24"/>
          <w:szCs w:val="24"/>
        </w:rPr>
        <w:t>i po zasięgnięciu opinii poradni psychologiczno-pedagogicznej</w:t>
      </w:r>
      <w:r w:rsidRPr="009C3124">
        <w:rPr>
          <w:rFonts w:asciiTheme="minorHAnsi" w:hAnsiTheme="minorHAnsi" w:cstheme="minorHAnsi"/>
          <w:bCs/>
          <w:sz w:val="24"/>
          <w:szCs w:val="24"/>
        </w:rPr>
        <w:t xml:space="preserve"> Szkoła może zezwolić na spełnianie przez dziecko obowiązku szkolnego lub rocznego obowiązkowego przygotowania przedszkolnego. </w:t>
      </w:r>
      <w:proofErr w:type="gramStart"/>
      <w:r w:rsidRPr="009C3124">
        <w:rPr>
          <w:rFonts w:asciiTheme="minorHAnsi" w:hAnsiTheme="minorHAnsi" w:cstheme="minorHAnsi"/>
          <w:bCs/>
          <w:sz w:val="24"/>
          <w:szCs w:val="24"/>
        </w:rPr>
        <w:t>poza</w:t>
      </w:r>
      <w:proofErr w:type="gramEnd"/>
      <w:r w:rsidRPr="009C3124">
        <w:rPr>
          <w:rFonts w:asciiTheme="minorHAnsi" w:hAnsiTheme="minorHAnsi" w:cstheme="minorHAnsi"/>
          <w:bCs/>
          <w:sz w:val="24"/>
          <w:szCs w:val="24"/>
        </w:rPr>
        <w:t xml:space="preserve"> Szkołą oraz określa warunki jego spełniania. Dziecko spełniając obowiązek szkolny w tej formie może otrzymać świadectwo ukończenia poszczególnych klas lub ukończenia Szkoły na podstawie egzaminów klasyfikacyjnych przeprowadzonych przez Szkołę.</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Dyrektor Szkoły prowadzi ewidencję spełniania obowiązku szkolnego i rocznego obowiązkowego przygotowania przedszkolnego.</w:t>
      </w:r>
    </w:p>
    <w:p w:rsidR="005262D8" w:rsidRPr="009C3124"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Niespełnianie obowiązku rocznego przygotowania przedszkolnego, obowiązku szkolnego podlega egzekucji w trybie przepisów o postępowaniu egzekucyjnym w administracji.</w:t>
      </w:r>
    </w:p>
    <w:p w:rsidR="005262D8" w:rsidRPr="00125933" w:rsidRDefault="005262D8" w:rsidP="00FF42ED">
      <w:pPr>
        <w:numPr>
          <w:ilvl w:val="0"/>
          <w:numId w:val="152"/>
        </w:numPr>
        <w:suppressAutoHyphens/>
        <w:spacing w:line="360" w:lineRule="auto"/>
        <w:jc w:val="both"/>
        <w:rPr>
          <w:rFonts w:asciiTheme="minorHAnsi" w:hAnsiTheme="minorHAnsi" w:cstheme="minorHAnsi"/>
          <w:bCs/>
          <w:sz w:val="24"/>
          <w:szCs w:val="24"/>
        </w:rPr>
      </w:pPr>
      <w:r w:rsidRPr="009C3124">
        <w:rPr>
          <w:rFonts w:asciiTheme="minorHAnsi" w:hAnsiTheme="minorHAnsi" w:cstheme="minorHAnsi"/>
          <w:bCs/>
          <w:sz w:val="24"/>
          <w:szCs w:val="24"/>
        </w:rPr>
        <w:t xml:space="preserve">Przez niespełnianie obowiązku szkolnego lub obowiązku przygotowania przedszkolnego należy rozumieć nieusprawiedliwioną nieobecność w okresie jednego </w:t>
      </w:r>
      <w:proofErr w:type="gramStart"/>
      <w:r w:rsidRPr="009C3124">
        <w:rPr>
          <w:rFonts w:asciiTheme="minorHAnsi" w:hAnsiTheme="minorHAnsi" w:cstheme="minorHAnsi"/>
          <w:bCs/>
          <w:sz w:val="24"/>
          <w:szCs w:val="24"/>
        </w:rPr>
        <w:t>miesiąca na co</w:t>
      </w:r>
      <w:proofErr w:type="gramEnd"/>
      <w:r w:rsidRPr="009C3124">
        <w:rPr>
          <w:rFonts w:asciiTheme="minorHAnsi" w:hAnsiTheme="minorHAnsi" w:cstheme="minorHAnsi"/>
          <w:bCs/>
          <w:sz w:val="24"/>
          <w:szCs w:val="24"/>
        </w:rPr>
        <w:t xml:space="preserve"> najmniej 50% obowiązkowych zajęć edukacyjnych.</w:t>
      </w:r>
    </w:p>
    <w:p w:rsidR="005262D8" w:rsidRPr="001815AC" w:rsidRDefault="005262D8" w:rsidP="000A2A74">
      <w:pPr>
        <w:spacing w:after="120" w:line="360" w:lineRule="auto"/>
        <w:jc w:val="center"/>
        <w:rPr>
          <w:rFonts w:asciiTheme="minorHAnsi" w:hAnsiTheme="minorHAnsi"/>
          <w:sz w:val="24"/>
          <w:szCs w:val="24"/>
        </w:rPr>
      </w:pPr>
    </w:p>
    <w:p w:rsidR="00654F70" w:rsidRPr="001815AC" w:rsidRDefault="00654F70"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250FE" w:rsidRPr="009C3124"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 xml:space="preserve">Realizację obowiązku szkolnego i obowiązku przygotowania przedszkolnego określa </w:t>
      </w:r>
      <w:r w:rsidR="00A77DAC">
        <w:rPr>
          <w:rFonts w:asciiTheme="minorHAnsi" w:hAnsiTheme="minorHAnsi"/>
          <w:sz w:val="24"/>
          <w:szCs w:val="24"/>
        </w:rPr>
        <w:t>u</w:t>
      </w:r>
      <w:r w:rsidRPr="001815AC">
        <w:rPr>
          <w:rFonts w:asciiTheme="minorHAnsi" w:hAnsiTheme="minorHAnsi"/>
          <w:sz w:val="24"/>
          <w:szCs w:val="24"/>
        </w:rPr>
        <w:t xml:space="preserve">stawa </w:t>
      </w:r>
      <w:r w:rsidR="00A77DAC">
        <w:rPr>
          <w:rFonts w:asciiTheme="minorHAnsi" w:hAnsiTheme="minorHAnsi"/>
          <w:sz w:val="24"/>
          <w:szCs w:val="24"/>
        </w:rPr>
        <w:t>- Prawo O</w:t>
      </w:r>
      <w:r w:rsidR="005262D8" w:rsidRPr="009C3124">
        <w:rPr>
          <w:rFonts w:asciiTheme="minorHAnsi" w:hAnsiTheme="minorHAnsi"/>
          <w:sz w:val="24"/>
          <w:szCs w:val="24"/>
        </w:rPr>
        <w:t>światowe.</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Do klasy pierwszej szkoły podstawowej przyjmowane są dzieci, które w danym roku kalendarzowym kończą 7 lat i nie odroczono im obowiązku szkolnego.</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Na wniosek rodziców naukę w szkole podstawowej może rozpocząć dziecko, które w danym roku kalendarzowym kończy 6 lat i było objęte wychowaniem przedszkolnym w roku poprzedzającym rok szkolny, w którym ma rozpocząć naukę w szkole lub posiada opinię poradni psychologiczno-pedagogicznej o gotowości do podjęcia nauki w szkole.</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 xml:space="preserve">Rekrutacja do klas pierwszych i oddziałów przedszkolnych jest przeprowadzona na podstawie obowiązujących przepisów prawa, w tym zapisów </w:t>
      </w:r>
      <w:r w:rsidR="00A77DAC">
        <w:rPr>
          <w:rFonts w:asciiTheme="minorHAnsi" w:hAnsiTheme="minorHAnsi"/>
          <w:sz w:val="24"/>
          <w:szCs w:val="24"/>
        </w:rPr>
        <w:t>u</w:t>
      </w:r>
      <w:r w:rsidRPr="001815AC">
        <w:rPr>
          <w:rFonts w:asciiTheme="minorHAnsi" w:hAnsiTheme="minorHAnsi"/>
          <w:sz w:val="24"/>
          <w:szCs w:val="24"/>
        </w:rPr>
        <w:t xml:space="preserve">stawy </w:t>
      </w:r>
      <w:r w:rsidR="00A77DAC">
        <w:rPr>
          <w:rFonts w:asciiTheme="minorHAnsi" w:hAnsiTheme="minorHAnsi"/>
          <w:sz w:val="24"/>
          <w:szCs w:val="24"/>
        </w:rPr>
        <w:t>- Prawo O</w:t>
      </w:r>
      <w:r w:rsidR="00A1552A">
        <w:rPr>
          <w:rFonts w:asciiTheme="minorHAnsi" w:hAnsiTheme="minorHAnsi"/>
          <w:sz w:val="24"/>
          <w:szCs w:val="24"/>
        </w:rPr>
        <w:t>światowe</w:t>
      </w:r>
      <w:r w:rsidRPr="001815AC">
        <w:rPr>
          <w:rFonts w:asciiTheme="minorHAnsi" w:hAnsiTheme="minorHAnsi"/>
          <w:sz w:val="24"/>
          <w:szCs w:val="24"/>
        </w:rPr>
        <w:t xml:space="preserve"> z zasadą powszechnej dostępności. </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 xml:space="preserve">Do klasy pierwszej </w:t>
      </w:r>
      <w:r w:rsidR="00C6740E">
        <w:rPr>
          <w:rFonts w:asciiTheme="minorHAnsi" w:hAnsiTheme="minorHAnsi"/>
          <w:sz w:val="24"/>
          <w:szCs w:val="24"/>
        </w:rPr>
        <w:t>szkoły podstawowej</w:t>
      </w:r>
      <w:r w:rsidRPr="001815AC">
        <w:rPr>
          <w:rFonts w:asciiTheme="minorHAnsi" w:hAnsiTheme="minorHAnsi"/>
          <w:sz w:val="24"/>
          <w:szCs w:val="24"/>
        </w:rPr>
        <w:t xml:space="preserve"> z urzędu przyjmuje się dzieci zamieszkałe w obwodzie Szkoły.</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Dzieci zamieszkałe poza obwodem Szkoły kandydujące do klas pierwszych przyjmuje się po przeprowadzeniu postępowania rekrutacyjnego.</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Postępowanie rekrutacyjne wspomagane systemem elektronicznym jest prowadzone w oparciu o kryteria i w terminach określonych Biuro Edukacji Urzędu miasta stołecznego Warszawy na początku roku kalendarzowego, w którym odbywa się rekrutacja.</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Do oddziałów przedszkolnych przyjmuje się kandydatów podlegających obowiązkowi rocznego przygotowania przedszkolnego z większa liczbą punktów uzyskanych w procesie rekrutacji, liczonych według szczegółowych kryteriów ogłoszonych w każdym roku szkolnym przez Biuro Edukacji miasta stołecznego Warszawy, które są publikowane są na stronie internetowej Szkoły, stronie internetowej Biura Edukacji oraz na tablicy informacyjnej w siedzibie Szkoły.</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 xml:space="preserve">Do klas pierwszych Szkoły Podstawowej </w:t>
      </w:r>
      <w:r w:rsidR="00654F70" w:rsidRPr="001815AC">
        <w:rPr>
          <w:rFonts w:asciiTheme="minorHAnsi" w:hAnsiTheme="minorHAnsi"/>
          <w:sz w:val="24"/>
          <w:szCs w:val="24"/>
        </w:rPr>
        <w:t xml:space="preserve">Nr 107 im. Bronisława Malinowskiego </w:t>
      </w:r>
      <w:r w:rsidRPr="001815AC">
        <w:rPr>
          <w:rFonts w:asciiTheme="minorHAnsi" w:hAnsiTheme="minorHAnsi"/>
          <w:sz w:val="24"/>
          <w:szCs w:val="24"/>
        </w:rPr>
        <w:t>są przyjmowani kandyda</w:t>
      </w:r>
      <w:r w:rsidR="00447C72">
        <w:rPr>
          <w:rFonts w:asciiTheme="minorHAnsi" w:hAnsiTheme="minorHAnsi"/>
          <w:sz w:val="24"/>
          <w:szCs w:val="24"/>
        </w:rPr>
        <w:t>ci spoza obwodu Szkoły z większą</w:t>
      </w:r>
      <w:r w:rsidRPr="001815AC">
        <w:rPr>
          <w:rFonts w:asciiTheme="minorHAnsi" w:hAnsiTheme="minorHAnsi"/>
          <w:sz w:val="24"/>
          <w:szCs w:val="24"/>
        </w:rPr>
        <w:t xml:space="preserve"> liczbą punktów uzyskanych w procesie rekrutacji, liczonych według szczegółowych kryteriów ogłoszonych w każdym roku szkolnym przez Biuro Edukacji m. st. Warszawy, które są publikowane są na stronie internetowej Szkoły, stronie internetowej Biura Edukacji oraz na tablicy informacyjnej w siedzibie Szkoły. </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O przyjęciu kandydata do klasy pierwszej lub oddziału przedszkolnego decyduje powołana przez</w:t>
      </w:r>
      <w:r w:rsidR="00490ACE">
        <w:rPr>
          <w:rFonts w:asciiTheme="minorHAnsi" w:hAnsiTheme="minorHAnsi"/>
          <w:sz w:val="24"/>
          <w:szCs w:val="24"/>
        </w:rPr>
        <w:t xml:space="preserve"> Dyrektor</w:t>
      </w:r>
      <w:r w:rsidRPr="001815AC">
        <w:rPr>
          <w:rFonts w:asciiTheme="minorHAnsi" w:hAnsiTheme="minorHAnsi"/>
          <w:sz w:val="24"/>
          <w:szCs w:val="24"/>
        </w:rPr>
        <w:t>a komisja rekrutacyjna, biorąc</w:t>
      </w:r>
      <w:r w:rsidR="00654F70" w:rsidRPr="001815AC">
        <w:rPr>
          <w:rFonts w:asciiTheme="minorHAnsi" w:hAnsiTheme="minorHAnsi"/>
          <w:sz w:val="24"/>
          <w:szCs w:val="24"/>
        </w:rPr>
        <w:t>a</w:t>
      </w:r>
      <w:r w:rsidRPr="001815AC">
        <w:rPr>
          <w:rFonts w:asciiTheme="minorHAnsi" w:hAnsiTheme="minorHAnsi"/>
          <w:sz w:val="24"/>
          <w:szCs w:val="24"/>
        </w:rPr>
        <w:t xml:space="preserve"> pod uwagę: </w:t>
      </w:r>
    </w:p>
    <w:p w:rsidR="008250FE" w:rsidRPr="001815AC" w:rsidRDefault="008250FE" w:rsidP="00FF42ED">
      <w:pPr>
        <w:numPr>
          <w:ilvl w:val="0"/>
          <w:numId w:val="90"/>
        </w:numPr>
        <w:tabs>
          <w:tab w:val="clear" w:pos="720"/>
          <w:tab w:val="num" w:pos="851"/>
        </w:tabs>
        <w:spacing w:after="120" w:line="360" w:lineRule="auto"/>
        <w:ind w:left="851" w:hanging="425"/>
        <w:contextualSpacing/>
        <w:jc w:val="both"/>
        <w:rPr>
          <w:rFonts w:asciiTheme="minorHAnsi" w:hAnsiTheme="minorHAnsi" w:cs="Calibri"/>
          <w:sz w:val="24"/>
          <w:szCs w:val="24"/>
        </w:rPr>
      </w:pPr>
      <w:proofErr w:type="gramStart"/>
      <w:r w:rsidRPr="001815AC">
        <w:rPr>
          <w:rFonts w:asciiTheme="minorHAnsi" w:hAnsiTheme="minorHAnsi" w:cs="Calibri"/>
          <w:sz w:val="24"/>
          <w:szCs w:val="24"/>
        </w:rPr>
        <w:t>liczbę</w:t>
      </w:r>
      <w:proofErr w:type="gramEnd"/>
      <w:r w:rsidRPr="001815AC">
        <w:rPr>
          <w:rFonts w:asciiTheme="minorHAnsi" w:hAnsiTheme="minorHAnsi" w:cs="Calibri"/>
          <w:sz w:val="24"/>
          <w:szCs w:val="24"/>
        </w:rPr>
        <w:t xml:space="preserve"> wolnych miejsc w oddziałach, które ustala się w porozumieniu z organem prowadzącym;</w:t>
      </w:r>
    </w:p>
    <w:p w:rsidR="008250FE" w:rsidRPr="001815AC" w:rsidRDefault="008250FE" w:rsidP="00FF42ED">
      <w:pPr>
        <w:numPr>
          <w:ilvl w:val="0"/>
          <w:numId w:val="90"/>
        </w:numPr>
        <w:tabs>
          <w:tab w:val="clear" w:pos="720"/>
          <w:tab w:val="num" w:pos="851"/>
        </w:tabs>
        <w:spacing w:after="120" w:line="360" w:lineRule="auto"/>
        <w:ind w:left="851" w:hanging="425"/>
        <w:contextualSpacing/>
        <w:jc w:val="both"/>
        <w:rPr>
          <w:rFonts w:asciiTheme="minorHAnsi" w:hAnsiTheme="minorHAnsi" w:cs="Calibri"/>
          <w:sz w:val="24"/>
          <w:szCs w:val="24"/>
        </w:rPr>
      </w:pPr>
      <w:proofErr w:type="gramStart"/>
      <w:r w:rsidRPr="001815AC">
        <w:rPr>
          <w:rFonts w:asciiTheme="minorHAnsi" w:hAnsiTheme="minorHAnsi" w:cs="Calibri"/>
          <w:sz w:val="24"/>
          <w:szCs w:val="24"/>
        </w:rPr>
        <w:t>uzyskaną</w:t>
      </w:r>
      <w:proofErr w:type="gramEnd"/>
      <w:r w:rsidRPr="001815AC">
        <w:rPr>
          <w:rFonts w:asciiTheme="minorHAnsi" w:hAnsiTheme="minorHAnsi" w:cs="Calibri"/>
          <w:sz w:val="24"/>
          <w:szCs w:val="24"/>
        </w:rPr>
        <w:t xml:space="preserve"> liczbę punków, liczonych według szczegółowych kryteriów rekrutacji, o których mowa w ust. 8 i 9. </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W skład komisji rekrutacyjnej, o której mowa w ust. 10, wchodzą powołani przez</w:t>
      </w:r>
      <w:r w:rsidR="00490ACE">
        <w:rPr>
          <w:rFonts w:asciiTheme="minorHAnsi" w:hAnsiTheme="minorHAnsi"/>
          <w:sz w:val="24"/>
          <w:szCs w:val="24"/>
        </w:rPr>
        <w:t xml:space="preserve"> Dyrektor</w:t>
      </w:r>
      <w:r w:rsidRPr="001815AC">
        <w:rPr>
          <w:rFonts w:asciiTheme="minorHAnsi" w:hAnsiTheme="minorHAnsi"/>
          <w:sz w:val="24"/>
          <w:szCs w:val="24"/>
        </w:rPr>
        <w:t xml:space="preserve">a </w:t>
      </w:r>
      <w:r w:rsidR="00654F70" w:rsidRPr="001815AC">
        <w:rPr>
          <w:rFonts w:asciiTheme="minorHAnsi" w:hAnsiTheme="minorHAnsi"/>
          <w:sz w:val="24"/>
          <w:szCs w:val="24"/>
        </w:rPr>
        <w:t>nauczyciele</w:t>
      </w:r>
      <w:r w:rsidRPr="001815AC">
        <w:rPr>
          <w:rFonts w:asciiTheme="minorHAnsi" w:hAnsiTheme="minorHAnsi"/>
          <w:sz w:val="24"/>
          <w:szCs w:val="24"/>
        </w:rPr>
        <w:t>.</w:t>
      </w:r>
    </w:p>
    <w:p w:rsidR="005262D8" w:rsidRPr="009C3124" w:rsidRDefault="005262D8" w:rsidP="00FF42ED">
      <w:pPr>
        <w:numPr>
          <w:ilvl w:val="0"/>
          <w:numId w:val="89"/>
        </w:numPr>
        <w:tabs>
          <w:tab w:val="num" w:pos="426"/>
        </w:tabs>
        <w:spacing w:after="120" w:line="360" w:lineRule="auto"/>
        <w:ind w:left="426" w:hanging="426"/>
        <w:contextualSpacing/>
        <w:jc w:val="both"/>
        <w:rPr>
          <w:rFonts w:asciiTheme="minorHAnsi" w:hAnsiTheme="minorHAnsi" w:cs="Calibri"/>
          <w:sz w:val="24"/>
          <w:szCs w:val="24"/>
        </w:rPr>
      </w:pPr>
      <w:r w:rsidRPr="009C3124">
        <w:rPr>
          <w:rFonts w:asciiTheme="minorHAnsi" w:hAnsiTheme="minorHAnsi" w:cs="Calibri"/>
          <w:sz w:val="24"/>
          <w:szCs w:val="24"/>
        </w:rPr>
        <w:t>Do zadań komisji należy:</w:t>
      </w:r>
    </w:p>
    <w:p w:rsidR="005262D8" w:rsidRPr="009C3124" w:rsidRDefault="005262D8" w:rsidP="00FF42ED">
      <w:pPr>
        <w:numPr>
          <w:ilvl w:val="1"/>
          <w:numId w:val="153"/>
        </w:numPr>
        <w:spacing w:after="119" w:line="276" w:lineRule="auto"/>
        <w:ind w:left="709" w:hanging="359"/>
        <w:jc w:val="both"/>
        <w:rPr>
          <w:rFonts w:asciiTheme="minorHAnsi" w:hAnsiTheme="minorHAnsi" w:cs="Arial"/>
          <w:sz w:val="24"/>
          <w:szCs w:val="24"/>
        </w:rPr>
      </w:pPr>
      <w:proofErr w:type="gramStart"/>
      <w:r w:rsidRPr="009C3124">
        <w:rPr>
          <w:rFonts w:asciiTheme="minorHAnsi" w:hAnsiTheme="minorHAnsi" w:cs="Arial"/>
          <w:sz w:val="24"/>
          <w:szCs w:val="24"/>
        </w:rPr>
        <w:t>ustalenie</w:t>
      </w:r>
      <w:proofErr w:type="gramEnd"/>
      <w:r w:rsidRPr="009C3124">
        <w:rPr>
          <w:rFonts w:asciiTheme="minorHAnsi" w:hAnsiTheme="minorHAnsi" w:cs="Arial"/>
          <w:sz w:val="24"/>
          <w:szCs w:val="24"/>
        </w:rPr>
        <w:t xml:space="preserve"> wyników postępowania rekrutacyjnego i podanie do publicznej wiadomości listy kandydatów zakwalifikowanych i kandydatów niezakwalifikowanych;</w:t>
      </w:r>
    </w:p>
    <w:p w:rsidR="005262D8" w:rsidRPr="009C3124" w:rsidRDefault="005262D8" w:rsidP="00FF42ED">
      <w:pPr>
        <w:numPr>
          <w:ilvl w:val="1"/>
          <w:numId w:val="153"/>
        </w:numPr>
        <w:spacing w:after="119" w:line="276" w:lineRule="auto"/>
        <w:ind w:left="709" w:hanging="359"/>
        <w:jc w:val="both"/>
        <w:rPr>
          <w:rFonts w:asciiTheme="minorHAnsi" w:hAnsiTheme="minorHAnsi" w:cs="Arial"/>
          <w:sz w:val="24"/>
          <w:szCs w:val="24"/>
        </w:rPr>
      </w:pPr>
      <w:proofErr w:type="gramStart"/>
      <w:r w:rsidRPr="009C3124">
        <w:rPr>
          <w:rFonts w:asciiTheme="minorHAnsi" w:hAnsiTheme="minorHAnsi" w:cs="Arial"/>
          <w:sz w:val="24"/>
          <w:szCs w:val="24"/>
        </w:rPr>
        <w:t>sporządzenie</w:t>
      </w:r>
      <w:proofErr w:type="gramEnd"/>
      <w:r w:rsidRPr="009C3124">
        <w:rPr>
          <w:rFonts w:asciiTheme="minorHAnsi" w:hAnsiTheme="minorHAnsi" w:cs="Arial"/>
          <w:sz w:val="24"/>
          <w:szCs w:val="24"/>
        </w:rPr>
        <w:t xml:space="preserve"> protokołów postępowania rekrutacyjnego;</w:t>
      </w:r>
    </w:p>
    <w:p w:rsidR="005262D8" w:rsidRPr="009C3124" w:rsidRDefault="005262D8" w:rsidP="00FF42ED">
      <w:pPr>
        <w:numPr>
          <w:ilvl w:val="1"/>
          <w:numId w:val="153"/>
        </w:numPr>
        <w:spacing w:after="119" w:line="276" w:lineRule="auto"/>
        <w:ind w:left="709" w:hanging="359"/>
        <w:jc w:val="both"/>
        <w:rPr>
          <w:rFonts w:asciiTheme="minorHAnsi" w:hAnsiTheme="minorHAnsi" w:cs="Calibri"/>
          <w:sz w:val="24"/>
          <w:szCs w:val="24"/>
        </w:rPr>
      </w:pPr>
      <w:proofErr w:type="gramStart"/>
      <w:r w:rsidRPr="009C3124">
        <w:rPr>
          <w:rFonts w:asciiTheme="minorHAnsi" w:hAnsiTheme="minorHAnsi" w:cs="Arial"/>
          <w:sz w:val="24"/>
          <w:szCs w:val="24"/>
        </w:rPr>
        <w:t>czuwanie</w:t>
      </w:r>
      <w:proofErr w:type="gramEnd"/>
      <w:r w:rsidRPr="009C3124">
        <w:rPr>
          <w:rFonts w:asciiTheme="minorHAnsi" w:hAnsiTheme="minorHAnsi" w:cs="Arial"/>
          <w:sz w:val="24"/>
          <w:szCs w:val="24"/>
        </w:rPr>
        <w:t xml:space="preserve"> nad prawidłowością przebiegu procesu rekrutacji do oddziałów przedszkolnych i do klas pierwszych Szkoły Podstawowej oraz rozstrzyganie wszelkich sporów związanych z przyjęciem do Szkoły nowych uczniów.</w:t>
      </w:r>
      <w:r w:rsidRPr="009C3124">
        <w:rPr>
          <w:rFonts w:asciiTheme="minorHAnsi" w:hAnsiTheme="minorHAnsi" w:cs="Calibri"/>
          <w:sz w:val="24"/>
          <w:szCs w:val="24"/>
        </w:rPr>
        <w:t xml:space="preserve"> </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W ciągu 7 dni od ogłoszenia przez komisję rekrutacyjną listy przyjętych do Szkoły rodzic (prawny opiekun) kandydata, który nie został przyjęty, ma prawo złożyć wniosek do komisji rekrutacyjnej z prośbą o uzasadnienie odmowy przyjęcia kandydata.</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W ciągu 5 dni od daty złożenia wniosku komisja rekrutacyjna ma obowiązek przedstawić pisemne uzasadnienie podjętej decyzji.</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W ciągu 7 dni od uzyskania uzasadnienia rodzic kandydata ma prawo złożyć pisemne odwołanie do</w:t>
      </w:r>
      <w:r w:rsidR="00490ACE">
        <w:rPr>
          <w:rFonts w:asciiTheme="minorHAnsi" w:hAnsiTheme="minorHAnsi"/>
          <w:sz w:val="24"/>
          <w:szCs w:val="24"/>
        </w:rPr>
        <w:t xml:space="preserve"> Dyrektor</w:t>
      </w:r>
      <w:r w:rsidRPr="001815AC">
        <w:rPr>
          <w:rFonts w:asciiTheme="minorHAnsi" w:hAnsiTheme="minorHAnsi"/>
          <w:sz w:val="24"/>
          <w:szCs w:val="24"/>
        </w:rPr>
        <w:t>a, który na rozpatrzenie odwołania ma 7 dni.</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 xml:space="preserve">Lista dzieci przyjętych do klasy I </w:t>
      </w:r>
      <w:proofErr w:type="spellStart"/>
      <w:r w:rsidRPr="001815AC">
        <w:rPr>
          <w:rFonts w:asciiTheme="minorHAnsi" w:hAnsiTheme="minorHAnsi"/>
          <w:sz w:val="24"/>
          <w:szCs w:val="24"/>
        </w:rPr>
        <w:t>i</w:t>
      </w:r>
      <w:proofErr w:type="spellEnd"/>
      <w:r w:rsidRPr="001815AC">
        <w:rPr>
          <w:rFonts w:asciiTheme="minorHAnsi" w:hAnsiTheme="minorHAnsi"/>
          <w:sz w:val="24"/>
          <w:szCs w:val="24"/>
        </w:rPr>
        <w:t xml:space="preserve"> oddziału przedszkolnego zostaje wywieszona na tablicy in</w:t>
      </w:r>
      <w:r w:rsidR="00447C72">
        <w:rPr>
          <w:rFonts w:asciiTheme="minorHAnsi" w:hAnsiTheme="minorHAnsi"/>
          <w:sz w:val="24"/>
          <w:szCs w:val="24"/>
        </w:rPr>
        <w:t>formacyjnej w holu</w:t>
      </w:r>
      <w:r w:rsidRPr="001815AC">
        <w:rPr>
          <w:rFonts w:asciiTheme="minorHAnsi" w:hAnsiTheme="minorHAnsi"/>
          <w:sz w:val="24"/>
          <w:szCs w:val="24"/>
        </w:rPr>
        <w:t xml:space="preserve"> Szkoły.</w:t>
      </w:r>
    </w:p>
    <w:p w:rsidR="008250FE" w:rsidRPr="001815AC" w:rsidRDefault="008250FE" w:rsidP="00FF42ED">
      <w:pPr>
        <w:numPr>
          <w:ilvl w:val="0"/>
          <w:numId w:val="89"/>
        </w:numPr>
        <w:tabs>
          <w:tab w:val="num" w:pos="426"/>
        </w:tabs>
        <w:spacing w:after="120" w:line="360" w:lineRule="auto"/>
        <w:ind w:left="426" w:hanging="426"/>
        <w:contextualSpacing/>
        <w:jc w:val="both"/>
        <w:rPr>
          <w:rFonts w:asciiTheme="minorHAnsi" w:hAnsiTheme="minorHAnsi"/>
          <w:sz w:val="24"/>
          <w:szCs w:val="24"/>
        </w:rPr>
      </w:pPr>
      <w:r w:rsidRPr="001815AC">
        <w:rPr>
          <w:rFonts w:asciiTheme="minorHAnsi" w:hAnsiTheme="minorHAnsi"/>
          <w:sz w:val="24"/>
          <w:szCs w:val="24"/>
        </w:rPr>
        <w:t>Przyjęcia do klasy II, III, IV, V i VI</w:t>
      </w:r>
      <w:r w:rsidR="00E14416" w:rsidRPr="009C3124">
        <w:rPr>
          <w:rStyle w:val="GREENZnak"/>
          <w:rFonts w:asciiTheme="minorHAnsi" w:hAnsiTheme="minorHAnsi"/>
          <w:u w:val="none"/>
        </w:rPr>
        <w:t>, VII, VIII</w:t>
      </w:r>
      <w:r w:rsidR="00E14416" w:rsidRPr="001815AC">
        <w:rPr>
          <w:rFonts w:asciiTheme="minorHAnsi" w:hAnsiTheme="minorHAnsi"/>
          <w:sz w:val="24"/>
          <w:szCs w:val="24"/>
        </w:rPr>
        <w:t xml:space="preserve"> </w:t>
      </w:r>
      <w:r w:rsidRPr="001815AC">
        <w:rPr>
          <w:rFonts w:asciiTheme="minorHAnsi" w:hAnsiTheme="minorHAnsi"/>
          <w:sz w:val="24"/>
          <w:szCs w:val="24"/>
        </w:rPr>
        <w:t xml:space="preserve">oraz do klas I </w:t>
      </w:r>
      <w:proofErr w:type="spellStart"/>
      <w:r w:rsidRPr="001815AC">
        <w:rPr>
          <w:rFonts w:asciiTheme="minorHAnsi" w:hAnsiTheme="minorHAnsi"/>
          <w:sz w:val="24"/>
          <w:szCs w:val="24"/>
        </w:rPr>
        <w:t>i</w:t>
      </w:r>
      <w:proofErr w:type="spellEnd"/>
      <w:r w:rsidRPr="001815AC">
        <w:rPr>
          <w:rFonts w:asciiTheme="minorHAnsi" w:hAnsiTheme="minorHAnsi"/>
          <w:sz w:val="24"/>
          <w:szCs w:val="24"/>
        </w:rPr>
        <w:t xml:space="preserve"> oddziałów przedszkolnych </w:t>
      </w:r>
      <w:r w:rsidR="00447C72">
        <w:rPr>
          <w:rFonts w:asciiTheme="minorHAnsi" w:hAnsiTheme="minorHAnsi"/>
          <w:sz w:val="24"/>
          <w:szCs w:val="24"/>
        </w:rPr>
        <w:br/>
      </w:r>
      <w:r w:rsidRPr="001815AC">
        <w:rPr>
          <w:rFonts w:asciiTheme="minorHAnsi" w:hAnsiTheme="minorHAnsi"/>
          <w:sz w:val="24"/>
          <w:szCs w:val="24"/>
        </w:rPr>
        <w:t>w trakcie roku szkolnego (poza terminami określonymi w harmonogramie rekrutacji) mogą mieć miejsce w przypadku wolnych miejsc, na podstawie decyzji</w:t>
      </w:r>
      <w:r w:rsidR="00490ACE">
        <w:rPr>
          <w:rFonts w:asciiTheme="minorHAnsi" w:hAnsiTheme="minorHAnsi"/>
          <w:sz w:val="24"/>
          <w:szCs w:val="24"/>
        </w:rPr>
        <w:t xml:space="preserve"> Dyrektor</w:t>
      </w:r>
      <w:r w:rsidRPr="001815AC">
        <w:rPr>
          <w:rFonts w:asciiTheme="minorHAnsi" w:hAnsiTheme="minorHAnsi"/>
          <w:sz w:val="24"/>
          <w:szCs w:val="24"/>
        </w:rPr>
        <w:t>a.</w:t>
      </w:r>
    </w:p>
    <w:p w:rsidR="00323EFC" w:rsidRPr="001815AC" w:rsidRDefault="00323EFC" w:rsidP="00FF42ED">
      <w:pPr>
        <w:numPr>
          <w:ilvl w:val="0"/>
          <w:numId w:val="89"/>
        </w:numPr>
        <w:tabs>
          <w:tab w:val="clear" w:pos="1778"/>
        </w:tab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 xml:space="preserve">Przeniesienie ucznia z oddziału do oddziału w ciągu roku szkolnego lub po jego zakończeniu, podyktowane ważnymi względami pedagogicznymi lub organizacyjnymi, można dokonać na prośbę ucznia, jego rodziców lub opiekunów oraz </w:t>
      </w:r>
      <w:r w:rsidR="00CE0FA5">
        <w:rPr>
          <w:rFonts w:asciiTheme="minorHAnsi" w:hAnsiTheme="minorHAnsi"/>
          <w:sz w:val="24"/>
          <w:szCs w:val="24"/>
        </w:rPr>
        <w:t>Rady Pedagogicznej</w:t>
      </w:r>
      <w:r w:rsidRPr="001815AC">
        <w:rPr>
          <w:rFonts w:asciiTheme="minorHAnsi" w:hAnsiTheme="minorHAnsi"/>
          <w:sz w:val="24"/>
          <w:szCs w:val="24"/>
        </w:rPr>
        <w:t>.</w:t>
      </w:r>
    </w:p>
    <w:p w:rsidR="008F77EF" w:rsidRPr="001815AC" w:rsidRDefault="008F77EF" w:rsidP="000A2A74">
      <w:pPr>
        <w:spacing w:after="120" w:line="360" w:lineRule="auto"/>
        <w:jc w:val="both"/>
        <w:rPr>
          <w:rFonts w:asciiTheme="minorHAnsi" w:hAnsiTheme="minorHAnsi"/>
          <w:sz w:val="24"/>
          <w:szCs w:val="24"/>
        </w:rPr>
      </w:pPr>
    </w:p>
    <w:p w:rsidR="008250FE" w:rsidRPr="001815AC" w:rsidRDefault="008250FE"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1815AC" w:rsidRDefault="008F77EF" w:rsidP="00FF42ED">
      <w:pPr>
        <w:pStyle w:val="Akapitzlist"/>
        <w:numPr>
          <w:ilvl w:val="0"/>
          <w:numId w:val="91"/>
        </w:numPr>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Uczniowie mają prawo do:</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znajomości</w:t>
      </w:r>
      <w:proofErr w:type="gramEnd"/>
      <w:r w:rsidRPr="001815AC">
        <w:rPr>
          <w:rFonts w:asciiTheme="minorHAnsi" w:hAnsiTheme="minorHAnsi"/>
          <w:sz w:val="24"/>
          <w:szCs w:val="24"/>
        </w:rPr>
        <w:t xml:space="preserve"> celu zajęć edukacyjnych, a także do jasnego i zrozumiałego dla nich przekazu treści zajęć;</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zadawania</w:t>
      </w:r>
      <w:proofErr w:type="gramEnd"/>
      <w:r w:rsidRPr="001815AC">
        <w:rPr>
          <w:rFonts w:asciiTheme="minorHAnsi" w:hAnsiTheme="minorHAnsi"/>
          <w:sz w:val="24"/>
          <w:szCs w:val="24"/>
        </w:rPr>
        <w:t xml:space="preserve"> pytań nauczycielowi w przypadku natrafienia na trudności w toku zajęć;</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ukierunkowania</w:t>
      </w:r>
      <w:proofErr w:type="gramEnd"/>
      <w:r w:rsidRPr="001815AC">
        <w:rPr>
          <w:rFonts w:asciiTheme="minorHAnsi" w:hAnsiTheme="minorHAnsi"/>
          <w:sz w:val="24"/>
          <w:szCs w:val="24"/>
        </w:rPr>
        <w:t>, jak prowadzić zeszyt przedmiotowy oraz do oceny, co jakiś cza</w:t>
      </w:r>
      <w:r w:rsidR="00A41028" w:rsidRPr="001815AC">
        <w:rPr>
          <w:rFonts w:asciiTheme="minorHAnsi" w:hAnsiTheme="minorHAnsi"/>
          <w:sz w:val="24"/>
          <w:szCs w:val="24"/>
        </w:rPr>
        <w:t>s, swoich starań w tym zakresie;</w:t>
      </w:r>
    </w:p>
    <w:p w:rsidR="008F77EF" w:rsidRPr="001815AC" w:rsidRDefault="00A41028"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dni</w:t>
      </w:r>
      <w:proofErr w:type="gramEnd"/>
      <w:r w:rsidRPr="001815AC">
        <w:rPr>
          <w:rFonts w:asciiTheme="minorHAnsi" w:hAnsiTheme="minorHAnsi"/>
          <w:sz w:val="24"/>
          <w:szCs w:val="24"/>
        </w:rPr>
        <w:t xml:space="preserve"> wolnych bez pracy domowej;</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oceny</w:t>
      </w:r>
      <w:proofErr w:type="gramEnd"/>
      <w:r w:rsidRPr="001815AC">
        <w:rPr>
          <w:rFonts w:asciiTheme="minorHAnsi" w:hAnsiTheme="minorHAnsi"/>
          <w:sz w:val="24"/>
          <w:szCs w:val="24"/>
        </w:rPr>
        <w:t xml:space="preserve"> </w:t>
      </w:r>
      <w:r w:rsidR="00A41028" w:rsidRPr="001815AC">
        <w:rPr>
          <w:rFonts w:asciiTheme="minorHAnsi" w:hAnsiTheme="minorHAnsi"/>
          <w:sz w:val="24"/>
          <w:szCs w:val="24"/>
        </w:rPr>
        <w:t>pracy domowej przez nauczyciela;</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brania</w:t>
      </w:r>
      <w:proofErr w:type="gramEnd"/>
      <w:r w:rsidRPr="001815AC">
        <w:rPr>
          <w:rFonts w:asciiTheme="minorHAnsi" w:hAnsiTheme="minorHAnsi"/>
          <w:sz w:val="24"/>
          <w:szCs w:val="24"/>
        </w:rPr>
        <w:t xml:space="preserve"> pod uwagę przez nauczyciela, czy są w stanie określone zadania wykonać na następny d</w:t>
      </w:r>
      <w:r w:rsidR="00A41028" w:rsidRPr="001815AC">
        <w:rPr>
          <w:rFonts w:asciiTheme="minorHAnsi" w:hAnsiTheme="minorHAnsi"/>
          <w:sz w:val="24"/>
          <w:szCs w:val="24"/>
        </w:rPr>
        <w:t>zień;</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znajomości</w:t>
      </w:r>
      <w:proofErr w:type="gramEnd"/>
      <w:r w:rsidRPr="001815AC">
        <w:rPr>
          <w:rFonts w:asciiTheme="minorHAnsi" w:hAnsiTheme="minorHAnsi"/>
          <w:sz w:val="24"/>
          <w:szCs w:val="24"/>
        </w:rPr>
        <w:t xml:space="preserve"> terminu rozpoczęcia omawiania lektury (</w:t>
      </w:r>
      <w:r w:rsidR="009C3124">
        <w:rPr>
          <w:rFonts w:asciiTheme="minorHAnsi" w:hAnsiTheme="minorHAnsi"/>
          <w:sz w:val="24"/>
          <w:szCs w:val="24"/>
        </w:rPr>
        <w:t>z odpowiednim wyprzedzeniem</w:t>
      </w:r>
      <w:r w:rsidR="00A41028" w:rsidRPr="001815AC">
        <w:rPr>
          <w:rFonts w:asciiTheme="minorHAnsi" w:hAnsiTheme="minorHAnsi"/>
          <w:sz w:val="24"/>
          <w:szCs w:val="24"/>
        </w:rPr>
        <w:t>);</w:t>
      </w:r>
    </w:p>
    <w:p w:rsidR="008F77EF" w:rsidRPr="001815AC" w:rsidRDefault="00A41028"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sprawiedliwej</w:t>
      </w:r>
      <w:proofErr w:type="gramEnd"/>
      <w:r w:rsidRPr="001815AC">
        <w:rPr>
          <w:rFonts w:asciiTheme="minorHAnsi" w:hAnsiTheme="minorHAnsi"/>
          <w:sz w:val="24"/>
          <w:szCs w:val="24"/>
        </w:rPr>
        <w:t xml:space="preserve"> i jawnej oceny;</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znajomości</w:t>
      </w:r>
      <w:proofErr w:type="gramEnd"/>
      <w:r w:rsidRPr="001815AC">
        <w:rPr>
          <w:rFonts w:asciiTheme="minorHAnsi" w:hAnsiTheme="minorHAnsi"/>
          <w:sz w:val="24"/>
          <w:szCs w:val="24"/>
        </w:rPr>
        <w:t xml:space="preserve"> kryteriów oceniania st</w:t>
      </w:r>
      <w:r w:rsidR="00A41028" w:rsidRPr="001815AC">
        <w:rPr>
          <w:rFonts w:asciiTheme="minorHAnsi" w:hAnsiTheme="minorHAnsi"/>
          <w:sz w:val="24"/>
          <w:szCs w:val="24"/>
        </w:rPr>
        <w:t>osowanych na każdym przedmiocie;</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znajomości</w:t>
      </w:r>
      <w:proofErr w:type="gramEnd"/>
      <w:r w:rsidRPr="001815AC">
        <w:rPr>
          <w:rFonts w:asciiTheme="minorHAnsi" w:hAnsiTheme="minorHAnsi"/>
          <w:sz w:val="24"/>
          <w:szCs w:val="24"/>
        </w:rPr>
        <w:t xml:space="preserve"> zakresu materiału przewidzianego do kontroli oraz do znajomośc</w:t>
      </w:r>
      <w:r w:rsidR="00A41028" w:rsidRPr="001815AC">
        <w:rPr>
          <w:rFonts w:asciiTheme="minorHAnsi" w:hAnsiTheme="minorHAnsi"/>
          <w:sz w:val="24"/>
          <w:szCs w:val="24"/>
        </w:rPr>
        <w:t>i postawionych im wymagań;</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znajomości</w:t>
      </w:r>
      <w:proofErr w:type="gramEnd"/>
      <w:r w:rsidRPr="001815AC">
        <w:rPr>
          <w:rFonts w:asciiTheme="minorHAnsi" w:hAnsiTheme="minorHAnsi"/>
          <w:sz w:val="24"/>
          <w:szCs w:val="24"/>
        </w:rPr>
        <w:t xml:space="preserve"> terminu sprawdzianu z tygodniowym wyprzedzeniem </w:t>
      </w:r>
      <w:r w:rsidR="00A41028" w:rsidRPr="001815AC">
        <w:rPr>
          <w:rFonts w:asciiTheme="minorHAnsi" w:hAnsiTheme="minorHAnsi"/>
          <w:sz w:val="24"/>
          <w:szCs w:val="24"/>
        </w:rPr>
        <w:t xml:space="preserve">i zapisaniu </w:t>
      </w:r>
      <w:r w:rsidR="00054362">
        <w:rPr>
          <w:rFonts w:asciiTheme="minorHAnsi" w:hAnsiTheme="minorHAnsi"/>
          <w:sz w:val="24"/>
          <w:szCs w:val="24"/>
        </w:rPr>
        <w:br/>
        <w:t>w terminarzu</w:t>
      </w:r>
      <w:r w:rsidR="00A41028" w:rsidRPr="001815AC">
        <w:rPr>
          <w:rFonts w:asciiTheme="minorHAnsi" w:hAnsiTheme="minorHAnsi"/>
          <w:sz w:val="24"/>
          <w:szCs w:val="24"/>
        </w:rPr>
        <w:t>;</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rozwijania</w:t>
      </w:r>
      <w:proofErr w:type="gramEnd"/>
      <w:r w:rsidRPr="001815AC">
        <w:rPr>
          <w:rFonts w:asciiTheme="minorHAnsi" w:hAnsiTheme="minorHAnsi"/>
          <w:sz w:val="24"/>
          <w:szCs w:val="24"/>
        </w:rPr>
        <w:t xml:space="preserve"> zainteresowań, zdolności i talentów, poprzez udział w zajęciach kół zainteresowań i różnych formach zajęć pozalekcyjnych w miarę możliwości </w:t>
      </w:r>
      <w:r w:rsidR="00A41028" w:rsidRPr="001815AC">
        <w:rPr>
          <w:rFonts w:asciiTheme="minorHAnsi" w:hAnsiTheme="minorHAnsi"/>
          <w:sz w:val="24"/>
          <w:szCs w:val="24"/>
        </w:rPr>
        <w:t>Szkoły;</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pomocy</w:t>
      </w:r>
      <w:proofErr w:type="gramEnd"/>
      <w:r w:rsidRPr="001815AC">
        <w:rPr>
          <w:rFonts w:asciiTheme="minorHAnsi" w:hAnsiTheme="minorHAnsi"/>
          <w:sz w:val="24"/>
          <w:szCs w:val="24"/>
        </w:rPr>
        <w:t xml:space="preserve">, w przypadku trudności w nauce, np.; poprzez udział w zajęciach </w:t>
      </w:r>
      <w:proofErr w:type="spellStart"/>
      <w:r w:rsidRPr="001815AC">
        <w:rPr>
          <w:rFonts w:asciiTheme="minorHAnsi" w:hAnsiTheme="minorHAnsi"/>
          <w:sz w:val="24"/>
          <w:szCs w:val="24"/>
        </w:rPr>
        <w:t>dydaktyczno</w:t>
      </w:r>
      <w:proofErr w:type="spellEnd"/>
      <w:r w:rsidRPr="001815AC">
        <w:rPr>
          <w:rFonts w:asciiTheme="minorHAnsi" w:hAnsiTheme="minorHAnsi"/>
          <w:sz w:val="24"/>
          <w:szCs w:val="24"/>
        </w:rPr>
        <w:t xml:space="preserve"> - wyrównawczych w miarę możliwości </w:t>
      </w:r>
      <w:r w:rsidR="00A41028" w:rsidRPr="001815AC">
        <w:rPr>
          <w:rFonts w:asciiTheme="minorHAnsi" w:hAnsiTheme="minorHAnsi"/>
          <w:sz w:val="24"/>
          <w:szCs w:val="24"/>
        </w:rPr>
        <w:t>Szkoły;</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opiniowania</w:t>
      </w:r>
      <w:proofErr w:type="gramEnd"/>
      <w:r w:rsidRPr="001815AC">
        <w:rPr>
          <w:rFonts w:asciiTheme="minorHAnsi" w:hAnsiTheme="minorHAnsi"/>
          <w:sz w:val="24"/>
          <w:szCs w:val="24"/>
        </w:rPr>
        <w:t xml:space="preserve"> projektu oceny z zachowania swoich kolegów i </w:t>
      </w:r>
      <w:r w:rsidR="004A4F82" w:rsidRPr="001815AC">
        <w:rPr>
          <w:rFonts w:asciiTheme="minorHAnsi" w:hAnsiTheme="minorHAnsi"/>
          <w:sz w:val="24"/>
          <w:szCs w:val="24"/>
        </w:rPr>
        <w:t>samooceny;</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wyłaniania</w:t>
      </w:r>
      <w:proofErr w:type="gramEnd"/>
      <w:r w:rsidRPr="001815AC">
        <w:rPr>
          <w:rFonts w:asciiTheme="minorHAnsi" w:hAnsiTheme="minorHAnsi"/>
          <w:sz w:val="24"/>
          <w:szCs w:val="24"/>
        </w:rPr>
        <w:t xml:space="preserve"> w demokratycznych wyborach swej reprezentacji w postaci </w:t>
      </w:r>
      <w:r w:rsidR="004A4F82" w:rsidRPr="001815AC">
        <w:rPr>
          <w:rFonts w:asciiTheme="minorHAnsi" w:hAnsiTheme="minorHAnsi"/>
          <w:sz w:val="24"/>
          <w:szCs w:val="24"/>
        </w:rPr>
        <w:t>S</w:t>
      </w:r>
      <w:r w:rsidRPr="001815AC">
        <w:rPr>
          <w:rFonts w:asciiTheme="minorHAnsi" w:hAnsiTheme="minorHAnsi"/>
          <w:sz w:val="24"/>
          <w:szCs w:val="24"/>
        </w:rPr>
        <w:t xml:space="preserve">amorządu </w:t>
      </w:r>
      <w:r w:rsidR="00E51C5B" w:rsidRPr="001815AC">
        <w:rPr>
          <w:rFonts w:asciiTheme="minorHAnsi" w:hAnsiTheme="minorHAnsi"/>
          <w:sz w:val="24"/>
          <w:szCs w:val="24"/>
        </w:rPr>
        <w:t>Szkolnego</w:t>
      </w:r>
      <w:r w:rsidR="004A4F82" w:rsidRPr="001815AC">
        <w:rPr>
          <w:rFonts w:asciiTheme="minorHAnsi" w:hAnsiTheme="minorHAnsi"/>
          <w:sz w:val="24"/>
          <w:szCs w:val="24"/>
        </w:rPr>
        <w:t>, samorządów oddziałowych;</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opracowania</w:t>
      </w:r>
      <w:proofErr w:type="gramEnd"/>
      <w:r w:rsidRPr="001815AC">
        <w:rPr>
          <w:rFonts w:asciiTheme="minorHAnsi" w:hAnsiTheme="minorHAnsi"/>
          <w:sz w:val="24"/>
          <w:szCs w:val="24"/>
        </w:rPr>
        <w:t xml:space="preserve"> i uchwalenia </w:t>
      </w:r>
      <w:r w:rsidR="00E51C5B" w:rsidRPr="001815AC">
        <w:rPr>
          <w:rFonts w:asciiTheme="minorHAnsi" w:hAnsiTheme="minorHAnsi"/>
          <w:sz w:val="24"/>
          <w:szCs w:val="24"/>
        </w:rPr>
        <w:t xml:space="preserve">zasad </w:t>
      </w:r>
      <w:r w:rsidRPr="001815AC">
        <w:rPr>
          <w:rFonts w:asciiTheme="minorHAnsi" w:hAnsiTheme="minorHAnsi"/>
          <w:sz w:val="24"/>
          <w:szCs w:val="24"/>
        </w:rPr>
        <w:t xml:space="preserve">działania </w:t>
      </w:r>
      <w:r w:rsidR="00E51C5B" w:rsidRPr="001815AC">
        <w:rPr>
          <w:rFonts w:asciiTheme="minorHAnsi" w:hAnsiTheme="minorHAnsi"/>
          <w:sz w:val="24"/>
          <w:szCs w:val="24"/>
        </w:rPr>
        <w:t>Samorządu Szkolnego</w:t>
      </w:r>
      <w:r w:rsidRPr="001815AC">
        <w:rPr>
          <w:rFonts w:asciiTheme="minorHAnsi" w:hAnsiTheme="minorHAnsi"/>
          <w:sz w:val="24"/>
          <w:szCs w:val="24"/>
        </w:rPr>
        <w:t xml:space="preserve"> na ogóln</w:t>
      </w:r>
      <w:r w:rsidR="004A4F82" w:rsidRPr="001815AC">
        <w:rPr>
          <w:rFonts w:asciiTheme="minorHAnsi" w:hAnsiTheme="minorHAnsi"/>
          <w:sz w:val="24"/>
          <w:szCs w:val="24"/>
        </w:rPr>
        <w:t>ym zebraniu uczniów;</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wyboru</w:t>
      </w:r>
      <w:proofErr w:type="gramEnd"/>
      <w:r w:rsidRPr="001815AC">
        <w:rPr>
          <w:rFonts w:asciiTheme="minorHAnsi" w:hAnsiTheme="minorHAnsi"/>
          <w:sz w:val="24"/>
          <w:szCs w:val="24"/>
        </w:rPr>
        <w:t xml:space="preserve"> spośród grona nauczycielskiego o</w:t>
      </w:r>
      <w:r w:rsidR="004A4F82" w:rsidRPr="001815AC">
        <w:rPr>
          <w:rFonts w:asciiTheme="minorHAnsi" w:hAnsiTheme="minorHAnsi"/>
          <w:sz w:val="24"/>
          <w:szCs w:val="24"/>
        </w:rPr>
        <w:t xml:space="preserve">piekuna </w:t>
      </w:r>
      <w:r w:rsidR="002A3B76" w:rsidRPr="001815AC">
        <w:rPr>
          <w:rFonts w:asciiTheme="minorHAnsi" w:hAnsiTheme="minorHAnsi"/>
          <w:sz w:val="24"/>
          <w:szCs w:val="24"/>
        </w:rPr>
        <w:t>S</w:t>
      </w:r>
      <w:r w:rsidR="004A4F82" w:rsidRPr="001815AC">
        <w:rPr>
          <w:rFonts w:asciiTheme="minorHAnsi" w:hAnsiTheme="minorHAnsi"/>
          <w:sz w:val="24"/>
          <w:szCs w:val="24"/>
        </w:rPr>
        <w:t xml:space="preserve">amorządu </w:t>
      </w:r>
      <w:r w:rsidR="002A3B76" w:rsidRPr="001815AC">
        <w:rPr>
          <w:rFonts w:asciiTheme="minorHAnsi" w:hAnsiTheme="minorHAnsi"/>
          <w:sz w:val="24"/>
          <w:szCs w:val="24"/>
        </w:rPr>
        <w:t>Szkolnego</w:t>
      </w:r>
      <w:r w:rsidR="004A4F82" w:rsidRPr="001815AC">
        <w:rPr>
          <w:rFonts w:asciiTheme="minorHAnsi" w:hAnsiTheme="minorHAnsi"/>
          <w:sz w:val="24"/>
          <w:szCs w:val="24"/>
        </w:rPr>
        <w:t>;</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korzystania</w:t>
      </w:r>
      <w:proofErr w:type="gramEnd"/>
      <w:r w:rsidRPr="001815AC">
        <w:rPr>
          <w:rFonts w:asciiTheme="minorHAnsi" w:hAnsiTheme="minorHAnsi"/>
          <w:sz w:val="24"/>
          <w:szCs w:val="24"/>
        </w:rPr>
        <w:t xml:space="preserve"> z pomieszczeń szkolnych i boiska szkolnego wyłącznie pod opieką nauczyciela, wychow</w:t>
      </w:r>
      <w:r w:rsidR="004A4F82" w:rsidRPr="001815AC">
        <w:rPr>
          <w:rFonts w:asciiTheme="minorHAnsi" w:hAnsiTheme="minorHAnsi"/>
          <w:sz w:val="24"/>
          <w:szCs w:val="24"/>
        </w:rPr>
        <w:t>awcy, instruktora lub opiekuna;</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doraźnej</w:t>
      </w:r>
      <w:proofErr w:type="gramEnd"/>
      <w:r w:rsidRPr="001815AC">
        <w:rPr>
          <w:rFonts w:asciiTheme="minorHAnsi" w:hAnsiTheme="minorHAnsi"/>
          <w:sz w:val="24"/>
          <w:szCs w:val="24"/>
        </w:rPr>
        <w:t xml:space="preserve"> pomocy materialnej</w:t>
      </w:r>
      <w:r w:rsidR="00E14416" w:rsidRPr="001815AC">
        <w:rPr>
          <w:rFonts w:asciiTheme="minorHAnsi" w:hAnsiTheme="minorHAnsi"/>
          <w:sz w:val="24"/>
          <w:szCs w:val="24"/>
        </w:rPr>
        <w:t>,</w:t>
      </w:r>
      <w:r w:rsidRPr="001815AC">
        <w:rPr>
          <w:rFonts w:asciiTheme="minorHAnsi" w:hAnsiTheme="minorHAnsi"/>
          <w:sz w:val="24"/>
          <w:szCs w:val="24"/>
        </w:rPr>
        <w:t xml:space="preserve"> zgodnej z możliwościami </w:t>
      </w:r>
      <w:r w:rsidR="004A4F82" w:rsidRPr="001815AC">
        <w:rPr>
          <w:rFonts w:asciiTheme="minorHAnsi" w:hAnsiTheme="minorHAnsi"/>
          <w:sz w:val="24"/>
          <w:szCs w:val="24"/>
        </w:rPr>
        <w:t>Szkoły;</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korzystania</w:t>
      </w:r>
      <w:proofErr w:type="gramEnd"/>
      <w:r w:rsidRPr="001815AC">
        <w:rPr>
          <w:rFonts w:asciiTheme="minorHAnsi" w:hAnsiTheme="minorHAnsi"/>
          <w:sz w:val="24"/>
          <w:szCs w:val="24"/>
        </w:rPr>
        <w:t xml:space="preserve"> z poradnictwa </w:t>
      </w:r>
      <w:proofErr w:type="spellStart"/>
      <w:r w:rsidR="004A4F82" w:rsidRPr="001815AC">
        <w:rPr>
          <w:rFonts w:asciiTheme="minorHAnsi" w:hAnsiTheme="minorHAnsi"/>
          <w:sz w:val="24"/>
          <w:szCs w:val="24"/>
        </w:rPr>
        <w:t>psychologiczno</w:t>
      </w:r>
      <w:proofErr w:type="spellEnd"/>
      <w:r w:rsidR="004A4F82" w:rsidRPr="001815AC">
        <w:rPr>
          <w:rFonts w:asciiTheme="minorHAnsi" w:hAnsiTheme="minorHAnsi"/>
          <w:sz w:val="24"/>
          <w:szCs w:val="24"/>
        </w:rPr>
        <w:t xml:space="preserve"> – pedagogicznego;</w:t>
      </w:r>
    </w:p>
    <w:p w:rsidR="008F77EF" w:rsidRPr="001815AC" w:rsidRDefault="00323EFC" w:rsidP="00FF42ED">
      <w:pPr>
        <w:numPr>
          <w:ilvl w:val="1"/>
          <w:numId w:val="92"/>
        </w:numPr>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bezpiecznych</w:t>
      </w:r>
      <w:proofErr w:type="gramEnd"/>
      <w:r w:rsidRPr="001815AC">
        <w:rPr>
          <w:rFonts w:asciiTheme="minorHAnsi" w:hAnsiTheme="minorHAnsi"/>
          <w:sz w:val="24"/>
          <w:szCs w:val="24"/>
        </w:rPr>
        <w:t xml:space="preserve"> i higienicznych warunków nauki i rekreacji w </w:t>
      </w:r>
      <w:r w:rsidR="004A4F82" w:rsidRPr="001815AC">
        <w:rPr>
          <w:rFonts w:asciiTheme="minorHAnsi" w:hAnsiTheme="minorHAnsi"/>
          <w:sz w:val="24"/>
          <w:szCs w:val="24"/>
        </w:rPr>
        <w:t>S</w:t>
      </w:r>
      <w:r w:rsidRPr="001815AC">
        <w:rPr>
          <w:rFonts w:asciiTheme="minorHAnsi" w:hAnsiTheme="minorHAnsi"/>
          <w:sz w:val="24"/>
          <w:szCs w:val="24"/>
        </w:rPr>
        <w:t xml:space="preserve">zkole oraz bezpiecznej organizacji wycieczki lub wyjścia poza </w:t>
      </w:r>
      <w:r w:rsidR="004A4F82" w:rsidRPr="001815AC">
        <w:rPr>
          <w:rFonts w:asciiTheme="minorHAnsi" w:hAnsiTheme="minorHAnsi"/>
          <w:sz w:val="24"/>
          <w:szCs w:val="24"/>
        </w:rPr>
        <w:t>S</w:t>
      </w:r>
      <w:r w:rsidRPr="001815AC">
        <w:rPr>
          <w:rFonts w:asciiTheme="minorHAnsi" w:hAnsiTheme="minorHAnsi"/>
          <w:sz w:val="24"/>
          <w:szCs w:val="24"/>
        </w:rPr>
        <w:t>zkołę.</w:t>
      </w:r>
    </w:p>
    <w:p w:rsidR="008F77EF" w:rsidRPr="001815AC" w:rsidRDefault="008F77EF" w:rsidP="00FF42ED">
      <w:pPr>
        <w:pStyle w:val="Akapitzlist"/>
        <w:numPr>
          <w:ilvl w:val="0"/>
          <w:numId w:val="91"/>
        </w:numPr>
        <w:spacing w:after="120" w:line="360" w:lineRule="auto"/>
        <w:ind w:left="364" w:hanging="364"/>
        <w:jc w:val="both"/>
        <w:rPr>
          <w:rFonts w:asciiTheme="minorHAnsi" w:hAnsiTheme="minorHAnsi"/>
          <w:sz w:val="24"/>
          <w:szCs w:val="24"/>
        </w:rPr>
      </w:pPr>
      <w:r w:rsidRPr="001815AC">
        <w:rPr>
          <w:rFonts w:asciiTheme="minorHAnsi" w:hAnsiTheme="minorHAnsi"/>
          <w:sz w:val="24"/>
          <w:szCs w:val="24"/>
        </w:rPr>
        <w:t>Uczniowie mają obowiązek:</w:t>
      </w:r>
    </w:p>
    <w:p w:rsidR="00B2479D" w:rsidRPr="001815AC" w:rsidRDefault="00B2479D"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przestrzegać</w:t>
      </w:r>
      <w:proofErr w:type="gramEnd"/>
      <w:r w:rsidRPr="001815AC">
        <w:rPr>
          <w:rFonts w:asciiTheme="minorHAnsi" w:hAnsiTheme="minorHAnsi"/>
          <w:sz w:val="24"/>
          <w:szCs w:val="24"/>
        </w:rPr>
        <w:t xml:space="preserve"> zasady poszanowania cudzej godności w kontaktach z członkami społeczności szkolnej i innymi ludźmi;</w:t>
      </w:r>
    </w:p>
    <w:p w:rsidR="008F77EF" w:rsidRPr="001815AC" w:rsidRDefault="004A4F82"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brać</w:t>
      </w:r>
      <w:proofErr w:type="gramEnd"/>
      <w:r w:rsidRPr="001815AC">
        <w:rPr>
          <w:rFonts w:asciiTheme="minorHAnsi" w:hAnsiTheme="minorHAnsi"/>
          <w:sz w:val="24"/>
          <w:szCs w:val="24"/>
        </w:rPr>
        <w:t xml:space="preserve"> aktywny udział w zajęciach;</w:t>
      </w:r>
    </w:p>
    <w:p w:rsidR="008F77EF" w:rsidRPr="001815AC" w:rsidRDefault="004A4F82"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przestrzegać</w:t>
      </w:r>
      <w:proofErr w:type="gramEnd"/>
      <w:r w:rsidRPr="001815AC">
        <w:rPr>
          <w:rFonts w:asciiTheme="minorHAnsi" w:hAnsiTheme="minorHAnsi"/>
          <w:sz w:val="24"/>
          <w:szCs w:val="24"/>
        </w:rPr>
        <w:t xml:space="preserve"> ustalonych zasad i porządku;</w:t>
      </w:r>
    </w:p>
    <w:p w:rsidR="008F77EF" w:rsidRPr="001815AC" w:rsidRDefault="004A4F82"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uzupełniać</w:t>
      </w:r>
      <w:proofErr w:type="gramEnd"/>
      <w:r w:rsidRPr="001815AC">
        <w:rPr>
          <w:rFonts w:asciiTheme="minorHAnsi" w:hAnsiTheme="minorHAnsi"/>
          <w:sz w:val="24"/>
          <w:szCs w:val="24"/>
        </w:rPr>
        <w:t xml:space="preserve"> braki wynikające z absencji;</w:t>
      </w:r>
    </w:p>
    <w:p w:rsidR="00132853" w:rsidRPr="007B26A2" w:rsidRDefault="004A4F82"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starannie</w:t>
      </w:r>
      <w:proofErr w:type="gramEnd"/>
      <w:r w:rsidRPr="001815AC">
        <w:rPr>
          <w:rFonts w:asciiTheme="minorHAnsi" w:hAnsiTheme="minorHAnsi"/>
          <w:sz w:val="24"/>
          <w:szCs w:val="24"/>
        </w:rPr>
        <w:t xml:space="preserve"> wykonywać pracę domową;</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zmieniać</w:t>
      </w:r>
      <w:proofErr w:type="gramEnd"/>
      <w:r w:rsidR="004A4F82" w:rsidRPr="001815AC">
        <w:rPr>
          <w:rFonts w:asciiTheme="minorHAnsi" w:hAnsiTheme="minorHAnsi"/>
          <w:sz w:val="24"/>
          <w:szCs w:val="24"/>
        </w:rPr>
        <w:t xml:space="preserve"> obuwi</w:t>
      </w:r>
      <w:r w:rsidRPr="001815AC">
        <w:rPr>
          <w:rFonts w:asciiTheme="minorHAnsi" w:hAnsiTheme="minorHAnsi"/>
          <w:sz w:val="24"/>
          <w:szCs w:val="24"/>
        </w:rPr>
        <w:t>e</w:t>
      </w:r>
      <w:r w:rsidR="004A4F82" w:rsidRPr="001815AC">
        <w:rPr>
          <w:rFonts w:asciiTheme="minorHAnsi" w:hAnsiTheme="minorHAnsi"/>
          <w:sz w:val="24"/>
          <w:szCs w:val="24"/>
        </w:rPr>
        <w:t xml:space="preserve"> zewnętrzne na obuwie do chodzenia wewnątrz budynku;</w:t>
      </w:r>
    </w:p>
    <w:p w:rsidR="003F45EE"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przychodzić</w:t>
      </w:r>
      <w:proofErr w:type="gramEnd"/>
      <w:r w:rsidR="004A4F82" w:rsidRPr="001815AC">
        <w:rPr>
          <w:rFonts w:asciiTheme="minorHAnsi" w:hAnsiTheme="minorHAnsi"/>
          <w:sz w:val="24"/>
          <w:szCs w:val="24"/>
        </w:rPr>
        <w:t xml:space="preserve"> na uroczyst</w:t>
      </w:r>
      <w:r w:rsidR="008829E6" w:rsidRPr="001815AC">
        <w:rPr>
          <w:rFonts w:asciiTheme="minorHAnsi" w:hAnsiTheme="minorHAnsi"/>
          <w:sz w:val="24"/>
          <w:szCs w:val="24"/>
        </w:rPr>
        <w:t>ości szkolne w stroju galowym;</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zachowywać</w:t>
      </w:r>
      <w:proofErr w:type="gramEnd"/>
      <w:r w:rsidRPr="001815AC">
        <w:rPr>
          <w:rFonts w:asciiTheme="minorHAnsi" w:hAnsiTheme="minorHAnsi"/>
          <w:sz w:val="24"/>
          <w:szCs w:val="24"/>
        </w:rPr>
        <w:t xml:space="preserve"> się kulturalnie i bezpiecznie</w:t>
      </w:r>
      <w:r w:rsidR="008829E6" w:rsidRPr="001815AC">
        <w:rPr>
          <w:rFonts w:asciiTheme="minorHAnsi" w:hAnsiTheme="minorHAnsi"/>
          <w:sz w:val="24"/>
          <w:szCs w:val="24"/>
        </w:rPr>
        <w:t xml:space="preserve"> w czasie zajęć edukacyjnych, pozalekcyjnych i wycieczek;</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przebywać</w:t>
      </w:r>
      <w:proofErr w:type="gramEnd"/>
      <w:r w:rsidR="008829E6" w:rsidRPr="001815AC">
        <w:rPr>
          <w:rFonts w:asciiTheme="minorHAnsi" w:hAnsiTheme="minorHAnsi"/>
          <w:sz w:val="24"/>
          <w:szCs w:val="24"/>
        </w:rPr>
        <w:t>, jeżeli zaczynają zajęcia później, w świetlicy szkolnej do momentu dzwonka oznajmiającego przerwę;</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pozostawać</w:t>
      </w:r>
      <w:proofErr w:type="gramEnd"/>
      <w:r w:rsidR="008829E6" w:rsidRPr="001815AC">
        <w:rPr>
          <w:rFonts w:asciiTheme="minorHAnsi" w:hAnsiTheme="minorHAnsi"/>
          <w:sz w:val="24"/>
          <w:szCs w:val="24"/>
        </w:rPr>
        <w:t xml:space="preserve"> na terenie Szkoły do czasu zakończenia zajęć lekcyjnych;</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dbać</w:t>
      </w:r>
      <w:proofErr w:type="gramEnd"/>
      <w:r w:rsidR="008829E6" w:rsidRPr="001815AC">
        <w:rPr>
          <w:rFonts w:asciiTheme="minorHAnsi" w:hAnsiTheme="minorHAnsi"/>
          <w:sz w:val="24"/>
          <w:szCs w:val="24"/>
        </w:rPr>
        <w:t xml:space="preserve"> o mienie szkolne, ład, estetykę pomieszczeń i otoczenia Szkoły;</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szanować</w:t>
      </w:r>
      <w:proofErr w:type="gramEnd"/>
      <w:r w:rsidR="008829E6" w:rsidRPr="001815AC">
        <w:rPr>
          <w:rFonts w:asciiTheme="minorHAnsi" w:hAnsiTheme="minorHAnsi"/>
          <w:sz w:val="24"/>
          <w:szCs w:val="24"/>
        </w:rPr>
        <w:t xml:space="preserve"> </w:t>
      </w:r>
      <w:r w:rsidRPr="001815AC">
        <w:rPr>
          <w:rFonts w:asciiTheme="minorHAnsi" w:hAnsiTheme="minorHAnsi"/>
          <w:sz w:val="24"/>
          <w:szCs w:val="24"/>
        </w:rPr>
        <w:t>sprzęt</w:t>
      </w:r>
      <w:r w:rsidR="008829E6" w:rsidRPr="001815AC">
        <w:rPr>
          <w:rFonts w:asciiTheme="minorHAnsi" w:hAnsiTheme="minorHAnsi"/>
          <w:sz w:val="24"/>
          <w:szCs w:val="24"/>
        </w:rPr>
        <w:t xml:space="preserve"> i </w:t>
      </w:r>
      <w:r w:rsidRPr="001815AC">
        <w:rPr>
          <w:rFonts w:asciiTheme="minorHAnsi" w:hAnsiTheme="minorHAnsi"/>
          <w:sz w:val="24"/>
          <w:szCs w:val="24"/>
        </w:rPr>
        <w:t>pomoce</w:t>
      </w:r>
      <w:r w:rsidR="008829E6" w:rsidRPr="001815AC">
        <w:rPr>
          <w:rFonts w:asciiTheme="minorHAnsi" w:hAnsiTheme="minorHAnsi"/>
          <w:sz w:val="24"/>
          <w:szCs w:val="24"/>
        </w:rPr>
        <w:t xml:space="preserve"> </w:t>
      </w:r>
      <w:r w:rsidRPr="001815AC">
        <w:rPr>
          <w:rFonts w:asciiTheme="minorHAnsi" w:hAnsiTheme="minorHAnsi"/>
          <w:sz w:val="24"/>
          <w:szCs w:val="24"/>
        </w:rPr>
        <w:t>naukowe</w:t>
      </w:r>
      <w:r w:rsidR="008829E6" w:rsidRPr="001815AC">
        <w:rPr>
          <w:rFonts w:asciiTheme="minorHAnsi" w:hAnsiTheme="minorHAnsi"/>
          <w:sz w:val="24"/>
          <w:szCs w:val="24"/>
        </w:rPr>
        <w:t xml:space="preserve"> </w:t>
      </w:r>
      <w:r w:rsidRPr="001815AC">
        <w:rPr>
          <w:rFonts w:asciiTheme="minorHAnsi" w:hAnsiTheme="minorHAnsi"/>
          <w:sz w:val="24"/>
          <w:szCs w:val="24"/>
        </w:rPr>
        <w:t>znajdujące</w:t>
      </w:r>
      <w:r w:rsidR="008829E6" w:rsidRPr="001815AC">
        <w:rPr>
          <w:rFonts w:asciiTheme="minorHAnsi" w:hAnsiTheme="minorHAnsi"/>
          <w:sz w:val="24"/>
          <w:szCs w:val="24"/>
        </w:rPr>
        <w:t xml:space="preserve"> się w pracowniach i innych pomieszczeniach Szkoły;</w:t>
      </w:r>
    </w:p>
    <w:p w:rsidR="008F77EF" w:rsidRPr="001815AC" w:rsidRDefault="004307EE" w:rsidP="00FF42ED">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przestrzegać</w:t>
      </w:r>
      <w:proofErr w:type="gramEnd"/>
      <w:r w:rsidR="008829E6" w:rsidRPr="001815AC">
        <w:rPr>
          <w:rFonts w:asciiTheme="minorHAnsi" w:hAnsiTheme="minorHAnsi"/>
          <w:sz w:val="24"/>
          <w:szCs w:val="24"/>
        </w:rPr>
        <w:t xml:space="preserve"> odrębnego regulaminu, jeżeli w pracowni taki się </w:t>
      </w:r>
      <w:r w:rsidRPr="001815AC">
        <w:rPr>
          <w:rFonts w:asciiTheme="minorHAnsi" w:hAnsiTheme="minorHAnsi"/>
          <w:sz w:val="24"/>
          <w:szCs w:val="24"/>
        </w:rPr>
        <w:t>znajduje;</w:t>
      </w:r>
    </w:p>
    <w:p w:rsidR="00017F52" w:rsidRPr="00497519" w:rsidRDefault="004307EE" w:rsidP="00497519">
      <w:pPr>
        <w:numPr>
          <w:ilvl w:val="1"/>
          <w:numId w:val="97"/>
        </w:numPr>
        <w:tabs>
          <w:tab w:val="clear" w:pos="720"/>
        </w:tabs>
        <w:spacing w:after="120" w:line="360" w:lineRule="auto"/>
        <w:ind w:hanging="356"/>
        <w:jc w:val="both"/>
        <w:rPr>
          <w:rFonts w:asciiTheme="minorHAnsi" w:hAnsiTheme="minorHAnsi"/>
          <w:sz w:val="24"/>
          <w:szCs w:val="24"/>
        </w:rPr>
      </w:pPr>
      <w:proofErr w:type="gramStart"/>
      <w:r w:rsidRPr="001815AC">
        <w:rPr>
          <w:rFonts w:asciiTheme="minorHAnsi" w:hAnsiTheme="minorHAnsi"/>
          <w:sz w:val="24"/>
          <w:szCs w:val="24"/>
        </w:rPr>
        <w:t>stosować</w:t>
      </w:r>
      <w:proofErr w:type="gramEnd"/>
      <w:r w:rsidRPr="001815AC">
        <w:rPr>
          <w:rFonts w:asciiTheme="minorHAnsi" w:hAnsiTheme="minorHAnsi"/>
          <w:sz w:val="24"/>
          <w:szCs w:val="24"/>
        </w:rPr>
        <w:t xml:space="preserve"> się do zakazu używania telefonów komórkowych i </w:t>
      </w:r>
      <w:r w:rsidR="007B26A2">
        <w:rPr>
          <w:rFonts w:asciiTheme="minorHAnsi" w:hAnsiTheme="minorHAnsi"/>
          <w:sz w:val="24"/>
          <w:szCs w:val="24"/>
        </w:rPr>
        <w:t xml:space="preserve">innych sprzętów elektronicznych </w:t>
      </w:r>
      <w:r w:rsidR="00E54344" w:rsidRPr="007B26A2">
        <w:rPr>
          <w:rFonts w:asciiTheme="minorHAnsi" w:hAnsiTheme="minorHAnsi"/>
          <w:sz w:val="24"/>
          <w:szCs w:val="24"/>
        </w:rPr>
        <w:t xml:space="preserve">na terenie szkoły. Telefon wyłączony winien być przechowywany </w:t>
      </w:r>
      <w:r w:rsidR="007B26A2" w:rsidRPr="007B26A2">
        <w:rPr>
          <w:rFonts w:asciiTheme="minorHAnsi" w:hAnsiTheme="minorHAnsi"/>
          <w:sz w:val="24"/>
          <w:szCs w:val="24"/>
        </w:rPr>
        <w:br/>
      </w:r>
      <w:r w:rsidR="00E54344" w:rsidRPr="007B26A2">
        <w:rPr>
          <w:rFonts w:asciiTheme="minorHAnsi" w:hAnsiTheme="minorHAnsi"/>
          <w:sz w:val="24"/>
          <w:szCs w:val="24"/>
        </w:rPr>
        <w:t>w plecaku.</w:t>
      </w:r>
      <w:r w:rsidR="00497519">
        <w:rPr>
          <w:rFonts w:asciiTheme="minorHAnsi" w:hAnsiTheme="minorHAnsi"/>
          <w:sz w:val="24"/>
          <w:szCs w:val="24"/>
        </w:rPr>
        <w:t xml:space="preserve"> </w:t>
      </w:r>
      <w:r w:rsidR="00E54344" w:rsidRPr="00497519">
        <w:rPr>
          <w:rFonts w:asciiTheme="minorHAnsi" w:hAnsiTheme="minorHAnsi"/>
          <w:sz w:val="24"/>
          <w:szCs w:val="24"/>
        </w:rPr>
        <w:t xml:space="preserve">Nauczyciel ma prawo odebrać telefon </w:t>
      </w:r>
      <w:r w:rsidR="00497519">
        <w:rPr>
          <w:rFonts w:asciiTheme="minorHAnsi" w:hAnsiTheme="minorHAnsi"/>
          <w:sz w:val="24"/>
          <w:szCs w:val="24"/>
        </w:rPr>
        <w:t xml:space="preserve">uczniowi </w:t>
      </w:r>
      <w:r w:rsidR="00E54344" w:rsidRPr="00497519">
        <w:rPr>
          <w:rFonts w:asciiTheme="minorHAnsi" w:hAnsiTheme="minorHAnsi"/>
          <w:sz w:val="24"/>
          <w:szCs w:val="24"/>
        </w:rPr>
        <w:t>i przekazać go do sekretariatu</w:t>
      </w:r>
      <w:r w:rsidR="007B26A2" w:rsidRPr="00497519">
        <w:rPr>
          <w:rFonts w:asciiTheme="minorHAnsi" w:hAnsiTheme="minorHAnsi"/>
          <w:sz w:val="24"/>
          <w:szCs w:val="24"/>
        </w:rPr>
        <w:t>.</w:t>
      </w:r>
    </w:p>
    <w:p w:rsidR="00017F52" w:rsidRDefault="00017F52" w:rsidP="00017F52">
      <w:pPr>
        <w:pStyle w:val="Akapitzlist"/>
        <w:numPr>
          <w:ilvl w:val="0"/>
          <w:numId w:val="91"/>
        </w:numPr>
        <w:spacing w:after="120" w:line="360" w:lineRule="auto"/>
        <w:jc w:val="both"/>
        <w:rPr>
          <w:rFonts w:asciiTheme="minorHAnsi" w:hAnsiTheme="minorHAnsi"/>
          <w:sz w:val="24"/>
          <w:szCs w:val="24"/>
        </w:rPr>
      </w:pPr>
      <w:r>
        <w:rPr>
          <w:rFonts w:asciiTheme="minorHAnsi" w:hAnsiTheme="minorHAnsi"/>
          <w:sz w:val="24"/>
          <w:szCs w:val="24"/>
        </w:rPr>
        <w:t>Uczniowie mają zakaz noszenia w szkole ubrań</w:t>
      </w:r>
      <w:r w:rsidR="00497519">
        <w:rPr>
          <w:rFonts w:asciiTheme="minorHAnsi" w:hAnsiTheme="minorHAnsi"/>
          <w:sz w:val="24"/>
          <w:szCs w:val="24"/>
        </w:rPr>
        <w:t>, biżuterii</w:t>
      </w:r>
      <w:r w:rsidR="006A292A">
        <w:rPr>
          <w:rFonts w:asciiTheme="minorHAnsi" w:hAnsiTheme="minorHAnsi"/>
          <w:sz w:val="24"/>
          <w:szCs w:val="24"/>
        </w:rPr>
        <w:t>, które</w:t>
      </w:r>
      <w:r w:rsidR="00497519">
        <w:rPr>
          <w:rFonts w:asciiTheme="minorHAnsi" w:hAnsiTheme="minorHAnsi"/>
          <w:sz w:val="24"/>
          <w:szCs w:val="24"/>
        </w:rPr>
        <w:t>:</w:t>
      </w:r>
    </w:p>
    <w:p w:rsidR="00017F52" w:rsidRDefault="00017F52" w:rsidP="00017F52">
      <w:pPr>
        <w:pStyle w:val="Akapitzlist"/>
        <w:numPr>
          <w:ilvl w:val="1"/>
          <w:numId w:val="152"/>
        </w:numPr>
        <w:spacing w:after="120" w:line="360" w:lineRule="auto"/>
        <w:jc w:val="both"/>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mogą</w:t>
      </w:r>
      <w:proofErr w:type="gramEnd"/>
      <w:r>
        <w:rPr>
          <w:rFonts w:asciiTheme="minorHAnsi" w:hAnsiTheme="minorHAnsi"/>
          <w:sz w:val="24"/>
          <w:szCs w:val="24"/>
        </w:rPr>
        <w:t xml:space="preserve"> urażać inne przebywające na terenie szkoły</w:t>
      </w:r>
      <w:r w:rsidR="006A292A">
        <w:rPr>
          <w:rFonts w:asciiTheme="minorHAnsi" w:hAnsiTheme="minorHAnsi"/>
          <w:sz w:val="24"/>
          <w:szCs w:val="24"/>
        </w:rPr>
        <w:t xml:space="preserve"> osoby</w:t>
      </w:r>
      <w:r>
        <w:rPr>
          <w:rFonts w:asciiTheme="minorHAnsi" w:hAnsiTheme="minorHAnsi"/>
          <w:sz w:val="24"/>
          <w:szCs w:val="24"/>
        </w:rPr>
        <w:t>, np. poprzez nadmierne odsłonięcie części ciała,</w:t>
      </w:r>
    </w:p>
    <w:p w:rsidR="00497519" w:rsidRDefault="00497519" w:rsidP="00017F52">
      <w:pPr>
        <w:pStyle w:val="Akapitzlist"/>
        <w:numPr>
          <w:ilvl w:val="1"/>
          <w:numId w:val="152"/>
        </w:numPr>
        <w:spacing w:after="120" w:line="360" w:lineRule="auto"/>
        <w:jc w:val="both"/>
        <w:rPr>
          <w:rFonts w:asciiTheme="minorHAnsi" w:hAnsiTheme="minorHAnsi"/>
          <w:sz w:val="24"/>
          <w:szCs w:val="24"/>
        </w:rPr>
      </w:pPr>
      <w:proofErr w:type="gramStart"/>
      <w:r>
        <w:rPr>
          <w:rFonts w:asciiTheme="minorHAnsi" w:hAnsiTheme="minorHAnsi"/>
          <w:sz w:val="24"/>
          <w:szCs w:val="24"/>
        </w:rPr>
        <w:t>ograniczają</w:t>
      </w:r>
      <w:proofErr w:type="gramEnd"/>
      <w:r>
        <w:rPr>
          <w:rFonts w:asciiTheme="minorHAnsi" w:hAnsiTheme="minorHAnsi"/>
          <w:sz w:val="24"/>
          <w:szCs w:val="24"/>
        </w:rPr>
        <w:t xml:space="preserve"> prawa i wolności innych osób,</w:t>
      </w:r>
    </w:p>
    <w:p w:rsidR="00017F52" w:rsidRDefault="00017F52" w:rsidP="00017F52">
      <w:pPr>
        <w:pStyle w:val="Akapitzlist"/>
        <w:numPr>
          <w:ilvl w:val="1"/>
          <w:numId w:val="152"/>
        </w:numPr>
        <w:spacing w:after="120" w:line="360" w:lineRule="auto"/>
        <w:jc w:val="both"/>
        <w:rPr>
          <w:rFonts w:asciiTheme="minorHAnsi" w:hAnsiTheme="minorHAnsi"/>
          <w:sz w:val="24"/>
          <w:szCs w:val="24"/>
        </w:rPr>
      </w:pPr>
      <w:proofErr w:type="gramStart"/>
      <w:r>
        <w:rPr>
          <w:rFonts w:asciiTheme="minorHAnsi" w:hAnsiTheme="minorHAnsi"/>
          <w:sz w:val="24"/>
          <w:szCs w:val="24"/>
        </w:rPr>
        <w:t>zawierają</w:t>
      </w:r>
      <w:proofErr w:type="gramEnd"/>
      <w:r>
        <w:rPr>
          <w:rFonts w:asciiTheme="minorHAnsi" w:hAnsiTheme="minorHAnsi"/>
          <w:sz w:val="24"/>
          <w:szCs w:val="24"/>
        </w:rPr>
        <w:t xml:space="preserve"> obraźliwe lub niezgodne z prawem napisy, obrazki czy symbole,</w:t>
      </w:r>
    </w:p>
    <w:p w:rsidR="00497519" w:rsidRDefault="00497519" w:rsidP="00017F52">
      <w:pPr>
        <w:pStyle w:val="Akapitzlist"/>
        <w:numPr>
          <w:ilvl w:val="1"/>
          <w:numId w:val="152"/>
        </w:numPr>
        <w:spacing w:after="120" w:line="360" w:lineRule="auto"/>
        <w:jc w:val="both"/>
        <w:rPr>
          <w:rFonts w:asciiTheme="minorHAnsi" w:hAnsiTheme="minorHAnsi"/>
          <w:sz w:val="24"/>
          <w:szCs w:val="24"/>
        </w:rPr>
      </w:pPr>
      <w:proofErr w:type="gramStart"/>
      <w:r>
        <w:rPr>
          <w:rFonts w:asciiTheme="minorHAnsi" w:hAnsiTheme="minorHAnsi"/>
          <w:sz w:val="24"/>
          <w:szCs w:val="24"/>
        </w:rPr>
        <w:t>zagrażają</w:t>
      </w:r>
      <w:proofErr w:type="gramEnd"/>
      <w:r>
        <w:rPr>
          <w:rFonts w:asciiTheme="minorHAnsi" w:hAnsiTheme="minorHAnsi"/>
          <w:sz w:val="24"/>
          <w:szCs w:val="24"/>
        </w:rPr>
        <w:t xml:space="preserve"> zdrowiu własnemu lub innych osób,</w:t>
      </w:r>
    </w:p>
    <w:p w:rsidR="00017F52" w:rsidRPr="00497519" w:rsidRDefault="00497519" w:rsidP="00497519">
      <w:pPr>
        <w:pStyle w:val="Akapitzlist"/>
        <w:numPr>
          <w:ilvl w:val="1"/>
          <w:numId w:val="152"/>
        </w:numPr>
        <w:spacing w:after="120" w:line="360" w:lineRule="auto"/>
        <w:jc w:val="both"/>
        <w:rPr>
          <w:rFonts w:asciiTheme="minorHAnsi" w:hAnsiTheme="minorHAnsi"/>
          <w:sz w:val="24"/>
          <w:szCs w:val="24"/>
        </w:rPr>
      </w:pPr>
      <w:proofErr w:type="gramStart"/>
      <w:r>
        <w:rPr>
          <w:rFonts w:asciiTheme="minorHAnsi" w:hAnsiTheme="minorHAnsi"/>
          <w:sz w:val="24"/>
          <w:szCs w:val="24"/>
        </w:rPr>
        <w:t>utrudniają</w:t>
      </w:r>
      <w:proofErr w:type="gramEnd"/>
      <w:r>
        <w:rPr>
          <w:rFonts w:asciiTheme="minorHAnsi" w:hAnsiTheme="minorHAnsi"/>
          <w:sz w:val="24"/>
          <w:szCs w:val="24"/>
        </w:rPr>
        <w:t xml:space="preserve"> wykonywanie obowiązków szkolnych.</w:t>
      </w:r>
    </w:p>
    <w:p w:rsidR="00497519" w:rsidRDefault="008F77EF" w:rsidP="00FF42ED">
      <w:pPr>
        <w:pStyle w:val="Akapitzlist"/>
        <w:numPr>
          <w:ilvl w:val="0"/>
          <w:numId w:val="91"/>
        </w:numPr>
        <w:spacing w:after="120" w:line="360" w:lineRule="auto"/>
        <w:ind w:left="364" w:hanging="364"/>
        <w:jc w:val="both"/>
        <w:rPr>
          <w:rFonts w:asciiTheme="minorHAnsi" w:hAnsiTheme="minorHAnsi"/>
          <w:sz w:val="24"/>
          <w:szCs w:val="24"/>
        </w:rPr>
      </w:pPr>
      <w:r w:rsidRPr="00497519">
        <w:rPr>
          <w:rFonts w:asciiTheme="minorHAnsi" w:hAnsiTheme="minorHAnsi"/>
          <w:sz w:val="24"/>
          <w:szCs w:val="24"/>
        </w:rPr>
        <w:t>Uczeń</w:t>
      </w:r>
      <w:r w:rsidR="00A347F9" w:rsidRPr="00497519">
        <w:rPr>
          <w:rFonts w:asciiTheme="minorHAnsi" w:hAnsiTheme="minorHAnsi"/>
          <w:sz w:val="24"/>
          <w:szCs w:val="24"/>
        </w:rPr>
        <w:t xml:space="preserve"> </w:t>
      </w:r>
      <w:r w:rsidRPr="00497519">
        <w:rPr>
          <w:rFonts w:asciiTheme="minorHAnsi" w:hAnsiTheme="minorHAnsi"/>
          <w:sz w:val="24"/>
          <w:szCs w:val="24"/>
        </w:rPr>
        <w:t>zdolny i utalentowany ma możliwość rozwijania uzdolnień</w:t>
      </w:r>
      <w:r w:rsidR="00A347F9" w:rsidRPr="00497519">
        <w:rPr>
          <w:rFonts w:asciiTheme="minorHAnsi" w:hAnsiTheme="minorHAnsi"/>
          <w:sz w:val="24"/>
          <w:szCs w:val="24"/>
        </w:rPr>
        <w:t xml:space="preserve"> </w:t>
      </w:r>
      <w:r w:rsidRPr="00497519">
        <w:rPr>
          <w:rFonts w:asciiTheme="minorHAnsi" w:hAnsiTheme="minorHAnsi"/>
          <w:sz w:val="24"/>
          <w:szCs w:val="24"/>
        </w:rPr>
        <w:t xml:space="preserve">i poszerzania wiedzy </w:t>
      </w:r>
      <w:r w:rsidR="007B26A2" w:rsidRPr="00497519">
        <w:rPr>
          <w:rFonts w:asciiTheme="minorHAnsi" w:hAnsiTheme="minorHAnsi"/>
          <w:sz w:val="24"/>
          <w:szCs w:val="24"/>
        </w:rPr>
        <w:br/>
      </w:r>
      <w:r w:rsidRPr="00497519">
        <w:rPr>
          <w:rFonts w:asciiTheme="minorHAnsi" w:hAnsiTheme="minorHAnsi"/>
          <w:sz w:val="24"/>
          <w:szCs w:val="24"/>
        </w:rPr>
        <w:t>w kołach przedmiotowych, kołach sportowych</w:t>
      </w:r>
      <w:r w:rsidR="00497519">
        <w:rPr>
          <w:rFonts w:asciiTheme="minorHAnsi" w:hAnsiTheme="minorHAnsi"/>
          <w:sz w:val="24"/>
          <w:szCs w:val="24"/>
        </w:rPr>
        <w:t>.</w:t>
      </w:r>
      <w:r w:rsidR="00A347F9" w:rsidRPr="00497519">
        <w:rPr>
          <w:rFonts w:asciiTheme="minorHAnsi" w:hAnsiTheme="minorHAnsi"/>
          <w:sz w:val="24"/>
          <w:szCs w:val="24"/>
        </w:rPr>
        <w:t xml:space="preserve"> </w:t>
      </w:r>
    </w:p>
    <w:p w:rsidR="008F77EF" w:rsidRPr="00497519" w:rsidRDefault="008F77EF" w:rsidP="00FF42ED">
      <w:pPr>
        <w:pStyle w:val="Akapitzlist"/>
        <w:numPr>
          <w:ilvl w:val="0"/>
          <w:numId w:val="91"/>
        </w:numPr>
        <w:spacing w:after="120" w:line="360" w:lineRule="auto"/>
        <w:ind w:left="364" w:hanging="364"/>
        <w:jc w:val="both"/>
        <w:rPr>
          <w:rFonts w:asciiTheme="minorHAnsi" w:hAnsiTheme="minorHAnsi"/>
          <w:sz w:val="24"/>
          <w:szCs w:val="24"/>
        </w:rPr>
      </w:pPr>
      <w:r w:rsidRPr="00497519">
        <w:rPr>
          <w:rFonts w:asciiTheme="minorHAnsi" w:hAnsiTheme="minorHAnsi"/>
          <w:sz w:val="24"/>
          <w:szCs w:val="24"/>
        </w:rPr>
        <w:t xml:space="preserve">Uczeń mający trudności w opanowaniu programu winien być skierowany na badania do Poradni </w:t>
      </w:r>
      <w:proofErr w:type="spellStart"/>
      <w:r w:rsidRPr="00497519">
        <w:rPr>
          <w:rFonts w:asciiTheme="minorHAnsi" w:hAnsiTheme="minorHAnsi"/>
          <w:sz w:val="24"/>
          <w:szCs w:val="24"/>
        </w:rPr>
        <w:t>Psychologiczno</w:t>
      </w:r>
      <w:proofErr w:type="spellEnd"/>
      <w:r w:rsidRPr="00497519">
        <w:rPr>
          <w:rFonts w:asciiTheme="minorHAnsi" w:hAnsiTheme="minorHAnsi"/>
          <w:sz w:val="24"/>
          <w:szCs w:val="24"/>
        </w:rPr>
        <w:t xml:space="preserve"> - Pedagogicznej</w:t>
      </w:r>
      <w:r w:rsidR="00490039" w:rsidRPr="00497519">
        <w:rPr>
          <w:rFonts w:asciiTheme="minorHAnsi" w:hAnsiTheme="minorHAnsi"/>
          <w:sz w:val="24"/>
          <w:szCs w:val="24"/>
        </w:rPr>
        <w:t xml:space="preserve"> </w:t>
      </w:r>
      <w:r w:rsidRPr="00497519">
        <w:rPr>
          <w:rFonts w:asciiTheme="minorHAnsi" w:hAnsiTheme="minorHAnsi"/>
          <w:sz w:val="24"/>
          <w:szCs w:val="24"/>
        </w:rPr>
        <w:t xml:space="preserve">i mieć możliwość wyrównania braków. </w:t>
      </w:r>
    </w:p>
    <w:p w:rsidR="005262D8" w:rsidRPr="009C3124" w:rsidRDefault="00871007" w:rsidP="000A2A74">
      <w:pPr>
        <w:spacing w:after="120" w:line="360" w:lineRule="auto"/>
        <w:rPr>
          <w:rFonts w:asciiTheme="minorHAnsi" w:hAnsiTheme="minorHAnsi"/>
        </w:rPr>
      </w:pPr>
      <w:r w:rsidRPr="001815AC">
        <w:rPr>
          <w:rFonts w:asciiTheme="minorHAnsi" w:hAnsiTheme="minorHAnsi"/>
        </w:rPr>
        <w:br w:type="page"/>
      </w:r>
    </w:p>
    <w:p w:rsidR="004A2294" w:rsidRPr="004A2294" w:rsidRDefault="004A2294" w:rsidP="004A2294">
      <w:pPr>
        <w:pStyle w:val="Nagwek2"/>
        <w:spacing w:after="120"/>
      </w:pPr>
      <w:bookmarkStart w:id="12" w:name="_Toc498682924"/>
      <w:r>
        <w:t>Rozdział VIII</w:t>
      </w:r>
      <w:r>
        <w:br/>
        <w:t>ZASADY OCENIANIA</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46.</w:t>
      </w:r>
    </w:p>
    <w:p w:rsidR="004A2294" w:rsidRDefault="004A2294" w:rsidP="004A2294">
      <w:pPr>
        <w:spacing w:after="120" w:line="360" w:lineRule="auto"/>
        <w:jc w:val="both"/>
        <w:rPr>
          <w:rFonts w:asciiTheme="minorHAnsi" w:hAnsiTheme="minorHAnsi"/>
          <w:sz w:val="24"/>
          <w:szCs w:val="24"/>
        </w:rPr>
      </w:pPr>
      <w:r>
        <w:rPr>
          <w:rFonts w:asciiTheme="minorHAnsi" w:hAnsiTheme="minorHAnsi"/>
          <w:sz w:val="24"/>
          <w:szCs w:val="24"/>
        </w:rPr>
        <w:t xml:space="preserve">W Szkole wprowadza się zasady oceniania, klasyfikowania i promowania uczniów na podstawie ustawy o systemie oświaty oraz rozporządzenia Ministra Edukacji Narodowej </w:t>
      </w:r>
      <w:r>
        <w:rPr>
          <w:rFonts w:asciiTheme="minorHAnsi" w:hAnsiTheme="minorHAnsi"/>
          <w:sz w:val="24"/>
          <w:szCs w:val="24"/>
        </w:rPr>
        <w:br/>
        <w:t xml:space="preserve">w sprawie warunków i sposobu oceniania, klasyfikowania i promowania uczniów i słuchaczy w szkołach publicznych. </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47</w:t>
      </w:r>
    </w:p>
    <w:p w:rsidR="004A2294" w:rsidRDefault="004A2294" w:rsidP="00FF42ED">
      <w:pPr>
        <w:pStyle w:val="Akapitzlist"/>
        <w:numPr>
          <w:ilvl w:val="0"/>
          <w:numId w:val="169"/>
        </w:numPr>
        <w:spacing w:after="120" w:line="360" w:lineRule="auto"/>
        <w:ind w:left="364" w:hanging="364"/>
        <w:jc w:val="both"/>
        <w:rPr>
          <w:rFonts w:asciiTheme="minorHAnsi" w:hAnsiTheme="minorHAnsi"/>
          <w:sz w:val="24"/>
          <w:szCs w:val="24"/>
        </w:rPr>
      </w:pPr>
      <w:r>
        <w:rPr>
          <w:rFonts w:asciiTheme="minorHAnsi" w:hAnsiTheme="minorHAnsi"/>
          <w:sz w:val="24"/>
          <w:szCs w:val="24"/>
        </w:rPr>
        <w:t>Ocenianiu podlegają:</w:t>
      </w:r>
    </w:p>
    <w:p w:rsidR="004A2294" w:rsidRDefault="004A2294" w:rsidP="00FF42ED">
      <w:pPr>
        <w:pStyle w:val="Akapitzlist"/>
        <w:numPr>
          <w:ilvl w:val="0"/>
          <w:numId w:val="170"/>
        </w:numPr>
        <w:spacing w:after="120" w:line="360" w:lineRule="auto"/>
        <w:jc w:val="both"/>
        <w:rPr>
          <w:rFonts w:asciiTheme="minorHAnsi" w:hAnsiTheme="minorHAnsi"/>
          <w:sz w:val="24"/>
          <w:szCs w:val="24"/>
        </w:rPr>
      </w:pPr>
      <w:proofErr w:type="gramStart"/>
      <w:r>
        <w:rPr>
          <w:rFonts w:asciiTheme="minorHAnsi" w:hAnsiTheme="minorHAnsi"/>
          <w:sz w:val="24"/>
          <w:szCs w:val="24"/>
        </w:rPr>
        <w:t>osiągnięcia</w:t>
      </w:r>
      <w:proofErr w:type="gramEnd"/>
      <w:r>
        <w:rPr>
          <w:rFonts w:asciiTheme="minorHAnsi" w:hAnsiTheme="minorHAnsi"/>
          <w:sz w:val="24"/>
          <w:szCs w:val="24"/>
        </w:rPr>
        <w:t xml:space="preserve"> edukacyjne ucznia;</w:t>
      </w:r>
    </w:p>
    <w:p w:rsidR="004A2294" w:rsidRDefault="004A2294" w:rsidP="00FF42ED">
      <w:pPr>
        <w:pStyle w:val="Akapitzlist"/>
        <w:numPr>
          <w:ilvl w:val="0"/>
          <w:numId w:val="170"/>
        </w:numPr>
        <w:spacing w:after="120" w:line="360" w:lineRule="auto"/>
        <w:jc w:val="both"/>
        <w:rPr>
          <w:rFonts w:asciiTheme="minorHAnsi" w:hAnsiTheme="minorHAnsi"/>
          <w:sz w:val="24"/>
          <w:szCs w:val="24"/>
        </w:rPr>
      </w:pPr>
      <w:proofErr w:type="gramStart"/>
      <w:r>
        <w:rPr>
          <w:rFonts w:asciiTheme="minorHAnsi" w:hAnsiTheme="minorHAnsi"/>
          <w:sz w:val="24"/>
          <w:szCs w:val="24"/>
        </w:rPr>
        <w:t>zachowanie</w:t>
      </w:r>
      <w:proofErr w:type="gramEnd"/>
      <w:r>
        <w:rPr>
          <w:rFonts w:asciiTheme="minorHAnsi" w:hAnsiTheme="minorHAnsi"/>
          <w:sz w:val="24"/>
          <w:szCs w:val="24"/>
        </w:rPr>
        <w:t xml:space="preserve"> ucznia.</w:t>
      </w:r>
    </w:p>
    <w:p w:rsidR="004A2294" w:rsidRDefault="004A2294" w:rsidP="00FF42ED">
      <w:pPr>
        <w:pStyle w:val="Akapitzlist"/>
        <w:numPr>
          <w:ilvl w:val="0"/>
          <w:numId w:val="169"/>
        </w:numPr>
        <w:spacing w:after="120" w:line="360" w:lineRule="auto"/>
        <w:ind w:left="364" w:hanging="364"/>
        <w:jc w:val="both"/>
        <w:rPr>
          <w:rFonts w:asciiTheme="minorHAnsi" w:hAnsiTheme="minorHAnsi"/>
          <w:sz w:val="24"/>
          <w:szCs w:val="24"/>
        </w:rPr>
      </w:pPr>
      <w:r>
        <w:rPr>
          <w:rFonts w:asciiTheme="minorHAnsi" w:hAnsiTheme="minorHAnsi"/>
          <w:sz w:val="24"/>
          <w:szCs w:val="24"/>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uwzględniających tę podstawę.</w:t>
      </w:r>
    </w:p>
    <w:p w:rsidR="004A2294" w:rsidRDefault="004A2294" w:rsidP="00FF42ED">
      <w:pPr>
        <w:pStyle w:val="Akapitzlist"/>
        <w:numPr>
          <w:ilvl w:val="0"/>
          <w:numId w:val="169"/>
        </w:numPr>
        <w:spacing w:after="120" w:line="360" w:lineRule="auto"/>
        <w:ind w:left="364" w:hanging="364"/>
        <w:jc w:val="both"/>
        <w:rPr>
          <w:rFonts w:asciiTheme="minorHAnsi" w:hAnsiTheme="minorHAnsi"/>
          <w:sz w:val="24"/>
          <w:szCs w:val="24"/>
        </w:rPr>
      </w:pPr>
      <w:r>
        <w:rPr>
          <w:rFonts w:asciiTheme="minorHAnsi" w:hAnsiTheme="minorHAnsi"/>
          <w:sz w:val="24"/>
          <w:szCs w:val="24"/>
        </w:rPr>
        <w:t>Ocenianie zachowania ucznia polega na rozpoznawaniu przez wychowawcę oddziału, nauczycieli oraz uczniów danego oddziału stopnia respektowania przez ucznia zasad współżycia społecznego i norm etycznych określonych w Statucie Szkoły.</w:t>
      </w:r>
    </w:p>
    <w:p w:rsidR="004A2294" w:rsidRDefault="004A2294" w:rsidP="00FF42ED">
      <w:pPr>
        <w:pStyle w:val="Akapitzlist"/>
        <w:numPr>
          <w:ilvl w:val="0"/>
          <w:numId w:val="169"/>
        </w:numPr>
        <w:spacing w:after="120" w:line="360" w:lineRule="auto"/>
        <w:ind w:left="364" w:hanging="364"/>
        <w:jc w:val="both"/>
        <w:rPr>
          <w:rFonts w:asciiTheme="minorHAnsi" w:hAnsiTheme="minorHAnsi"/>
          <w:sz w:val="24"/>
          <w:szCs w:val="24"/>
        </w:rPr>
      </w:pPr>
      <w:r>
        <w:rPr>
          <w:rFonts w:asciiTheme="minorHAnsi" w:hAnsiTheme="minorHAnsi"/>
          <w:sz w:val="24"/>
          <w:szCs w:val="24"/>
        </w:rPr>
        <w:t>Ocenianie wewnątrzszkolne ma na celu:</w:t>
      </w:r>
    </w:p>
    <w:p w:rsidR="004A2294" w:rsidRDefault="004A2294" w:rsidP="00FF42ED">
      <w:pPr>
        <w:pStyle w:val="Akapitzlist"/>
        <w:numPr>
          <w:ilvl w:val="0"/>
          <w:numId w:val="171"/>
        </w:numPr>
        <w:spacing w:after="120" w:line="360" w:lineRule="auto"/>
        <w:jc w:val="both"/>
        <w:rPr>
          <w:rFonts w:asciiTheme="minorHAnsi" w:hAnsiTheme="minorHAnsi"/>
          <w:sz w:val="24"/>
          <w:szCs w:val="24"/>
        </w:rPr>
      </w:pPr>
      <w:proofErr w:type="gramStart"/>
      <w:r>
        <w:rPr>
          <w:rFonts w:asciiTheme="minorHAnsi" w:hAnsiTheme="minorHAnsi"/>
          <w:sz w:val="24"/>
          <w:szCs w:val="24"/>
        </w:rPr>
        <w:t>informowanie</w:t>
      </w:r>
      <w:proofErr w:type="gramEnd"/>
      <w:r>
        <w:rPr>
          <w:rFonts w:asciiTheme="minorHAnsi" w:hAnsiTheme="minorHAnsi"/>
          <w:sz w:val="24"/>
          <w:szCs w:val="24"/>
        </w:rPr>
        <w:t xml:space="preserve"> ucznia o poziomie jego osiągnięć edukacyjnych i jego zachowaniu oraz o postępach w tym zakresie;</w:t>
      </w:r>
    </w:p>
    <w:p w:rsidR="004A2294" w:rsidRDefault="004A2294" w:rsidP="00FF42ED">
      <w:pPr>
        <w:pStyle w:val="Akapitzlist"/>
        <w:numPr>
          <w:ilvl w:val="0"/>
          <w:numId w:val="171"/>
        </w:numPr>
        <w:spacing w:after="120" w:line="360" w:lineRule="auto"/>
        <w:jc w:val="both"/>
        <w:rPr>
          <w:rFonts w:asciiTheme="minorHAnsi" w:hAnsiTheme="minorHAnsi"/>
          <w:sz w:val="24"/>
          <w:szCs w:val="24"/>
        </w:rPr>
      </w:pPr>
      <w:proofErr w:type="gramStart"/>
      <w:r>
        <w:rPr>
          <w:rFonts w:asciiTheme="minorHAnsi" w:hAnsiTheme="minorHAnsi"/>
          <w:sz w:val="24"/>
          <w:szCs w:val="24"/>
        </w:rPr>
        <w:t>udzielanie</w:t>
      </w:r>
      <w:proofErr w:type="gramEnd"/>
      <w:r>
        <w:rPr>
          <w:rFonts w:asciiTheme="minorHAnsi" w:hAnsiTheme="minorHAnsi"/>
          <w:sz w:val="24"/>
          <w:szCs w:val="24"/>
        </w:rPr>
        <w:t xml:space="preserve"> uczniowi pomocy w samodzielnym planowaniu swojego rozwoju;</w:t>
      </w:r>
    </w:p>
    <w:p w:rsidR="004A2294" w:rsidRDefault="004A2294" w:rsidP="00FF42ED">
      <w:pPr>
        <w:pStyle w:val="Akapitzlist"/>
        <w:numPr>
          <w:ilvl w:val="0"/>
          <w:numId w:val="171"/>
        </w:numPr>
        <w:spacing w:after="120" w:line="360" w:lineRule="auto"/>
        <w:jc w:val="both"/>
        <w:rPr>
          <w:rFonts w:asciiTheme="minorHAnsi" w:hAnsiTheme="minorHAnsi"/>
          <w:sz w:val="24"/>
          <w:szCs w:val="24"/>
        </w:rPr>
      </w:pPr>
      <w:proofErr w:type="gramStart"/>
      <w:r>
        <w:rPr>
          <w:rFonts w:asciiTheme="minorHAnsi" w:hAnsiTheme="minorHAnsi"/>
          <w:sz w:val="24"/>
          <w:szCs w:val="24"/>
        </w:rPr>
        <w:t>motywowanie</w:t>
      </w:r>
      <w:proofErr w:type="gramEnd"/>
      <w:r>
        <w:rPr>
          <w:rFonts w:asciiTheme="minorHAnsi" w:hAnsiTheme="minorHAnsi"/>
          <w:sz w:val="24"/>
          <w:szCs w:val="24"/>
        </w:rPr>
        <w:t xml:space="preserve"> ucznia do dalszych postępów w nauce i zachowaniu;</w:t>
      </w:r>
    </w:p>
    <w:p w:rsidR="004A2294" w:rsidRDefault="004A2294" w:rsidP="00FF42ED">
      <w:pPr>
        <w:pStyle w:val="Akapitzlist"/>
        <w:numPr>
          <w:ilvl w:val="0"/>
          <w:numId w:val="171"/>
        </w:numPr>
        <w:spacing w:after="120" w:line="360" w:lineRule="auto"/>
        <w:jc w:val="both"/>
        <w:rPr>
          <w:rFonts w:asciiTheme="minorHAnsi" w:hAnsiTheme="minorHAnsi"/>
          <w:sz w:val="24"/>
          <w:szCs w:val="24"/>
        </w:rPr>
      </w:pPr>
      <w:proofErr w:type="gramStart"/>
      <w:r>
        <w:rPr>
          <w:rFonts w:asciiTheme="minorHAnsi" w:hAnsiTheme="minorHAnsi"/>
          <w:sz w:val="24"/>
          <w:szCs w:val="24"/>
        </w:rPr>
        <w:t>dostarczenie</w:t>
      </w:r>
      <w:proofErr w:type="gramEnd"/>
      <w:r>
        <w:rPr>
          <w:rFonts w:asciiTheme="minorHAnsi" w:hAnsiTheme="minorHAnsi"/>
          <w:sz w:val="24"/>
          <w:szCs w:val="24"/>
        </w:rPr>
        <w:t xml:space="preserve"> rodzicom (prawnym opiekunom) i nauczycielom informacji o postępach, trudnościach w nauce, zachowaniu oraz specjalnych uzdolnieniach ucznia;</w:t>
      </w:r>
    </w:p>
    <w:p w:rsidR="004A2294" w:rsidRDefault="004A2294" w:rsidP="00FF42ED">
      <w:pPr>
        <w:pStyle w:val="Akapitzlist"/>
        <w:numPr>
          <w:ilvl w:val="0"/>
          <w:numId w:val="171"/>
        </w:numPr>
        <w:spacing w:after="120" w:line="360" w:lineRule="auto"/>
        <w:jc w:val="both"/>
        <w:rPr>
          <w:rFonts w:asciiTheme="minorHAnsi" w:hAnsiTheme="minorHAnsi"/>
          <w:sz w:val="24"/>
          <w:szCs w:val="24"/>
        </w:rPr>
      </w:pPr>
      <w:proofErr w:type="gramStart"/>
      <w:r>
        <w:rPr>
          <w:rFonts w:asciiTheme="minorHAnsi" w:hAnsiTheme="minorHAnsi"/>
          <w:sz w:val="24"/>
          <w:szCs w:val="24"/>
        </w:rPr>
        <w:t>umożliwienie</w:t>
      </w:r>
      <w:proofErr w:type="gramEnd"/>
      <w:r>
        <w:rPr>
          <w:rFonts w:asciiTheme="minorHAnsi" w:hAnsiTheme="minorHAnsi"/>
          <w:sz w:val="24"/>
          <w:szCs w:val="24"/>
        </w:rPr>
        <w:t xml:space="preserve"> nauczycielom doskonalenia organizacji i metod pracy </w:t>
      </w:r>
      <w:proofErr w:type="spellStart"/>
      <w:r>
        <w:rPr>
          <w:rFonts w:asciiTheme="minorHAnsi" w:hAnsiTheme="minorHAnsi"/>
          <w:sz w:val="24"/>
          <w:szCs w:val="24"/>
        </w:rPr>
        <w:t>dydaktyczno</w:t>
      </w:r>
      <w:proofErr w:type="spellEnd"/>
      <w:r>
        <w:rPr>
          <w:rFonts w:asciiTheme="minorHAnsi" w:hAnsiTheme="minorHAnsi"/>
          <w:sz w:val="24"/>
          <w:szCs w:val="24"/>
        </w:rPr>
        <w:t xml:space="preserve"> - wychowawczej.</w:t>
      </w:r>
    </w:p>
    <w:p w:rsidR="004A2294" w:rsidRDefault="004A2294" w:rsidP="004A2294">
      <w:pPr>
        <w:pStyle w:val="Akapitzlist"/>
        <w:spacing w:after="120" w:line="360" w:lineRule="auto"/>
        <w:jc w:val="both"/>
        <w:rPr>
          <w:rFonts w:asciiTheme="minorHAnsi" w:hAnsiTheme="minorHAnsi"/>
          <w:sz w:val="24"/>
          <w:szCs w:val="24"/>
        </w:rPr>
      </w:pPr>
    </w:p>
    <w:p w:rsidR="004A2294" w:rsidRDefault="004A2294" w:rsidP="004A2294">
      <w:pPr>
        <w:spacing w:after="120" w:line="360" w:lineRule="auto"/>
        <w:jc w:val="both"/>
        <w:rPr>
          <w:rFonts w:asciiTheme="minorHAnsi" w:hAnsiTheme="minorHAnsi"/>
          <w:sz w:val="24"/>
          <w:szCs w:val="24"/>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xml:space="preserve">§ 48. </w:t>
      </w:r>
    </w:p>
    <w:p w:rsidR="004A2294" w:rsidRDefault="004A2294" w:rsidP="00FF42ED">
      <w:pPr>
        <w:pStyle w:val="Akapitzlist"/>
        <w:numPr>
          <w:ilvl w:val="1"/>
          <w:numId w:val="172"/>
        </w:numPr>
        <w:spacing w:after="120" w:line="360" w:lineRule="auto"/>
        <w:ind w:left="364" w:hanging="364"/>
        <w:jc w:val="both"/>
        <w:rPr>
          <w:rFonts w:asciiTheme="minorHAnsi" w:hAnsiTheme="minorHAnsi"/>
          <w:sz w:val="24"/>
          <w:szCs w:val="24"/>
        </w:rPr>
      </w:pPr>
      <w:r>
        <w:rPr>
          <w:rFonts w:asciiTheme="minorHAnsi" w:hAnsiTheme="minorHAnsi"/>
          <w:sz w:val="24"/>
          <w:szCs w:val="24"/>
        </w:rPr>
        <w:t>Ocenianie osiągnięć edukacyjnych i zachowania ucznia odbywa się w ramach oceniania wewnątrzszkolnego.</w:t>
      </w:r>
    </w:p>
    <w:p w:rsidR="004A2294" w:rsidRDefault="004A2294" w:rsidP="00FF42ED">
      <w:pPr>
        <w:pStyle w:val="Akapitzlist"/>
        <w:numPr>
          <w:ilvl w:val="1"/>
          <w:numId w:val="172"/>
        </w:numPr>
        <w:spacing w:after="120" w:line="360" w:lineRule="auto"/>
        <w:ind w:left="364" w:hanging="364"/>
        <w:jc w:val="both"/>
        <w:rPr>
          <w:rFonts w:asciiTheme="minorHAnsi" w:hAnsiTheme="minorHAnsi"/>
          <w:sz w:val="24"/>
          <w:szCs w:val="24"/>
        </w:rPr>
      </w:pPr>
      <w:r>
        <w:rPr>
          <w:rFonts w:asciiTheme="minorHAnsi" w:hAnsiTheme="minorHAnsi"/>
          <w:sz w:val="24"/>
          <w:szCs w:val="24"/>
        </w:rPr>
        <w:t>Ocenianie wewnątrzszkolne obejmuje:</w:t>
      </w:r>
    </w:p>
    <w:p w:rsidR="004A2294" w:rsidRDefault="004A2294" w:rsidP="00FF42ED">
      <w:pPr>
        <w:pStyle w:val="Akapitzlist"/>
        <w:numPr>
          <w:ilvl w:val="2"/>
          <w:numId w:val="173"/>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formułowanie</w:t>
      </w:r>
      <w:proofErr w:type="gramEnd"/>
      <w:r>
        <w:rPr>
          <w:rFonts w:asciiTheme="minorHAnsi" w:hAnsiTheme="minorHAnsi"/>
          <w:sz w:val="24"/>
          <w:szCs w:val="24"/>
        </w:rPr>
        <w:t xml:space="preserve"> przez nauczycieli wymagań edukacyjnych niezbędnych do uzyskania poszczególnych śródrocznych i rocznych ocen klasyfikacyjnych z obowiązkowych i dodatkowych zajęć edukacyjnych;</w:t>
      </w:r>
    </w:p>
    <w:p w:rsidR="004A2294" w:rsidRDefault="004A2294" w:rsidP="00FF42ED">
      <w:pPr>
        <w:pStyle w:val="Akapitzlist"/>
        <w:numPr>
          <w:ilvl w:val="2"/>
          <w:numId w:val="173"/>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ustalanie</w:t>
      </w:r>
      <w:proofErr w:type="gramEnd"/>
      <w:r>
        <w:rPr>
          <w:rFonts w:asciiTheme="minorHAnsi" w:hAnsiTheme="minorHAnsi"/>
          <w:sz w:val="24"/>
          <w:szCs w:val="24"/>
        </w:rPr>
        <w:t xml:space="preserve"> kryteriów oceniania zachowania; ustalanie warunków i trybu uzyskania wyższych niż przewidywane rocznych ocen klasyfikacyjnych z obowiązkowych i dodatkowych zajęć edukacyjnych oraz rocznej oceny klasyfikacyjnej zachowania;</w:t>
      </w:r>
    </w:p>
    <w:p w:rsidR="004A2294" w:rsidRDefault="004A2294" w:rsidP="00FF42ED">
      <w:pPr>
        <w:pStyle w:val="Akapitzlist"/>
        <w:numPr>
          <w:ilvl w:val="2"/>
          <w:numId w:val="173"/>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ustalanie</w:t>
      </w:r>
      <w:proofErr w:type="gramEnd"/>
      <w:r>
        <w:rPr>
          <w:rFonts w:asciiTheme="minorHAnsi" w:hAnsiTheme="minorHAnsi"/>
          <w:sz w:val="24"/>
          <w:szCs w:val="24"/>
        </w:rPr>
        <w:t xml:space="preserve"> warunków i sposobu przekazywania rodzicom (prawnym opiekunom) informacji o postępach i trudnościach ucznia w nauce;</w:t>
      </w:r>
    </w:p>
    <w:p w:rsidR="004A2294" w:rsidRDefault="004A2294" w:rsidP="00FF42ED">
      <w:pPr>
        <w:pStyle w:val="Akapitzlist"/>
        <w:numPr>
          <w:ilvl w:val="2"/>
          <w:numId w:val="173"/>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ocenianie</w:t>
      </w:r>
      <w:proofErr w:type="gramEnd"/>
      <w:r>
        <w:rPr>
          <w:rFonts w:asciiTheme="minorHAnsi" w:hAnsiTheme="minorHAnsi"/>
          <w:sz w:val="24"/>
          <w:szCs w:val="24"/>
        </w:rPr>
        <w:t xml:space="preserve"> bieżące i ustalanie śródrocznych ocen klasyfikacyjnych z obowiązkowych i dodatkowych zajęć edukacyjnych oraz śródrocznej oceny klasyfikacyjnej zachowania, według skali i w formach przyjętych w Szkole;</w:t>
      </w:r>
    </w:p>
    <w:p w:rsidR="004A2294" w:rsidRDefault="004A2294" w:rsidP="00FF42ED">
      <w:pPr>
        <w:pStyle w:val="Akapitzlist"/>
        <w:numPr>
          <w:ilvl w:val="2"/>
          <w:numId w:val="173"/>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przeprowadzanie</w:t>
      </w:r>
      <w:proofErr w:type="gramEnd"/>
      <w:r>
        <w:rPr>
          <w:rFonts w:asciiTheme="minorHAnsi" w:hAnsiTheme="minorHAnsi"/>
          <w:sz w:val="24"/>
          <w:szCs w:val="24"/>
        </w:rPr>
        <w:t xml:space="preserve"> egzaminów klasyfikacyjnych, poprawkowych;</w:t>
      </w:r>
    </w:p>
    <w:p w:rsidR="004A2294" w:rsidRPr="004A2294" w:rsidRDefault="004A2294" w:rsidP="00FF42ED">
      <w:pPr>
        <w:pStyle w:val="Akapitzlist"/>
        <w:numPr>
          <w:ilvl w:val="2"/>
          <w:numId w:val="173"/>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ustalanie</w:t>
      </w:r>
      <w:proofErr w:type="gramEnd"/>
      <w:r>
        <w:rPr>
          <w:rFonts w:asciiTheme="minorHAnsi" w:hAnsiTheme="minorHAnsi"/>
          <w:sz w:val="24"/>
          <w:szCs w:val="24"/>
        </w:rPr>
        <w:t xml:space="preserve"> rocznych ocen klasyfikacyjnych z obowiązkowych i dodatkowych zajęć edukacyjnych oraz rocznej oceny klasyfikacyjnej zachowania, według skali, o której mowa w zasadach oceniania.</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49.</w:t>
      </w:r>
    </w:p>
    <w:p w:rsidR="004A2294" w:rsidRDefault="004A2294" w:rsidP="00FF42ED">
      <w:pPr>
        <w:pStyle w:val="Akapitzlist"/>
        <w:numPr>
          <w:ilvl w:val="0"/>
          <w:numId w:val="174"/>
        </w:numPr>
        <w:spacing w:after="120" w:line="360" w:lineRule="auto"/>
        <w:ind w:left="364" w:hanging="364"/>
        <w:jc w:val="both"/>
        <w:rPr>
          <w:rFonts w:asciiTheme="minorHAnsi" w:hAnsiTheme="minorHAnsi"/>
          <w:sz w:val="24"/>
          <w:szCs w:val="24"/>
        </w:rPr>
      </w:pPr>
      <w:r>
        <w:rPr>
          <w:rFonts w:asciiTheme="minorHAnsi" w:hAnsiTheme="minorHAnsi"/>
          <w:sz w:val="24"/>
          <w:szCs w:val="24"/>
        </w:rPr>
        <w:t>Ocenianie w klasach I-III szkoły podstawowej ustala się następująco:</w:t>
      </w:r>
    </w:p>
    <w:p w:rsidR="004A2294" w:rsidRDefault="004A2294" w:rsidP="00FF42ED">
      <w:pPr>
        <w:pStyle w:val="Akapitzlist"/>
        <w:numPr>
          <w:ilvl w:val="1"/>
          <w:numId w:val="175"/>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oceny</w:t>
      </w:r>
      <w:proofErr w:type="gramEnd"/>
      <w:r>
        <w:rPr>
          <w:rFonts w:asciiTheme="minorHAnsi" w:hAnsiTheme="minorHAnsi"/>
          <w:sz w:val="24"/>
          <w:szCs w:val="24"/>
        </w:rPr>
        <w:t xml:space="preserve"> bieżące z obowiązkowych i dodatkowych zajęć edukacyjnych są ustalone:</w:t>
      </w:r>
    </w:p>
    <w:p w:rsidR="004A2294" w:rsidRDefault="004A2294" w:rsidP="00FF42ED">
      <w:pPr>
        <w:pStyle w:val="Akapitzlist"/>
        <w:numPr>
          <w:ilvl w:val="2"/>
          <w:numId w:val="176"/>
        </w:numPr>
        <w:spacing w:after="120" w:line="360" w:lineRule="auto"/>
        <w:ind w:left="1276"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klasach I – II w formie opisowej (zwięzła charakterystyka osiągnięć ucznia),</w:t>
      </w:r>
    </w:p>
    <w:p w:rsidR="004A2294" w:rsidRDefault="004A2294" w:rsidP="00FF42ED">
      <w:pPr>
        <w:pStyle w:val="Akapitzlist"/>
        <w:numPr>
          <w:ilvl w:val="2"/>
          <w:numId w:val="176"/>
        </w:numPr>
        <w:spacing w:after="120" w:line="360" w:lineRule="auto"/>
        <w:ind w:left="1276"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klasie III w formie oceny cyfrowej w skali 1-6;</w:t>
      </w:r>
    </w:p>
    <w:p w:rsidR="004A2294" w:rsidRDefault="004A2294" w:rsidP="00FF42ED">
      <w:pPr>
        <w:pStyle w:val="Akapitzlist"/>
        <w:numPr>
          <w:ilvl w:val="1"/>
          <w:numId w:val="175"/>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śródroczne</w:t>
      </w:r>
      <w:proofErr w:type="gramEnd"/>
      <w:r>
        <w:rPr>
          <w:rFonts w:asciiTheme="minorHAnsi" w:hAnsiTheme="minorHAnsi"/>
          <w:sz w:val="24"/>
          <w:szCs w:val="24"/>
        </w:rPr>
        <w:t xml:space="preserve"> i roczne oceny klasyfikacyjne z obowiązkowych i dodatkowych zajęć edukacyjnych oraz zajęć, a także śródroczna i roczna ocena klasyfikacyjna zachowania są ocenami opisowymi.</w:t>
      </w:r>
    </w:p>
    <w:p w:rsidR="004A2294" w:rsidRDefault="004A2294" w:rsidP="00FF42ED">
      <w:pPr>
        <w:pStyle w:val="Akapitzlist"/>
        <w:numPr>
          <w:ilvl w:val="0"/>
          <w:numId w:val="174"/>
        </w:numPr>
        <w:spacing w:after="120" w:line="360" w:lineRule="auto"/>
        <w:ind w:left="364" w:hanging="364"/>
        <w:jc w:val="both"/>
        <w:rPr>
          <w:rFonts w:asciiTheme="minorHAnsi" w:hAnsiTheme="minorHAnsi"/>
          <w:sz w:val="24"/>
          <w:szCs w:val="24"/>
        </w:rPr>
      </w:pPr>
      <w:r>
        <w:rPr>
          <w:rFonts w:asciiTheme="minorHAnsi" w:hAnsiTheme="minorHAnsi"/>
          <w:sz w:val="24"/>
          <w:szCs w:val="24"/>
        </w:rPr>
        <w:t>Począwszy od klasy IV szkoły podstawowej sposób oceniania ustala się następująco:</w:t>
      </w:r>
    </w:p>
    <w:p w:rsidR="004A2294" w:rsidRDefault="004A2294" w:rsidP="00FF42ED">
      <w:pPr>
        <w:pStyle w:val="Akapitzlist"/>
        <w:numPr>
          <w:ilvl w:val="0"/>
          <w:numId w:val="177"/>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oceny</w:t>
      </w:r>
      <w:proofErr w:type="gramEnd"/>
      <w:r>
        <w:rPr>
          <w:rFonts w:asciiTheme="minorHAnsi" w:hAnsiTheme="minorHAnsi"/>
          <w:sz w:val="24"/>
          <w:szCs w:val="24"/>
        </w:rPr>
        <w:t xml:space="preserve"> bieżące i śródroczne oceny klasyfikacyjne z obowiązkowych i dodatkowych zajęć edukacyjnych oraz zajęć, o których mowa w przepisach wydanych na podstawie art. 13 ust. 3 ustawy, a także śródroczna ocena klasyfikacyjna zachowania są ustalone w sposób określony w Statucie Szkoły w ocenach szkolnych określonych </w:t>
      </w:r>
      <w:r>
        <w:rPr>
          <w:rFonts w:asciiTheme="minorHAnsi" w:hAnsiTheme="minorHAnsi"/>
          <w:sz w:val="24"/>
          <w:szCs w:val="24"/>
        </w:rPr>
        <w:br/>
        <w:t xml:space="preserve">w Rozporządzeniu Ministra Edukacji Narodowej w sprawie warunków i sposobu oceniania, klasyfikowania i promowania uczniów i słuchaczy w szkołach publicznych; </w:t>
      </w:r>
    </w:p>
    <w:p w:rsidR="004A2294" w:rsidRDefault="004A2294" w:rsidP="00FF42ED">
      <w:pPr>
        <w:pStyle w:val="Akapitzlist"/>
        <w:numPr>
          <w:ilvl w:val="0"/>
          <w:numId w:val="177"/>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roczne</w:t>
      </w:r>
      <w:proofErr w:type="gramEnd"/>
      <w:r>
        <w:rPr>
          <w:rFonts w:asciiTheme="minorHAnsi" w:hAnsiTheme="minorHAnsi"/>
          <w:sz w:val="24"/>
          <w:szCs w:val="24"/>
        </w:rPr>
        <w:t xml:space="preserve"> oceny klasyfikacyjne zajęć edukacyjnych oraz roczna ocena klasyfikacyjna zachowania są ustalane według skali określonej w przepisach wydanych na podstawie art. 44zb Ustawy o systemie oświaty,</w:t>
      </w:r>
    </w:p>
    <w:p w:rsidR="004A2294" w:rsidRDefault="004A2294" w:rsidP="00FF42ED">
      <w:pPr>
        <w:pStyle w:val="Akapitzlist"/>
        <w:numPr>
          <w:ilvl w:val="0"/>
          <w:numId w:val="177"/>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bieżące</w:t>
      </w:r>
      <w:proofErr w:type="gramEnd"/>
      <w:r>
        <w:rPr>
          <w:rFonts w:asciiTheme="minorHAnsi" w:hAnsiTheme="minorHAnsi"/>
          <w:sz w:val="24"/>
          <w:szCs w:val="24"/>
        </w:rPr>
        <w:t xml:space="preserve"> i śródroczne oceny poczynając od klasy IV szkoły podstawowej ustala się według następującej skali ocen:</w:t>
      </w:r>
    </w:p>
    <w:p w:rsidR="004A2294" w:rsidRDefault="004A2294" w:rsidP="00FF42ED">
      <w:pPr>
        <w:pStyle w:val="Akapitzlist"/>
        <w:numPr>
          <w:ilvl w:val="0"/>
          <w:numId w:val="178"/>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celujący</w:t>
      </w:r>
      <w:proofErr w:type="gramEnd"/>
      <w:r>
        <w:rPr>
          <w:rFonts w:asciiTheme="minorHAnsi" w:hAnsiTheme="minorHAnsi"/>
          <w:sz w:val="24"/>
          <w:szCs w:val="24"/>
        </w:rPr>
        <w:t>............................6,</w:t>
      </w:r>
    </w:p>
    <w:p w:rsidR="004A2294" w:rsidRDefault="004A2294" w:rsidP="00FF42ED">
      <w:pPr>
        <w:pStyle w:val="Akapitzlist"/>
        <w:numPr>
          <w:ilvl w:val="0"/>
          <w:numId w:val="178"/>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bardzo</w:t>
      </w:r>
      <w:proofErr w:type="gramEnd"/>
      <w:r>
        <w:rPr>
          <w:rFonts w:asciiTheme="minorHAnsi" w:hAnsiTheme="minorHAnsi"/>
          <w:sz w:val="24"/>
          <w:szCs w:val="24"/>
        </w:rPr>
        <w:t xml:space="preserve"> dobry....................5,</w:t>
      </w:r>
    </w:p>
    <w:p w:rsidR="004A2294" w:rsidRDefault="004A2294" w:rsidP="00FF42ED">
      <w:pPr>
        <w:pStyle w:val="Akapitzlist"/>
        <w:numPr>
          <w:ilvl w:val="0"/>
          <w:numId w:val="178"/>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dobry</w:t>
      </w:r>
      <w:proofErr w:type="gramEnd"/>
      <w:r>
        <w:rPr>
          <w:rFonts w:asciiTheme="minorHAnsi" w:hAnsiTheme="minorHAnsi"/>
          <w:sz w:val="24"/>
          <w:szCs w:val="24"/>
        </w:rPr>
        <w:t>................................4,</w:t>
      </w:r>
    </w:p>
    <w:p w:rsidR="004A2294" w:rsidRDefault="004A2294" w:rsidP="00FF42ED">
      <w:pPr>
        <w:pStyle w:val="Akapitzlist"/>
        <w:numPr>
          <w:ilvl w:val="0"/>
          <w:numId w:val="178"/>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dostateczny</w:t>
      </w:r>
      <w:proofErr w:type="gramEnd"/>
      <w:r>
        <w:rPr>
          <w:rFonts w:asciiTheme="minorHAnsi" w:hAnsiTheme="minorHAnsi"/>
          <w:sz w:val="24"/>
          <w:szCs w:val="24"/>
        </w:rPr>
        <w:t>......................3,</w:t>
      </w:r>
    </w:p>
    <w:p w:rsidR="004A2294" w:rsidRDefault="004A2294" w:rsidP="00FF42ED">
      <w:pPr>
        <w:pStyle w:val="Akapitzlist"/>
        <w:numPr>
          <w:ilvl w:val="0"/>
          <w:numId w:val="178"/>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dopuszczający</w:t>
      </w:r>
      <w:proofErr w:type="gramEnd"/>
      <w:r>
        <w:rPr>
          <w:rFonts w:asciiTheme="minorHAnsi" w:hAnsiTheme="minorHAnsi"/>
          <w:sz w:val="24"/>
          <w:szCs w:val="24"/>
        </w:rPr>
        <w:t>..................2,</w:t>
      </w:r>
    </w:p>
    <w:p w:rsidR="004A2294" w:rsidRDefault="004A2294" w:rsidP="00FF42ED">
      <w:pPr>
        <w:pStyle w:val="Akapitzlist"/>
        <w:numPr>
          <w:ilvl w:val="0"/>
          <w:numId w:val="178"/>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niedostateczny</w:t>
      </w:r>
      <w:proofErr w:type="gramEnd"/>
      <w:r>
        <w:rPr>
          <w:rFonts w:asciiTheme="minorHAnsi" w:hAnsiTheme="minorHAnsi"/>
          <w:sz w:val="24"/>
          <w:szCs w:val="24"/>
        </w:rPr>
        <w:t>.................1;</w:t>
      </w:r>
    </w:p>
    <w:p w:rsidR="004A2294" w:rsidRDefault="004A2294" w:rsidP="00FF42ED">
      <w:pPr>
        <w:pStyle w:val="Akapitzlist"/>
        <w:numPr>
          <w:ilvl w:val="0"/>
          <w:numId w:val="177"/>
        </w:numPr>
        <w:spacing w:after="120" w:line="360" w:lineRule="auto"/>
        <w:ind w:left="709" w:hanging="345"/>
        <w:jc w:val="both"/>
        <w:rPr>
          <w:rFonts w:asciiTheme="minorHAnsi" w:hAnsiTheme="minorHAnsi"/>
          <w:sz w:val="24"/>
          <w:szCs w:val="24"/>
        </w:rPr>
      </w:pPr>
      <w:proofErr w:type="gramStart"/>
      <w:r>
        <w:rPr>
          <w:rFonts w:asciiTheme="minorHAnsi" w:hAnsiTheme="minorHAnsi"/>
          <w:sz w:val="24"/>
          <w:szCs w:val="24"/>
        </w:rPr>
        <w:t>przy</w:t>
      </w:r>
      <w:proofErr w:type="gramEnd"/>
      <w:r>
        <w:rPr>
          <w:rFonts w:asciiTheme="minorHAnsi" w:hAnsiTheme="minorHAnsi"/>
          <w:sz w:val="24"/>
          <w:szCs w:val="24"/>
        </w:rPr>
        <w:t xml:space="preserve"> zapisywaniu ocen cząstkowych dopuszcza się stosowanie plusów i minusów,</w:t>
      </w:r>
    </w:p>
    <w:p w:rsidR="004A2294" w:rsidRDefault="004A2294" w:rsidP="00FF42ED">
      <w:pPr>
        <w:pStyle w:val="Akapitzlist"/>
        <w:numPr>
          <w:ilvl w:val="0"/>
          <w:numId w:val="177"/>
        </w:numPr>
        <w:spacing w:after="120" w:line="360" w:lineRule="auto"/>
        <w:ind w:left="709" w:hanging="345"/>
        <w:jc w:val="both"/>
        <w:rPr>
          <w:rFonts w:asciiTheme="minorHAnsi" w:hAnsiTheme="minorHAnsi"/>
          <w:sz w:val="24"/>
          <w:szCs w:val="24"/>
        </w:rPr>
      </w:pPr>
      <w:r>
        <w:rPr>
          <w:rFonts w:asciiTheme="minorHAnsi" w:hAnsiTheme="minorHAnsi"/>
          <w:sz w:val="24"/>
          <w:szCs w:val="24"/>
        </w:rPr>
        <w:t xml:space="preserve">dopuszcza się stosowanie plusów i </w:t>
      </w:r>
      <w:proofErr w:type="gramStart"/>
      <w:r>
        <w:rPr>
          <w:rFonts w:asciiTheme="minorHAnsi" w:hAnsiTheme="minorHAnsi"/>
          <w:sz w:val="24"/>
          <w:szCs w:val="24"/>
        </w:rPr>
        <w:t>minusów jako</w:t>
      </w:r>
      <w:proofErr w:type="gramEnd"/>
      <w:r>
        <w:rPr>
          <w:rFonts w:asciiTheme="minorHAnsi" w:hAnsiTheme="minorHAnsi"/>
          <w:sz w:val="24"/>
          <w:szCs w:val="24"/>
        </w:rPr>
        <w:t xml:space="preserve"> formy oceny aktywności na lekcji, z</w:t>
      </w:r>
      <w:r w:rsidR="007B10D9">
        <w:rPr>
          <w:rFonts w:asciiTheme="minorHAnsi" w:hAnsiTheme="minorHAnsi"/>
          <w:sz w:val="24"/>
          <w:szCs w:val="24"/>
        </w:rPr>
        <w:t>adań domowych, kartkówek. Szcze</w:t>
      </w:r>
      <w:r>
        <w:rPr>
          <w:rFonts w:asciiTheme="minorHAnsi" w:hAnsiTheme="minorHAnsi"/>
          <w:sz w:val="24"/>
          <w:szCs w:val="24"/>
        </w:rPr>
        <w:t>gółowo</w:t>
      </w:r>
      <w:r w:rsidR="007B10D9">
        <w:rPr>
          <w:rFonts w:asciiTheme="minorHAnsi" w:hAnsiTheme="minorHAnsi"/>
          <w:sz w:val="24"/>
          <w:szCs w:val="24"/>
        </w:rPr>
        <w:t xml:space="preserve"> </w:t>
      </w:r>
      <w:r>
        <w:rPr>
          <w:rFonts w:asciiTheme="minorHAnsi" w:hAnsiTheme="minorHAnsi"/>
          <w:sz w:val="24"/>
          <w:szCs w:val="24"/>
        </w:rPr>
        <w:t>jest określone w kryteriach</w:t>
      </w:r>
      <w:r w:rsidR="007B10D9">
        <w:rPr>
          <w:rFonts w:asciiTheme="minorHAnsi" w:hAnsiTheme="minorHAnsi"/>
          <w:sz w:val="24"/>
          <w:szCs w:val="24"/>
        </w:rPr>
        <w:t xml:space="preserve"> Przedmiotowego Systemu Oceniania ustalonego przez nauczycieli prowadzących poszczególne przedmioty.</w:t>
      </w:r>
    </w:p>
    <w:p w:rsidR="004A2294" w:rsidRDefault="004A2294" w:rsidP="00FF42ED">
      <w:pPr>
        <w:pStyle w:val="Akapitzlist"/>
        <w:numPr>
          <w:ilvl w:val="0"/>
          <w:numId w:val="174"/>
        </w:numPr>
        <w:spacing w:after="120" w:line="360" w:lineRule="auto"/>
        <w:ind w:left="364" w:hanging="364"/>
        <w:jc w:val="both"/>
        <w:rPr>
          <w:rFonts w:asciiTheme="minorHAnsi" w:hAnsiTheme="minorHAnsi"/>
          <w:sz w:val="24"/>
          <w:szCs w:val="24"/>
        </w:rPr>
      </w:pPr>
      <w:r>
        <w:rPr>
          <w:rFonts w:asciiTheme="minorHAnsi" w:hAnsiTheme="minorHAnsi"/>
          <w:sz w:val="24"/>
          <w:szCs w:val="24"/>
        </w:rPr>
        <w:t>Przy ocenianiu brane są pod uwagę kryteria poszczególnych ocen:</w:t>
      </w:r>
    </w:p>
    <w:p w:rsidR="004A2294" w:rsidRDefault="004A2294" w:rsidP="00FF42ED">
      <w:pPr>
        <w:pStyle w:val="Akapitzlist"/>
        <w:numPr>
          <w:ilvl w:val="0"/>
          <w:numId w:val="179"/>
        </w:numPr>
        <w:spacing w:after="120" w:line="360" w:lineRule="auto"/>
        <w:ind w:left="709" w:hanging="359"/>
        <w:jc w:val="both"/>
        <w:rPr>
          <w:rFonts w:asciiTheme="minorHAnsi" w:hAnsiTheme="minorHAnsi"/>
          <w:sz w:val="24"/>
          <w:szCs w:val="24"/>
        </w:rPr>
      </w:pPr>
      <w:proofErr w:type="gramStart"/>
      <w:r>
        <w:rPr>
          <w:rFonts w:asciiTheme="minorHAnsi" w:hAnsiTheme="minorHAnsi"/>
          <w:b/>
          <w:sz w:val="24"/>
          <w:szCs w:val="24"/>
        </w:rPr>
        <w:t>stopień</w:t>
      </w:r>
      <w:proofErr w:type="gramEnd"/>
      <w:r>
        <w:rPr>
          <w:rFonts w:asciiTheme="minorHAnsi" w:hAnsiTheme="minorHAnsi"/>
          <w:b/>
          <w:sz w:val="24"/>
          <w:szCs w:val="24"/>
        </w:rPr>
        <w:t xml:space="preserve"> celujący</w:t>
      </w:r>
      <w:r>
        <w:rPr>
          <w:rFonts w:asciiTheme="minorHAnsi" w:hAnsiTheme="minorHAnsi"/>
          <w:sz w:val="24"/>
          <w:szCs w:val="24"/>
        </w:rPr>
        <w:t xml:space="preserve"> - ocenę celującą otrzymuje</w:t>
      </w:r>
      <w:r w:rsidR="007B10D9">
        <w:rPr>
          <w:rFonts w:asciiTheme="minorHAnsi" w:hAnsiTheme="minorHAnsi"/>
          <w:sz w:val="24"/>
          <w:szCs w:val="24"/>
        </w:rPr>
        <w:t xml:space="preserve"> uczeń, który </w:t>
      </w:r>
      <w:r>
        <w:rPr>
          <w:rFonts w:asciiTheme="minorHAnsi" w:hAnsiTheme="minorHAnsi"/>
          <w:sz w:val="24"/>
          <w:szCs w:val="24"/>
        </w:rPr>
        <w:t xml:space="preserve">opanował </w:t>
      </w:r>
      <w:r w:rsidR="004A35FF">
        <w:rPr>
          <w:rFonts w:asciiTheme="minorHAnsi" w:hAnsiTheme="minorHAnsi"/>
          <w:sz w:val="24"/>
          <w:szCs w:val="24"/>
        </w:rPr>
        <w:t xml:space="preserve">wszystkie treści podstawy programowej lub </w:t>
      </w:r>
      <w:r w:rsidR="00344657">
        <w:rPr>
          <w:rFonts w:asciiTheme="minorHAnsi" w:hAnsiTheme="minorHAnsi"/>
          <w:sz w:val="24"/>
          <w:szCs w:val="24"/>
        </w:rPr>
        <w:t>znacznie wykraczający poza nią. Samodzielnie i twórczo rozwija własne uzdolnienia, biegle posługuje się zdobytymi wiadomościami w rozwiązywaniu problemów teoretycznych lub praktycznych</w:t>
      </w:r>
      <w:r w:rsidR="00FF42ED">
        <w:rPr>
          <w:rFonts w:asciiTheme="minorHAnsi" w:hAnsiTheme="minorHAnsi"/>
          <w:sz w:val="24"/>
          <w:szCs w:val="24"/>
        </w:rPr>
        <w:t xml:space="preserve"> </w:t>
      </w:r>
      <w:proofErr w:type="spellStart"/>
      <w:r w:rsidR="00FF42ED">
        <w:rPr>
          <w:rFonts w:asciiTheme="minorHAnsi" w:hAnsiTheme="minorHAnsi"/>
          <w:sz w:val="24"/>
          <w:szCs w:val="24"/>
        </w:rPr>
        <w:t>uwzględnonych</w:t>
      </w:r>
      <w:proofErr w:type="spellEnd"/>
      <w:r w:rsidR="00FF42ED">
        <w:rPr>
          <w:rFonts w:asciiTheme="minorHAnsi" w:hAnsiTheme="minorHAnsi"/>
          <w:sz w:val="24"/>
          <w:szCs w:val="24"/>
        </w:rPr>
        <w:t xml:space="preserve"> w programie nauczania, proponuje rozwiązania nietypowe. Jest aktywny na lekcjach. </w:t>
      </w:r>
      <w:proofErr w:type="spellStart"/>
      <w:r w:rsidR="00FF42ED">
        <w:rPr>
          <w:rFonts w:asciiTheme="minorHAnsi" w:hAnsiTheme="minorHAnsi"/>
          <w:sz w:val="24"/>
          <w:szCs w:val="24"/>
        </w:rPr>
        <w:t>Uczwstniczy</w:t>
      </w:r>
      <w:proofErr w:type="spellEnd"/>
      <w:r w:rsidR="00FF42ED">
        <w:rPr>
          <w:rFonts w:asciiTheme="minorHAnsi" w:hAnsiTheme="minorHAnsi"/>
          <w:sz w:val="24"/>
          <w:szCs w:val="24"/>
        </w:rPr>
        <w:t xml:space="preserve"> z sukcesem w szkolnych, pozaszkolnych konkursach, </w:t>
      </w:r>
      <w:proofErr w:type="spellStart"/>
      <w:r w:rsidR="00FF42ED">
        <w:rPr>
          <w:rFonts w:asciiTheme="minorHAnsi" w:hAnsiTheme="minorHAnsi"/>
          <w:sz w:val="24"/>
          <w:szCs w:val="24"/>
        </w:rPr>
        <w:t>oolimpiadach</w:t>
      </w:r>
      <w:proofErr w:type="spellEnd"/>
      <w:r w:rsidR="00FF42ED">
        <w:rPr>
          <w:rFonts w:asciiTheme="minorHAnsi" w:hAnsiTheme="minorHAnsi"/>
          <w:sz w:val="24"/>
          <w:szCs w:val="24"/>
        </w:rPr>
        <w:t xml:space="preserve"> przedmiotowych;</w:t>
      </w:r>
    </w:p>
    <w:p w:rsidR="004A2294" w:rsidRDefault="004A2294" w:rsidP="00FF42ED">
      <w:pPr>
        <w:pStyle w:val="Akapitzlist"/>
        <w:numPr>
          <w:ilvl w:val="0"/>
          <w:numId w:val="179"/>
        </w:numPr>
        <w:spacing w:after="120" w:line="360" w:lineRule="auto"/>
        <w:ind w:left="709" w:hanging="359"/>
        <w:jc w:val="both"/>
        <w:rPr>
          <w:rFonts w:asciiTheme="minorHAnsi" w:hAnsiTheme="minorHAnsi"/>
          <w:sz w:val="24"/>
          <w:szCs w:val="24"/>
        </w:rPr>
      </w:pPr>
      <w:proofErr w:type="gramStart"/>
      <w:r>
        <w:rPr>
          <w:rFonts w:asciiTheme="minorHAnsi" w:hAnsiTheme="minorHAnsi"/>
          <w:b/>
          <w:sz w:val="24"/>
          <w:szCs w:val="24"/>
        </w:rPr>
        <w:t>stopień</w:t>
      </w:r>
      <w:proofErr w:type="gramEnd"/>
      <w:r>
        <w:rPr>
          <w:rFonts w:asciiTheme="minorHAnsi" w:hAnsiTheme="minorHAnsi"/>
          <w:b/>
          <w:sz w:val="24"/>
          <w:szCs w:val="24"/>
        </w:rPr>
        <w:t xml:space="preserve"> bardzo dobry</w:t>
      </w:r>
      <w:r>
        <w:rPr>
          <w:rFonts w:asciiTheme="minorHAnsi" w:hAnsiTheme="minorHAnsi"/>
          <w:sz w:val="24"/>
          <w:szCs w:val="24"/>
        </w:rPr>
        <w:t xml:space="preserve"> - ocenę bardzo dobrą otrzymuje uczeń, który opanował pełny zakres treści określonych programem. Pracuje systematycznie i aktywnie bierze udział w zajęciach lekcyjnych i pozalekcyjnych oraz dobrowolnie wykonuje różne prace związane ze zdobywaniem i integracją zdobytej wiedzy;</w:t>
      </w:r>
    </w:p>
    <w:p w:rsidR="004A2294" w:rsidRDefault="004A2294" w:rsidP="00FF42ED">
      <w:pPr>
        <w:pStyle w:val="Akapitzlist"/>
        <w:numPr>
          <w:ilvl w:val="0"/>
          <w:numId w:val="179"/>
        </w:numPr>
        <w:spacing w:after="120" w:line="360" w:lineRule="auto"/>
        <w:ind w:left="709" w:hanging="359"/>
        <w:jc w:val="both"/>
        <w:rPr>
          <w:rFonts w:asciiTheme="minorHAnsi" w:hAnsiTheme="minorHAnsi"/>
          <w:strike/>
          <w:sz w:val="24"/>
          <w:szCs w:val="24"/>
        </w:rPr>
      </w:pPr>
      <w:proofErr w:type="gramStart"/>
      <w:r>
        <w:rPr>
          <w:rFonts w:asciiTheme="minorHAnsi" w:hAnsiTheme="minorHAnsi"/>
          <w:b/>
          <w:sz w:val="24"/>
          <w:szCs w:val="24"/>
        </w:rPr>
        <w:t>stopień</w:t>
      </w:r>
      <w:proofErr w:type="gramEnd"/>
      <w:r>
        <w:rPr>
          <w:rFonts w:asciiTheme="minorHAnsi" w:hAnsiTheme="minorHAnsi"/>
          <w:b/>
          <w:sz w:val="24"/>
          <w:szCs w:val="24"/>
        </w:rPr>
        <w:t xml:space="preserve"> dobry </w:t>
      </w:r>
      <w:r>
        <w:rPr>
          <w:rFonts w:asciiTheme="minorHAnsi" w:hAnsiTheme="minorHAnsi"/>
          <w:sz w:val="24"/>
          <w:szCs w:val="24"/>
        </w:rPr>
        <w:t xml:space="preserve">- cenę dobrą otrzymuje uczeń, który opanował treści istotne w strukturze przedmiotu. Wykazuje się umiejętnością stosowania wiadomości </w:t>
      </w:r>
      <w:r>
        <w:rPr>
          <w:rFonts w:asciiTheme="minorHAnsi" w:hAnsiTheme="minorHAnsi"/>
          <w:sz w:val="24"/>
          <w:szCs w:val="24"/>
        </w:rPr>
        <w:br/>
        <w:t>w sytuacjach typowych, według wzorów znanych z lekcji i podręczników. Jest aktywny na lekcjach i wykonuje zadania związane z procesem lekcyjnym.</w:t>
      </w:r>
      <w:r>
        <w:rPr>
          <w:rFonts w:asciiTheme="minorHAnsi" w:hAnsiTheme="minorHAnsi"/>
          <w:color w:val="FF0000"/>
          <w:sz w:val="24"/>
          <w:szCs w:val="24"/>
        </w:rPr>
        <w:t xml:space="preserve"> </w:t>
      </w:r>
      <w:r>
        <w:rPr>
          <w:rFonts w:asciiTheme="minorHAnsi" w:hAnsiTheme="minorHAnsi"/>
          <w:sz w:val="24"/>
          <w:szCs w:val="24"/>
        </w:rPr>
        <w:t>Wykonuje zadania prawidłowo przy niewielkiej pomocy nauczyciela.</w:t>
      </w:r>
    </w:p>
    <w:p w:rsidR="004A2294" w:rsidRDefault="004A2294" w:rsidP="00FF42ED">
      <w:pPr>
        <w:pStyle w:val="Akapitzlist"/>
        <w:numPr>
          <w:ilvl w:val="0"/>
          <w:numId w:val="179"/>
        </w:numPr>
        <w:spacing w:after="120" w:line="360" w:lineRule="auto"/>
        <w:ind w:left="709" w:hanging="359"/>
        <w:jc w:val="both"/>
        <w:rPr>
          <w:rFonts w:asciiTheme="minorHAnsi" w:hAnsiTheme="minorHAnsi"/>
          <w:strike/>
          <w:sz w:val="24"/>
          <w:szCs w:val="24"/>
        </w:rPr>
      </w:pPr>
      <w:proofErr w:type="gramStart"/>
      <w:r>
        <w:rPr>
          <w:rFonts w:asciiTheme="minorHAnsi" w:hAnsiTheme="minorHAnsi"/>
          <w:b/>
          <w:sz w:val="24"/>
          <w:szCs w:val="24"/>
        </w:rPr>
        <w:t>stopień</w:t>
      </w:r>
      <w:proofErr w:type="gramEnd"/>
      <w:r>
        <w:rPr>
          <w:rFonts w:asciiTheme="minorHAnsi" w:hAnsiTheme="minorHAnsi"/>
          <w:b/>
          <w:sz w:val="24"/>
          <w:szCs w:val="24"/>
        </w:rPr>
        <w:t xml:space="preserve"> dostateczny</w:t>
      </w:r>
      <w:r>
        <w:rPr>
          <w:rFonts w:asciiTheme="minorHAnsi" w:hAnsiTheme="minorHAnsi"/>
          <w:sz w:val="24"/>
          <w:szCs w:val="24"/>
        </w:rPr>
        <w:t xml:space="preserve"> - ocenę dostateczną otrzymuje uczeń, który opanował wiadomości i umiejętności w stopniu dostatecznym. Zna najważniejsze treści programowe, ale nie zawsze je rozumie, popełnia drobne błędy merytoryczne. </w:t>
      </w:r>
    </w:p>
    <w:p w:rsidR="004A2294" w:rsidRDefault="004A2294" w:rsidP="00FF42ED">
      <w:pPr>
        <w:pStyle w:val="Akapitzlist"/>
        <w:numPr>
          <w:ilvl w:val="0"/>
          <w:numId w:val="179"/>
        </w:numPr>
        <w:spacing w:after="120" w:line="360" w:lineRule="auto"/>
        <w:ind w:left="709" w:hanging="359"/>
        <w:jc w:val="both"/>
        <w:rPr>
          <w:rFonts w:asciiTheme="minorHAnsi" w:hAnsiTheme="minorHAnsi"/>
          <w:strike/>
          <w:sz w:val="24"/>
          <w:szCs w:val="24"/>
        </w:rPr>
      </w:pPr>
      <w:proofErr w:type="gramStart"/>
      <w:r>
        <w:rPr>
          <w:rFonts w:asciiTheme="minorHAnsi" w:hAnsiTheme="minorHAnsi"/>
          <w:b/>
          <w:sz w:val="24"/>
          <w:szCs w:val="24"/>
        </w:rPr>
        <w:t>stopień</w:t>
      </w:r>
      <w:proofErr w:type="gramEnd"/>
      <w:r>
        <w:rPr>
          <w:rFonts w:asciiTheme="minorHAnsi" w:hAnsiTheme="minorHAnsi"/>
          <w:b/>
          <w:sz w:val="24"/>
          <w:szCs w:val="24"/>
        </w:rPr>
        <w:t xml:space="preserve"> dopuszczający</w:t>
      </w:r>
      <w:r>
        <w:rPr>
          <w:rFonts w:asciiTheme="minorHAnsi" w:hAnsiTheme="minorHAnsi"/>
          <w:sz w:val="24"/>
          <w:szCs w:val="24"/>
        </w:rPr>
        <w:t xml:space="preserve"> - uczeń otrzymujący ocenę dopuszczającą ma braki w wiadomościach i umiejętnościach określonych w podstawach programowych. Jest w stanie rozwiązać zadanie przy pomocy nauczyciela.</w:t>
      </w:r>
    </w:p>
    <w:p w:rsidR="004A2294" w:rsidRDefault="004A2294" w:rsidP="00FF42ED">
      <w:pPr>
        <w:pStyle w:val="Akapitzlist"/>
        <w:numPr>
          <w:ilvl w:val="0"/>
          <w:numId w:val="179"/>
        </w:numPr>
        <w:spacing w:after="120" w:line="360" w:lineRule="auto"/>
        <w:ind w:left="709" w:hanging="359"/>
        <w:jc w:val="both"/>
        <w:rPr>
          <w:rFonts w:asciiTheme="minorHAnsi" w:hAnsiTheme="minorHAnsi"/>
          <w:sz w:val="24"/>
          <w:szCs w:val="24"/>
        </w:rPr>
      </w:pPr>
      <w:proofErr w:type="gramStart"/>
      <w:r>
        <w:rPr>
          <w:rFonts w:asciiTheme="minorHAnsi" w:hAnsiTheme="minorHAnsi"/>
          <w:b/>
          <w:sz w:val="24"/>
          <w:szCs w:val="24"/>
        </w:rPr>
        <w:t>stopień</w:t>
      </w:r>
      <w:proofErr w:type="gramEnd"/>
      <w:r>
        <w:rPr>
          <w:rFonts w:asciiTheme="minorHAnsi" w:hAnsiTheme="minorHAnsi"/>
          <w:b/>
          <w:sz w:val="24"/>
          <w:szCs w:val="24"/>
        </w:rPr>
        <w:t xml:space="preserve"> niedostateczny</w:t>
      </w:r>
      <w:r>
        <w:rPr>
          <w:rFonts w:asciiTheme="minorHAnsi" w:hAnsiTheme="minorHAnsi"/>
          <w:sz w:val="24"/>
          <w:szCs w:val="24"/>
        </w:rPr>
        <w:t xml:space="preserve"> - ocenę niedostateczną otrzymuje uczeń, który nie opanował minimum programowego, nie wykazywał woli poprawy bieżących ocen, nie stosował się do wymagań postawionych przez nauczyciela.</w:t>
      </w:r>
    </w:p>
    <w:p w:rsidR="004A2294" w:rsidRDefault="004A2294" w:rsidP="00FF42ED">
      <w:pPr>
        <w:pStyle w:val="Akapitzlist"/>
        <w:numPr>
          <w:ilvl w:val="0"/>
          <w:numId w:val="174"/>
        </w:numPr>
        <w:spacing w:after="120" w:line="360" w:lineRule="auto"/>
        <w:ind w:left="364" w:hanging="364"/>
        <w:jc w:val="both"/>
        <w:rPr>
          <w:rFonts w:asciiTheme="minorHAnsi" w:hAnsiTheme="minorHAnsi"/>
          <w:sz w:val="24"/>
          <w:szCs w:val="24"/>
        </w:rPr>
      </w:pPr>
      <w:r>
        <w:rPr>
          <w:rFonts w:asciiTheme="minorHAnsi" w:hAnsiTheme="minorHAnsi"/>
          <w:sz w:val="24"/>
          <w:szCs w:val="24"/>
        </w:rPr>
        <w:t>Roczną i śródroczną ocenę klasyfikacyjną zachowania, począwszy od klasy IV szkoły podstawowej, ustala się według następującej skali:</w:t>
      </w:r>
    </w:p>
    <w:p w:rsidR="004A2294" w:rsidRDefault="004A2294" w:rsidP="00FF42ED">
      <w:pPr>
        <w:pStyle w:val="Akapitzlist"/>
        <w:numPr>
          <w:ilvl w:val="0"/>
          <w:numId w:val="180"/>
        </w:numPr>
        <w:spacing w:after="120" w:line="360" w:lineRule="auto"/>
        <w:jc w:val="both"/>
        <w:rPr>
          <w:rFonts w:asciiTheme="minorHAnsi" w:hAnsiTheme="minorHAnsi"/>
          <w:sz w:val="24"/>
          <w:szCs w:val="24"/>
        </w:rPr>
      </w:pPr>
      <w:proofErr w:type="gramStart"/>
      <w:r>
        <w:rPr>
          <w:rFonts w:asciiTheme="minorHAnsi" w:hAnsiTheme="minorHAnsi"/>
          <w:sz w:val="24"/>
          <w:szCs w:val="24"/>
        </w:rPr>
        <w:t>wzorowe</w:t>
      </w:r>
      <w:proofErr w:type="gramEnd"/>
      <w:r>
        <w:rPr>
          <w:rFonts w:asciiTheme="minorHAnsi" w:hAnsiTheme="minorHAnsi"/>
          <w:sz w:val="24"/>
          <w:szCs w:val="24"/>
        </w:rPr>
        <w:t>;</w:t>
      </w:r>
    </w:p>
    <w:p w:rsidR="004A2294" w:rsidRDefault="004A2294" w:rsidP="00FF42ED">
      <w:pPr>
        <w:pStyle w:val="Akapitzlist"/>
        <w:numPr>
          <w:ilvl w:val="0"/>
          <w:numId w:val="180"/>
        </w:numPr>
        <w:spacing w:after="120" w:line="360" w:lineRule="auto"/>
        <w:jc w:val="both"/>
        <w:rPr>
          <w:rFonts w:asciiTheme="minorHAnsi" w:hAnsiTheme="minorHAnsi"/>
          <w:sz w:val="24"/>
          <w:szCs w:val="24"/>
        </w:rPr>
      </w:pPr>
      <w:proofErr w:type="gramStart"/>
      <w:r>
        <w:rPr>
          <w:rFonts w:asciiTheme="minorHAnsi" w:hAnsiTheme="minorHAnsi"/>
          <w:sz w:val="24"/>
          <w:szCs w:val="24"/>
        </w:rPr>
        <w:t>bardzo</w:t>
      </w:r>
      <w:proofErr w:type="gramEnd"/>
      <w:r>
        <w:rPr>
          <w:rFonts w:asciiTheme="minorHAnsi" w:hAnsiTheme="minorHAnsi"/>
          <w:sz w:val="24"/>
          <w:szCs w:val="24"/>
        </w:rPr>
        <w:t xml:space="preserve"> dobre;</w:t>
      </w:r>
    </w:p>
    <w:p w:rsidR="004A2294" w:rsidRDefault="004A2294" w:rsidP="00FF42ED">
      <w:pPr>
        <w:pStyle w:val="Akapitzlist"/>
        <w:numPr>
          <w:ilvl w:val="0"/>
          <w:numId w:val="180"/>
        </w:numPr>
        <w:spacing w:after="120" w:line="360" w:lineRule="auto"/>
        <w:jc w:val="both"/>
        <w:rPr>
          <w:rFonts w:asciiTheme="minorHAnsi" w:hAnsiTheme="minorHAnsi"/>
          <w:sz w:val="24"/>
          <w:szCs w:val="24"/>
        </w:rPr>
      </w:pPr>
      <w:proofErr w:type="gramStart"/>
      <w:r>
        <w:rPr>
          <w:rFonts w:asciiTheme="minorHAnsi" w:hAnsiTheme="minorHAnsi"/>
          <w:sz w:val="24"/>
          <w:szCs w:val="24"/>
        </w:rPr>
        <w:t>dobre</w:t>
      </w:r>
      <w:proofErr w:type="gramEnd"/>
      <w:r>
        <w:rPr>
          <w:rFonts w:asciiTheme="minorHAnsi" w:hAnsiTheme="minorHAnsi"/>
          <w:sz w:val="24"/>
          <w:szCs w:val="24"/>
        </w:rPr>
        <w:t>;</w:t>
      </w:r>
    </w:p>
    <w:p w:rsidR="004A2294" w:rsidRDefault="004A2294" w:rsidP="00FF42ED">
      <w:pPr>
        <w:pStyle w:val="Akapitzlist"/>
        <w:numPr>
          <w:ilvl w:val="0"/>
          <w:numId w:val="180"/>
        </w:numPr>
        <w:spacing w:after="120" w:line="360" w:lineRule="auto"/>
        <w:jc w:val="both"/>
        <w:rPr>
          <w:rFonts w:asciiTheme="minorHAnsi" w:hAnsiTheme="minorHAnsi"/>
          <w:sz w:val="24"/>
          <w:szCs w:val="24"/>
        </w:rPr>
      </w:pPr>
      <w:proofErr w:type="gramStart"/>
      <w:r>
        <w:rPr>
          <w:rFonts w:asciiTheme="minorHAnsi" w:hAnsiTheme="minorHAnsi"/>
          <w:sz w:val="24"/>
          <w:szCs w:val="24"/>
        </w:rPr>
        <w:t>poprawne</w:t>
      </w:r>
      <w:proofErr w:type="gramEnd"/>
      <w:r>
        <w:rPr>
          <w:rFonts w:asciiTheme="minorHAnsi" w:hAnsiTheme="minorHAnsi"/>
          <w:sz w:val="24"/>
          <w:szCs w:val="24"/>
        </w:rPr>
        <w:t>;</w:t>
      </w:r>
    </w:p>
    <w:p w:rsidR="004A2294" w:rsidRDefault="004A2294" w:rsidP="00FF42ED">
      <w:pPr>
        <w:pStyle w:val="Akapitzlist"/>
        <w:numPr>
          <w:ilvl w:val="0"/>
          <w:numId w:val="180"/>
        </w:numPr>
        <w:spacing w:after="120" w:line="360" w:lineRule="auto"/>
        <w:jc w:val="both"/>
        <w:rPr>
          <w:rFonts w:asciiTheme="minorHAnsi" w:hAnsiTheme="minorHAnsi"/>
          <w:sz w:val="24"/>
          <w:szCs w:val="24"/>
        </w:rPr>
      </w:pPr>
      <w:proofErr w:type="gramStart"/>
      <w:r>
        <w:rPr>
          <w:rFonts w:asciiTheme="minorHAnsi" w:hAnsiTheme="minorHAnsi"/>
          <w:sz w:val="24"/>
          <w:szCs w:val="24"/>
        </w:rPr>
        <w:t>nieodpowiednie</w:t>
      </w:r>
      <w:proofErr w:type="gramEnd"/>
      <w:r>
        <w:rPr>
          <w:rFonts w:asciiTheme="minorHAnsi" w:hAnsiTheme="minorHAnsi"/>
          <w:sz w:val="24"/>
          <w:szCs w:val="24"/>
        </w:rPr>
        <w:t>;</w:t>
      </w:r>
    </w:p>
    <w:p w:rsidR="004A2294" w:rsidRDefault="004A2294" w:rsidP="00FF42ED">
      <w:pPr>
        <w:pStyle w:val="Akapitzlist"/>
        <w:numPr>
          <w:ilvl w:val="0"/>
          <w:numId w:val="180"/>
        </w:numPr>
        <w:spacing w:after="120" w:line="360" w:lineRule="auto"/>
        <w:jc w:val="both"/>
        <w:rPr>
          <w:rFonts w:asciiTheme="minorHAnsi" w:hAnsiTheme="minorHAnsi"/>
          <w:sz w:val="24"/>
          <w:szCs w:val="24"/>
        </w:rPr>
      </w:pPr>
      <w:proofErr w:type="gramStart"/>
      <w:r>
        <w:rPr>
          <w:rFonts w:asciiTheme="minorHAnsi" w:hAnsiTheme="minorHAnsi"/>
          <w:sz w:val="24"/>
          <w:szCs w:val="24"/>
        </w:rPr>
        <w:t>naganne</w:t>
      </w:r>
      <w:proofErr w:type="gramEnd"/>
      <w:r>
        <w:rPr>
          <w:rFonts w:asciiTheme="minorHAnsi" w:hAnsiTheme="minorHAnsi"/>
          <w:sz w:val="24"/>
          <w:szCs w:val="24"/>
        </w:rPr>
        <w:t>.</w:t>
      </w:r>
    </w:p>
    <w:p w:rsidR="004A2294" w:rsidRDefault="004A2294" w:rsidP="00FF42ED">
      <w:pPr>
        <w:pStyle w:val="Akapitzlist"/>
        <w:numPr>
          <w:ilvl w:val="0"/>
          <w:numId w:val="174"/>
        </w:numPr>
        <w:spacing w:after="120" w:line="360" w:lineRule="auto"/>
        <w:ind w:left="364" w:hanging="364"/>
        <w:jc w:val="both"/>
        <w:rPr>
          <w:rFonts w:asciiTheme="minorHAnsi" w:hAnsiTheme="minorHAnsi"/>
          <w:sz w:val="24"/>
          <w:szCs w:val="24"/>
        </w:rPr>
      </w:pPr>
      <w:r>
        <w:rPr>
          <w:rFonts w:asciiTheme="minorHAnsi" w:hAnsiTheme="minorHAnsi"/>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indywidualnego nauczenia/opinii poradni psychologiczno-pedagogicznej.</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50.</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Nauczyciele na początku każdego roku szkolnego informują uczniów oraz ich rodziców (prawnych opiekunów) o:</w:t>
      </w:r>
    </w:p>
    <w:p w:rsidR="004A2294" w:rsidRDefault="004A2294" w:rsidP="00FF42ED">
      <w:pPr>
        <w:pStyle w:val="Akapitzlist"/>
        <w:numPr>
          <w:ilvl w:val="2"/>
          <w:numId w:val="18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wymaganiach</w:t>
      </w:r>
      <w:proofErr w:type="gramEnd"/>
      <w:r>
        <w:rPr>
          <w:rFonts w:asciiTheme="minorHAnsi" w:hAnsiTheme="minorHAnsi"/>
          <w:sz w:val="24"/>
          <w:szCs w:val="24"/>
        </w:rPr>
        <w:t xml:space="preserve"> edukacyjnych niezbędnych do uzyskania poszczególnych śródrocznych i rocznych ocen klasyfikacyjnych z obowiązkowych i dodatkowych zajęć edukacyjnych, wynikających z realizowanego przez siebie programu nauczania;</w:t>
      </w:r>
    </w:p>
    <w:p w:rsidR="004A2294" w:rsidRDefault="004A2294" w:rsidP="00FF42ED">
      <w:pPr>
        <w:pStyle w:val="Akapitzlist"/>
        <w:numPr>
          <w:ilvl w:val="2"/>
          <w:numId w:val="18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sposobach</w:t>
      </w:r>
      <w:proofErr w:type="gramEnd"/>
      <w:r>
        <w:rPr>
          <w:rFonts w:asciiTheme="minorHAnsi" w:hAnsiTheme="minorHAnsi"/>
          <w:sz w:val="24"/>
          <w:szCs w:val="24"/>
        </w:rPr>
        <w:t xml:space="preserve"> sprawdzania osiągnięć edukacyjnych uczniów;</w:t>
      </w:r>
    </w:p>
    <w:p w:rsidR="004A2294" w:rsidRDefault="004A2294" w:rsidP="00FF42ED">
      <w:pPr>
        <w:pStyle w:val="Akapitzlist"/>
        <w:numPr>
          <w:ilvl w:val="2"/>
          <w:numId w:val="18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warunkach</w:t>
      </w:r>
      <w:proofErr w:type="gramEnd"/>
      <w:r>
        <w:rPr>
          <w:rFonts w:asciiTheme="minorHAnsi" w:hAnsiTheme="minorHAnsi"/>
          <w:sz w:val="24"/>
          <w:szCs w:val="24"/>
        </w:rPr>
        <w:t xml:space="preserve"> i trybie uzyskania wyższej niż przewidywana rocznej oceny klasyfikacyjnej z obowiązkowych i dodatkowych zajęć edukacyjnych.</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Wychowawca oddziału na początku każdego roku szkolnego informuje uczniów oraz ich rodziców o warunkach i sposobie oraz kryteriach oceniania zachowania oraz </w:t>
      </w:r>
      <w:r>
        <w:rPr>
          <w:rFonts w:asciiTheme="minorHAnsi" w:hAnsiTheme="minorHAnsi"/>
          <w:sz w:val="24"/>
          <w:szCs w:val="24"/>
        </w:rPr>
        <w:br/>
        <w:t>o warunkach i trybie uzyskania wyższej niż przewidywana rocznej oceny klasyfikacyjnej zachowania.</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Wywiązanie się nauczyciela oraz wychowawcy z powyżej sformułowanych obowiązków udokumentowane jest poprzez zapis w dzienniku lekcyjnym.</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Rodzice potwierdzają zapoznanie się z wymaganiami edukacyjnymi, kryteriami ocen oraz sposobami sprawdzania osiągnięć uczniów a także zasadami i kryteriami oceniania zachowania własnoręcznym podpisem.</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Określa się następujące zasady dokonywania oceny wiedzy i umiejętności uczniów ramach poszczególnych przedmiotów:</w:t>
      </w:r>
    </w:p>
    <w:p w:rsidR="004A2294" w:rsidRDefault="004A2294" w:rsidP="00FF42ED">
      <w:pPr>
        <w:pStyle w:val="Akapitzlist"/>
        <w:numPr>
          <w:ilvl w:val="2"/>
          <w:numId w:val="182"/>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wystawiane</w:t>
      </w:r>
      <w:proofErr w:type="gramEnd"/>
      <w:r>
        <w:rPr>
          <w:rFonts w:asciiTheme="minorHAnsi" w:hAnsiTheme="minorHAnsi"/>
          <w:sz w:val="24"/>
          <w:szCs w:val="24"/>
        </w:rPr>
        <w:t xml:space="preserve"> w każdym semestrze oceny cząstkowe z poszczególnych przedmiotów powinny dotyczyć:</w:t>
      </w:r>
    </w:p>
    <w:p w:rsidR="004A2294" w:rsidRDefault="004A2294" w:rsidP="00FF42ED">
      <w:pPr>
        <w:pStyle w:val="Akapitzlist"/>
        <w:numPr>
          <w:ilvl w:val="0"/>
          <w:numId w:val="183"/>
        </w:numPr>
        <w:spacing w:after="120" w:line="360" w:lineRule="auto"/>
        <w:ind w:left="1134" w:hanging="283"/>
        <w:jc w:val="both"/>
        <w:rPr>
          <w:rFonts w:asciiTheme="minorHAnsi" w:hAnsiTheme="minorHAnsi"/>
          <w:sz w:val="24"/>
          <w:szCs w:val="24"/>
        </w:rPr>
      </w:pPr>
      <w:proofErr w:type="gramStart"/>
      <w:r>
        <w:rPr>
          <w:rFonts w:asciiTheme="minorHAnsi" w:hAnsiTheme="minorHAnsi"/>
          <w:sz w:val="24"/>
          <w:szCs w:val="24"/>
        </w:rPr>
        <w:t>wiadomości</w:t>
      </w:r>
      <w:proofErr w:type="gramEnd"/>
      <w:r>
        <w:rPr>
          <w:rFonts w:asciiTheme="minorHAnsi" w:hAnsiTheme="minorHAnsi"/>
          <w:sz w:val="24"/>
          <w:szCs w:val="24"/>
        </w:rPr>
        <w:t xml:space="preserve"> (wiedzy) uczniów,</w:t>
      </w:r>
    </w:p>
    <w:p w:rsidR="004A2294" w:rsidRDefault="004A2294" w:rsidP="00FF42ED">
      <w:pPr>
        <w:pStyle w:val="Akapitzlist"/>
        <w:numPr>
          <w:ilvl w:val="0"/>
          <w:numId w:val="183"/>
        </w:numPr>
        <w:spacing w:after="120" w:line="360" w:lineRule="auto"/>
        <w:ind w:left="1134" w:hanging="283"/>
        <w:jc w:val="both"/>
        <w:rPr>
          <w:rFonts w:asciiTheme="minorHAnsi" w:hAnsiTheme="minorHAnsi"/>
          <w:sz w:val="24"/>
          <w:szCs w:val="24"/>
        </w:rPr>
      </w:pPr>
      <w:proofErr w:type="gramStart"/>
      <w:r>
        <w:rPr>
          <w:rFonts w:asciiTheme="minorHAnsi" w:hAnsiTheme="minorHAnsi"/>
          <w:sz w:val="24"/>
          <w:szCs w:val="24"/>
        </w:rPr>
        <w:t>umiejętności</w:t>
      </w:r>
      <w:proofErr w:type="gramEnd"/>
      <w:r>
        <w:rPr>
          <w:rFonts w:asciiTheme="minorHAnsi" w:hAnsiTheme="minorHAnsi"/>
          <w:sz w:val="24"/>
          <w:szCs w:val="24"/>
        </w:rPr>
        <w:t xml:space="preserve"> uwzględnionych w podstawie programowej;</w:t>
      </w:r>
    </w:p>
    <w:p w:rsidR="004A2294" w:rsidRDefault="004A2294" w:rsidP="00FF42ED">
      <w:pPr>
        <w:pStyle w:val="Akapitzlist"/>
        <w:numPr>
          <w:ilvl w:val="2"/>
          <w:numId w:val="182"/>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ocena</w:t>
      </w:r>
      <w:proofErr w:type="gramEnd"/>
      <w:r>
        <w:rPr>
          <w:rFonts w:asciiTheme="minorHAnsi" w:hAnsiTheme="minorHAnsi"/>
          <w:sz w:val="24"/>
          <w:szCs w:val="24"/>
        </w:rPr>
        <w:t xml:space="preserve"> stopnia opanowania wiedzy i umiejętności przedmiotowych dokonywana jest według przedstawionych przez nauczyciela szczegółowych kryteriów opracowanych na podstawie wymagań programowych.</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Obowiązkiem każdego nauczyciela jest ustalenie kryteriów wymagań na poszczególne oceny szkolne, wynikające z realizowanego przez niego programu nauczania i poinformowanie o nich uczniów i rodziców na początku roku szkolnego.</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Oceny są jawne dla ucznia i jego rodziców.</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Nauczyciel jest zobowiązany uzasadnić ocenę wystawioną uczniowi, w formie ustnej lub </w:t>
      </w:r>
      <w:proofErr w:type="spellStart"/>
      <w:r>
        <w:rPr>
          <w:rFonts w:asciiTheme="minorHAnsi" w:hAnsiTheme="minorHAnsi"/>
          <w:sz w:val="24"/>
          <w:szCs w:val="24"/>
        </w:rPr>
        <w:t>lub</w:t>
      </w:r>
      <w:proofErr w:type="spellEnd"/>
      <w:r>
        <w:rPr>
          <w:rFonts w:asciiTheme="minorHAnsi" w:hAnsiTheme="minorHAnsi"/>
          <w:sz w:val="24"/>
          <w:szCs w:val="24"/>
        </w:rPr>
        <w:t xml:space="preserve"> w formie krótkiej informacji pisemnej zawierającej podstawowe dane np. ilość zdobytych punktów, wynik procentowy sprawdzianu. Uzasadnienie oceny może być zamieszczone w dzienniku elektronicznym.</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Na wniosek ucznia lub jego rodziców dokumentacja dotycząca egzaminu klasyfikacyjnego, egzaminu poprawkowego oraz inna dokumentacja dotycząca oceniania ucznia jest udostępniania do wglądu uczniowi lub jego rodzicom. Dokumentacja jest udostępniana na w godzinach pracy Dyrektora lub wicedyrektora.</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Nauczyciele i wychowawcy zbierają informacje o uczniu w formie zapisów stopni w dziennikach, uwag o zachowaniu, postawach pozytywnych i negatywnych, które określa program wychowawczo-profilaktyczny Szkoły.</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Ocenianiu podlegają:</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wypowiedzi</w:t>
      </w:r>
      <w:proofErr w:type="gramEnd"/>
      <w:r>
        <w:rPr>
          <w:rFonts w:asciiTheme="minorHAnsi" w:hAnsiTheme="minorHAnsi"/>
          <w:sz w:val="24"/>
          <w:szCs w:val="24"/>
        </w:rPr>
        <w:t xml:space="preserve"> ustne;</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prace</w:t>
      </w:r>
      <w:proofErr w:type="gramEnd"/>
      <w:r>
        <w:rPr>
          <w:rFonts w:asciiTheme="minorHAnsi" w:hAnsiTheme="minorHAnsi"/>
          <w:sz w:val="24"/>
          <w:szCs w:val="24"/>
        </w:rPr>
        <w:t xml:space="preserve"> pisemne klasowe i domowe;</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testy</w:t>
      </w:r>
      <w:proofErr w:type="gramEnd"/>
      <w:r>
        <w:rPr>
          <w:rFonts w:asciiTheme="minorHAnsi" w:hAnsiTheme="minorHAnsi"/>
          <w:sz w:val="24"/>
          <w:szCs w:val="24"/>
        </w:rPr>
        <w:t>;</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projekty</w:t>
      </w:r>
      <w:proofErr w:type="gramEnd"/>
      <w:r>
        <w:rPr>
          <w:rFonts w:asciiTheme="minorHAnsi" w:hAnsiTheme="minorHAnsi"/>
          <w:sz w:val="24"/>
          <w:szCs w:val="24"/>
        </w:rPr>
        <w:t>;</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sprawności</w:t>
      </w:r>
      <w:proofErr w:type="gramEnd"/>
      <w:r>
        <w:rPr>
          <w:rFonts w:asciiTheme="minorHAnsi" w:hAnsiTheme="minorHAnsi"/>
          <w:sz w:val="24"/>
          <w:szCs w:val="24"/>
        </w:rPr>
        <w:t xml:space="preserve"> i umiejętności na przedmiotach: wychowanie fizyczne, muzyka, zajęcia komputerowe, zajęcia techniczne, plastyka;</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aktywność</w:t>
      </w:r>
      <w:proofErr w:type="gramEnd"/>
      <w:r>
        <w:rPr>
          <w:rFonts w:asciiTheme="minorHAnsi" w:hAnsiTheme="minorHAnsi"/>
          <w:sz w:val="24"/>
          <w:szCs w:val="24"/>
        </w:rPr>
        <w:t xml:space="preserve"> na lekcji;</w:t>
      </w:r>
    </w:p>
    <w:p w:rsidR="004A2294" w:rsidRDefault="004A2294" w:rsidP="00FF42ED">
      <w:pPr>
        <w:pStyle w:val="Akapitzlist"/>
        <w:numPr>
          <w:ilvl w:val="2"/>
          <w:numId w:val="18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udział</w:t>
      </w:r>
      <w:proofErr w:type="gramEnd"/>
      <w:r>
        <w:rPr>
          <w:rFonts w:asciiTheme="minorHAnsi" w:hAnsiTheme="minorHAnsi"/>
          <w:sz w:val="24"/>
          <w:szCs w:val="24"/>
        </w:rPr>
        <w:t xml:space="preserve"> w konkursach, olimpiadach i zawodach.</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Dokumentowanie pracy ucznia odbywa się poprzez:</w:t>
      </w:r>
    </w:p>
    <w:p w:rsidR="004A2294" w:rsidRDefault="004A2294" w:rsidP="00FF42ED">
      <w:pPr>
        <w:pStyle w:val="Akapitzlist"/>
        <w:numPr>
          <w:ilvl w:val="2"/>
          <w:numId w:val="185"/>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prowadzenie</w:t>
      </w:r>
      <w:proofErr w:type="gramEnd"/>
      <w:r>
        <w:rPr>
          <w:rFonts w:asciiTheme="minorHAnsi" w:hAnsiTheme="minorHAnsi"/>
          <w:sz w:val="24"/>
          <w:szCs w:val="24"/>
        </w:rPr>
        <w:t xml:space="preserve"> zeszytów uczniowskich;</w:t>
      </w:r>
    </w:p>
    <w:p w:rsidR="004A2294" w:rsidRDefault="004A2294" w:rsidP="00FF42ED">
      <w:pPr>
        <w:pStyle w:val="Akapitzlist"/>
        <w:numPr>
          <w:ilvl w:val="2"/>
          <w:numId w:val="185"/>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szkolne</w:t>
      </w:r>
      <w:proofErr w:type="gramEnd"/>
      <w:r>
        <w:rPr>
          <w:rFonts w:asciiTheme="minorHAnsi" w:hAnsiTheme="minorHAnsi"/>
          <w:sz w:val="24"/>
          <w:szCs w:val="24"/>
        </w:rPr>
        <w:t xml:space="preserve"> wypracowania klasowe;</w:t>
      </w:r>
    </w:p>
    <w:p w:rsidR="004A2294" w:rsidRDefault="004A2294" w:rsidP="00FF42ED">
      <w:pPr>
        <w:pStyle w:val="Akapitzlist"/>
        <w:numPr>
          <w:ilvl w:val="2"/>
          <w:numId w:val="185"/>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testy</w:t>
      </w:r>
      <w:proofErr w:type="gramEnd"/>
      <w:r>
        <w:rPr>
          <w:rFonts w:asciiTheme="minorHAnsi" w:hAnsiTheme="minorHAnsi"/>
          <w:sz w:val="24"/>
          <w:szCs w:val="24"/>
        </w:rPr>
        <w:t>, sprawdziany;</w:t>
      </w:r>
    </w:p>
    <w:p w:rsidR="004A2294" w:rsidRDefault="004A2294" w:rsidP="00FF42ED">
      <w:pPr>
        <w:pStyle w:val="Akapitzlist"/>
        <w:numPr>
          <w:ilvl w:val="2"/>
          <w:numId w:val="185"/>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opracowanie</w:t>
      </w:r>
      <w:proofErr w:type="gramEnd"/>
      <w:r>
        <w:rPr>
          <w:rFonts w:asciiTheme="minorHAnsi" w:hAnsiTheme="minorHAnsi"/>
          <w:sz w:val="24"/>
          <w:szCs w:val="24"/>
        </w:rPr>
        <w:t xml:space="preserve"> pisemne wybranych zagadnień (referaty);</w:t>
      </w:r>
    </w:p>
    <w:p w:rsidR="004A2294" w:rsidRDefault="004A2294" w:rsidP="00FF42ED">
      <w:pPr>
        <w:pStyle w:val="Akapitzlist"/>
        <w:numPr>
          <w:ilvl w:val="2"/>
          <w:numId w:val="185"/>
        </w:numPr>
        <w:spacing w:after="120" w:line="360" w:lineRule="auto"/>
        <w:ind w:left="851" w:hanging="425"/>
        <w:jc w:val="both"/>
        <w:rPr>
          <w:color w:val="FF0000"/>
        </w:rPr>
      </w:pPr>
      <w:proofErr w:type="gramStart"/>
      <w:r>
        <w:rPr>
          <w:rFonts w:asciiTheme="minorHAnsi" w:hAnsiTheme="minorHAnsi"/>
          <w:sz w:val="24"/>
          <w:szCs w:val="24"/>
        </w:rPr>
        <w:t>ustne</w:t>
      </w:r>
      <w:proofErr w:type="gramEnd"/>
      <w:r>
        <w:rPr>
          <w:rFonts w:asciiTheme="minorHAnsi" w:hAnsiTheme="minorHAnsi"/>
          <w:sz w:val="24"/>
          <w:szCs w:val="24"/>
        </w:rPr>
        <w:t xml:space="preserve"> wypowiedzi.</w:t>
      </w:r>
    </w:p>
    <w:p w:rsidR="004A2294" w:rsidRPr="00FF42ED" w:rsidRDefault="004A2294" w:rsidP="00FF42ED">
      <w:pPr>
        <w:pStyle w:val="GREEN"/>
        <w:numPr>
          <w:ilvl w:val="1"/>
          <w:numId w:val="168"/>
        </w:numPr>
        <w:tabs>
          <w:tab w:val="left" w:pos="708"/>
        </w:tabs>
        <w:ind w:left="426" w:hanging="426"/>
        <w:rPr>
          <w:color w:val="FF0000"/>
          <w:sz w:val="20"/>
          <w:szCs w:val="20"/>
          <w:u w:val="none"/>
        </w:rPr>
      </w:pPr>
      <w:r w:rsidRPr="00FF42ED">
        <w:rPr>
          <w:u w:val="none"/>
        </w:rPr>
        <w:t>Wychowawca oddziału jest zobowiązany poinformować nauczycieli uczących w </w:t>
      </w:r>
      <w:proofErr w:type="gramStart"/>
      <w:r w:rsidRPr="00FF42ED">
        <w:rPr>
          <w:u w:val="none"/>
        </w:rPr>
        <w:t>danym  oddziale</w:t>
      </w:r>
      <w:proofErr w:type="gramEnd"/>
      <w:r w:rsidRPr="00FF42ED">
        <w:rPr>
          <w:u w:val="none"/>
        </w:rPr>
        <w:t xml:space="preserve"> o opinii poradni </w:t>
      </w:r>
      <w:proofErr w:type="spellStart"/>
      <w:r w:rsidRPr="00FF42ED">
        <w:rPr>
          <w:u w:val="none"/>
        </w:rPr>
        <w:t>psychologiczno</w:t>
      </w:r>
      <w:proofErr w:type="spellEnd"/>
      <w:r w:rsidRPr="00FF42ED">
        <w:rPr>
          <w:u w:val="none"/>
        </w:rPr>
        <w:t xml:space="preserve"> – pedagogicznej lub innej poradni specjalistycznej w sprawie obniżenia wymagań edukacyjnych w stosunku do ucznia, u którego stwierdzono specyficzne trudności w uczeniu się lub deficyty rozwojowe, uniemożliwiające sprostanie wymaganiom edukacyjnym wynikającym z programu nauczania.  Nauczyciele zobowiązani są zapoznać się z zaleceniami zawartymi w orzeczeniach i opiniach wystawionych przez PPP.</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Nauczyciel jest obowiązany na podstawie opinii poradni psychologiczno-pedagogicznej oraz poradni specjalistycznej, dostosować wymagania edukacyjne do indywidualnych potrzeb psychofizycznych i edukacyjnych ucznia.  O decyzji w sprawie zindywidualizowania wymagań stawianych uczniowi wychowawca oddziału informuje ucznia i jego rodziców w czasie indywidualnego spotkania zorganizowanego w Szkole.</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Szczegółowe kryteria oceniania ucznia, u którego stwierdzono specyficzne trudności w uczeniu się, opracowuje zespół nauczycieli uczących w danym oddziale lub nauczyciele tego przedmiotu, którego uczenie się sprawia uczniowi specyficzne trudności.</w:t>
      </w:r>
    </w:p>
    <w:p w:rsidR="004A2294" w:rsidRDefault="004A2294" w:rsidP="00FF42ED">
      <w:pPr>
        <w:pStyle w:val="Akapitzlist"/>
        <w:numPr>
          <w:ilvl w:val="1"/>
          <w:numId w:val="168"/>
        </w:numPr>
        <w:spacing w:after="120" w:line="360" w:lineRule="auto"/>
        <w:ind w:left="426" w:hanging="426"/>
        <w:jc w:val="both"/>
        <w:rPr>
          <w:rFonts w:asciiTheme="minorHAnsi" w:hAnsiTheme="minorHAnsi"/>
          <w:strike/>
          <w:sz w:val="24"/>
          <w:szCs w:val="24"/>
        </w:rPr>
      </w:pPr>
      <w:r>
        <w:rPr>
          <w:rFonts w:asciiTheme="minorHAnsi" w:hAnsiTheme="minorHAnsi"/>
          <w:sz w:val="24"/>
          <w:szCs w:val="24"/>
        </w:rPr>
        <w:t>Jeżeli w wyniku klasyfikacji rocznej stwierdzono, że poziom osiągnięć edukacyjnych ucznia uniemożliwia lub utrudnia kontynuowanie nauki w klasie programowo wyższej, stwarza się uczniowi szansę uzupełnienia braków przygotowując dla niego program naprawczy.</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Uczniom, którzy z powodów zdrowotnych nie mogą uczęszczać na zajęcia szkolne organizuje się nauczanie indywidualne. Odbywa się ono w domu dziecka.</w:t>
      </w:r>
    </w:p>
    <w:p w:rsidR="004A2294" w:rsidRDefault="004A2294" w:rsidP="00FF42ED">
      <w:pPr>
        <w:pStyle w:val="Akapitzlist"/>
        <w:numPr>
          <w:ilvl w:val="1"/>
          <w:numId w:val="168"/>
        </w:numPr>
        <w:spacing w:after="120" w:line="360" w:lineRule="auto"/>
        <w:ind w:left="426" w:hanging="426"/>
        <w:jc w:val="both"/>
        <w:rPr>
          <w:rFonts w:asciiTheme="minorHAnsi" w:hAnsiTheme="minorHAnsi"/>
          <w:strike/>
          <w:sz w:val="24"/>
          <w:szCs w:val="24"/>
        </w:rPr>
      </w:pPr>
      <w:r>
        <w:rPr>
          <w:rFonts w:asciiTheme="minorHAnsi" w:hAnsiTheme="minorHAnsi"/>
          <w:sz w:val="24"/>
          <w:szCs w:val="24"/>
        </w:rPr>
        <w:t>Możliwe jest realizowanie podstawy programowej w trybie indywidualnej ścieżki edukacyjnej.</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Przy ustalaniu oceny z wychowania fizycznego, zajęć technicznych, techniki, plastyki </w:t>
      </w:r>
      <w:r>
        <w:rPr>
          <w:rFonts w:asciiTheme="minorHAnsi" w:hAnsiTheme="minorHAnsi"/>
          <w:sz w:val="24"/>
          <w:szCs w:val="24"/>
        </w:rPr>
        <w:br/>
        <w:t xml:space="preserve">i muzyki należy w szczególności brać pod uwagę wysiłek wkładany przez ucznia </w:t>
      </w:r>
      <w:r>
        <w:rPr>
          <w:rFonts w:asciiTheme="minorHAnsi" w:hAnsiTheme="minorHAnsi"/>
          <w:sz w:val="24"/>
          <w:szCs w:val="24"/>
        </w:rPr>
        <w:br/>
        <w:t>w wywiązywanie się z obowiązków wynikających ze specyfiki tych zajęć, systematyczność i aktywność.</w:t>
      </w:r>
    </w:p>
    <w:p w:rsidR="004A2294" w:rsidRDefault="004A2294" w:rsidP="00FF42ED">
      <w:pPr>
        <w:pStyle w:val="Akapitzlist"/>
        <w:numPr>
          <w:ilvl w:val="1"/>
          <w:numId w:val="168"/>
        </w:numPr>
        <w:spacing w:after="120" w:line="360" w:lineRule="auto"/>
        <w:ind w:left="426" w:hanging="426"/>
        <w:jc w:val="both"/>
        <w:rPr>
          <w:rFonts w:asciiTheme="minorHAnsi" w:hAnsiTheme="minorHAnsi"/>
          <w:strike/>
          <w:sz w:val="24"/>
          <w:szCs w:val="24"/>
        </w:rPr>
      </w:pPr>
      <w:r>
        <w:rPr>
          <w:rFonts w:asciiTheme="minorHAnsi" w:hAnsiTheme="minorHAnsi"/>
          <w:sz w:val="24"/>
          <w:szCs w:val="24"/>
        </w:rPr>
        <w:t>Dyrektor Szkoły zwalnia ucznia z określonych zajęć edukacyjnych na podstawie opinii wydanej przez PPP, orzeczenia o potrzebie kształcenia specjalnego lub zaświadczenia lekarskiego.</w:t>
      </w:r>
    </w:p>
    <w:p w:rsidR="004A2294" w:rsidRDefault="004A2294" w:rsidP="00FF42ED">
      <w:pPr>
        <w:pStyle w:val="Akapitzlist"/>
        <w:numPr>
          <w:ilvl w:val="1"/>
          <w:numId w:val="168"/>
        </w:numPr>
        <w:spacing w:after="120" w:line="360" w:lineRule="auto"/>
        <w:ind w:left="426" w:hanging="426"/>
        <w:jc w:val="both"/>
        <w:rPr>
          <w:rFonts w:asciiTheme="minorHAnsi" w:hAnsiTheme="minorHAnsi"/>
          <w:sz w:val="24"/>
          <w:szCs w:val="24"/>
        </w:rPr>
      </w:pPr>
      <w:r>
        <w:rPr>
          <w:rFonts w:asciiTheme="minorHAnsi" w:hAnsiTheme="minorHAnsi"/>
          <w:sz w:val="24"/>
          <w:szCs w:val="24"/>
        </w:rPr>
        <w:t>W przypadku zwolnienia ucznia z określonych zajęć edukacyjnych</w:t>
      </w:r>
      <w:r>
        <w:rPr>
          <w:rFonts w:asciiTheme="minorHAnsi" w:hAnsiTheme="minorHAnsi"/>
          <w:color w:val="FF0000"/>
          <w:sz w:val="24"/>
          <w:szCs w:val="24"/>
        </w:rPr>
        <w:t xml:space="preserve"> </w:t>
      </w:r>
      <w:r>
        <w:rPr>
          <w:rFonts w:asciiTheme="minorHAnsi" w:hAnsiTheme="minorHAnsi"/>
          <w:sz w:val="24"/>
          <w:szCs w:val="24"/>
        </w:rPr>
        <w:t>w dokumentacji przebiegu nauczania zamiast oceny klasyfikacyjnej wpisuje się „zwolniony”.</w:t>
      </w:r>
    </w:p>
    <w:p w:rsidR="004A2294" w:rsidRDefault="004A2294" w:rsidP="00FF42ED">
      <w:pPr>
        <w:pStyle w:val="Akapitzlist"/>
        <w:numPr>
          <w:ilvl w:val="1"/>
          <w:numId w:val="168"/>
        </w:numPr>
        <w:spacing w:after="12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Dyrektor Szkoły, na wniosek rodziców (opiekunów prawnych) oraz na podstawie opinii lub orzeczenia z poradni </w:t>
      </w:r>
      <w:proofErr w:type="spellStart"/>
      <w:r>
        <w:rPr>
          <w:rFonts w:asciiTheme="minorHAnsi" w:hAnsiTheme="minorHAnsi" w:cstheme="minorHAnsi"/>
          <w:sz w:val="24"/>
          <w:szCs w:val="24"/>
        </w:rPr>
        <w:t>psychologiczno</w:t>
      </w:r>
      <w:proofErr w:type="spellEnd"/>
      <w:r>
        <w:rPr>
          <w:rFonts w:asciiTheme="minorHAnsi" w:hAnsiTheme="minorHAnsi" w:cstheme="minorHAnsi"/>
          <w:sz w:val="24"/>
          <w:szCs w:val="24"/>
        </w:rPr>
        <w:t xml:space="preserve"> – pedagogicznej, w tym poradni specjalistycznej, zwalnia do końca danego etapu edukacyjnego ucznia z wadą słuchu, głęboką dysleksją rozwojową, z afazją, niepełnosprawnościami sprzężonymi lub autyzmem, w tym z zespołem Aspergera, z nauki drugiego języka obcego. W przypadku ucznia posiadającego orzeczenie o potrzebie kształcenia specjalnego albo indywidualnego nauczania zwolnienie z nauki drugiego języka obcego może nastąpić na podstawie tego orzeczenia.</w:t>
      </w:r>
    </w:p>
    <w:p w:rsidR="004A2294" w:rsidRDefault="004A2294" w:rsidP="00FF42ED">
      <w:pPr>
        <w:pStyle w:val="Akapitzlist"/>
        <w:numPr>
          <w:ilvl w:val="1"/>
          <w:numId w:val="168"/>
        </w:numPr>
        <w:spacing w:after="120" w:line="360" w:lineRule="auto"/>
        <w:ind w:left="426" w:hanging="426"/>
        <w:jc w:val="both"/>
        <w:rPr>
          <w:rFonts w:asciiTheme="minorHAnsi" w:hAnsiTheme="minorHAnsi" w:cstheme="minorHAnsi"/>
          <w:sz w:val="24"/>
          <w:szCs w:val="24"/>
        </w:rPr>
      </w:pPr>
      <w:r>
        <w:rPr>
          <w:rFonts w:cstheme="minorHAnsi"/>
        </w:rPr>
        <w:t xml:space="preserve"> </w:t>
      </w:r>
      <w:r>
        <w:rPr>
          <w:rFonts w:asciiTheme="minorHAnsi" w:hAnsiTheme="minorHAnsi" w:cstheme="minorHAnsi"/>
          <w:sz w:val="24"/>
          <w:szCs w:val="24"/>
        </w:rPr>
        <w:t>Na świadectwie szkolnym w części dotyczącej szczególnych osiągnięć ucznia odnotowuje się udział ucznia w olimpiadach i konkursach przedmiotowych oraz osiągnięcia sportowe i artystyczne zgodnie z publikowanym przez MEN wykazem zawodów wiedzy, artystycznych i sportowych na dany rok szkolny.</w:t>
      </w:r>
    </w:p>
    <w:p w:rsidR="004A2294" w:rsidRPr="00D0108E" w:rsidRDefault="004A2294" w:rsidP="004A2294">
      <w:pPr>
        <w:pStyle w:val="Akapitzlist"/>
        <w:numPr>
          <w:ilvl w:val="1"/>
          <w:numId w:val="168"/>
        </w:numPr>
        <w:spacing w:after="120" w:line="360" w:lineRule="auto"/>
        <w:ind w:left="426" w:hanging="426"/>
        <w:jc w:val="both"/>
        <w:rPr>
          <w:rFonts w:asciiTheme="minorHAnsi" w:hAnsiTheme="minorHAnsi" w:cstheme="minorHAnsi"/>
          <w:sz w:val="24"/>
          <w:szCs w:val="24"/>
        </w:rPr>
      </w:pPr>
      <w:r>
        <w:rPr>
          <w:rFonts w:asciiTheme="minorHAnsi" w:hAnsiTheme="minorHAnsi"/>
          <w:sz w:val="24"/>
          <w:szCs w:val="24"/>
        </w:rPr>
        <w:t>Wszystkie nagrody i wyróżnienia, kary, nagany wychowawca odnotowuje w dzienniku lekcyjnym.</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51.</w:t>
      </w:r>
    </w:p>
    <w:p w:rsidR="004A2294" w:rsidRDefault="004A2294" w:rsidP="00FF42ED">
      <w:pPr>
        <w:pStyle w:val="Akapitzlist"/>
        <w:numPr>
          <w:ilvl w:val="1"/>
          <w:numId w:val="186"/>
        </w:numPr>
        <w:spacing w:after="120" w:line="360" w:lineRule="auto"/>
        <w:ind w:left="426" w:hanging="426"/>
        <w:jc w:val="both"/>
        <w:rPr>
          <w:rFonts w:asciiTheme="minorHAnsi" w:hAnsiTheme="minorHAnsi"/>
          <w:sz w:val="24"/>
          <w:szCs w:val="24"/>
        </w:rPr>
      </w:pPr>
      <w:r>
        <w:rPr>
          <w:rFonts w:asciiTheme="minorHAnsi" w:hAnsiTheme="minorHAnsi"/>
          <w:sz w:val="24"/>
          <w:szCs w:val="24"/>
        </w:rPr>
        <w:t>Nauczyciel w ciągu jednego półrocza winien wystawić każdemu uczniowi minimum trzy oceny.</w:t>
      </w:r>
    </w:p>
    <w:p w:rsidR="004A2294" w:rsidRDefault="004A2294" w:rsidP="00FF42ED">
      <w:pPr>
        <w:pStyle w:val="Akapitzlist"/>
        <w:numPr>
          <w:ilvl w:val="1"/>
          <w:numId w:val="186"/>
        </w:numPr>
        <w:spacing w:after="120" w:line="360" w:lineRule="auto"/>
        <w:ind w:left="426" w:hanging="426"/>
        <w:jc w:val="both"/>
        <w:rPr>
          <w:rFonts w:asciiTheme="minorHAnsi" w:hAnsiTheme="minorHAnsi"/>
          <w:sz w:val="24"/>
          <w:szCs w:val="24"/>
        </w:rPr>
      </w:pPr>
      <w:r>
        <w:rPr>
          <w:rFonts w:asciiTheme="minorHAnsi" w:hAnsiTheme="minorHAnsi"/>
          <w:sz w:val="24"/>
          <w:szCs w:val="24"/>
        </w:rPr>
        <w:t>Częstotliwość prac pisemnych:</w:t>
      </w:r>
    </w:p>
    <w:p w:rsidR="004A2294" w:rsidRDefault="004A2294" w:rsidP="00FF42ED">
      <w:pPr>
        <w:pStyle w:val="Akapitzlist"/>
        <w:numPr>
          <w:ilvl w:val="2"/>
          <w:numId w:val="172"/>
        </w:numPr>
        <w:spacing w:after="120" w:line="360" w:lineRule="auto"/>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jednym dniu może się odbyć tylko jeden sprawdzian;</w:t>
      </w:r>
    </w:p>
    <w:p w:rsidR="004A2294" w:rsidRDefault="004A2294" w:rsidP="00FF42ED">
      <w:pPr>
        <w:pStyle w:val="Akapitzlist"/>
        <w:numPr>
          <w:ilvl w:val="2"/>
          <w:numId w:val="172"/>
        </w:numPr>
        <w:spacing w:after="120" w:line="360" w:lineRule="auto"/>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jednym dniu mogą być dwie kartkówki;</w:t>
      </w:r>
    </w:p>
    <w:p w:rsidR="004A2294" w:rsidRDefault="004A2294" w:rsidP="00FF42ED">
      <w:pPr>
        <w:pStyle w:val="Akapitzlist"/>
        <w:numPr>
          <w:ilvl w:val="2"/>
          <w:numId w:val="172"/>
        </w:numPr>
        <w:spacing w:after="120" w:line="360" w:lineRule="auto"/>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ciągu tygodnia mogą być dwa sprawdziany i trzy kartkówki;</w:t>
      </w:r>
    </w:p>
    <w:p w:rsidR="004A2294" w:rsidRDefault="004A2294" w:rsidP="00FF42ED">
      <w:pPr>
        <w:pStyle w:val="Akapitzlist"/>
        <w:numPr>
          <w:ilvl w:val="2"/>
          <w:numId w:val="172"/>
        </w:numPr>
        <w:spacing w:after="120" w:line="360" w:lineRule="auto"/>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ciągu miesiąca nie może być więcej niż cztery sprawdziany w klasach IV-VI</w:t>
      </w:r>
      <w:r>
        <w:rPr>
          <w:rFonts w:asciiTheme="minorHAnsi" w:hAnsiTheme="minorHAnsi"/>
          <w:sz w:val="24"/>
          <w:szCs w:val="24"/>
        </w:rPr>
        <w:br/>
        <w:t xml:space="preserve"> i 6 sprawdzianów w klasach VII-VIII.</w:t>
      </w:r>
    </w:p>
    <w:p w:rsidR="004A2294" w:rsidRDefault="004A2294" w:rsidP="00FF42ED">
      <w:pPr>
        <w:pStyle w:val="Akapitzlist"/>
        <w:numPr>
          <w:ilvl w:val="1"/>
          <w:numId w:val="186"/>
        </w:num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Kartkówka może obejmować materiał jednej lub dwóch ostatnich lekcji lub ostatniego tematu.</w:t>
      </w:r>
    </w:p>
    <w:p w:rsidR="004A2294" w:rsidRDefault="004A2294" w:rsidP="00FF42ED">
      <w:pPr>
        <w:pStyle w:val="Akapitzlist"/>
        <w:numPr>
          <w:ilvl w:val="1"/>
          <w:numId w:val="186"/>
        </w:num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Kartkówka nie musi być zapowiadana.</w:t>
      </w:r>
    </w:p>
    <w:p w:rsidR="004A2294" w:rsidRDefault="004A2294" w:rsidP="00FF42ED">
      <w:pPr>
        <w:pStyle w:val="Akapitzlist"/>
        <w:numPr>
          <w:ilvl w:val="1"/>
          <w:numId w:val="186"/>
        </w:numPr>
        <w:spacing w:after="120" w:line="360" w:lineRule="auto"/>
        <w:ind w:left="426" w:hanging="426"/>
        <w:jc w:val="both"/>
        <w:rPr>
          <w:rFonts w:asciiTheme="minorHAnsi" w:hAnsiTheme="minorHAnsi"/>
          <w:color w:val="000000" w:themeColor="text1"/>
          <w:sz w:val="24"/>
          <w:szCs w:val="24"/>
        </w:rPr>
      </w:pPr>
      <w:r>
        <w:rPr>
          <w:rFonts w:asciiTheme="minorHAnsi" w:hAnsiTheme="minorHAnsi"/>
          <w:color w:val="000000" w:themeColor="text1"/>
          <w:sz w:val="24"/>
          <w:szCs w:val="24"/>
        </w:rPr>
        <w:t>Najwyższą oceną z kartkówki może być ocena bardzo dobra.</w:t>
      </w:r>
    </w:p>
    <w:p w:rsidR="004A2294" w:rsidRDefault="004A2294" w:rsidP="00FF42ED">
      <w:pPr>
        <w:pStyle w:val="Akapitzlist"/>
        <w:numPr>
          <w:ilvl w:val="1"/>
          <w:numId w:val="186"/>
        </w:num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Sprawdzian musi być poprzedzony lekcją powtórzeniową.</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Zakres materiału na sprawdzianie pokrywa się z powtórzonym materiałem. Sprawdzian nie może zawierać zadań, treści, które nie zostały przerobione lub powtórzone.</w:t>
      </w:r>
    </w:p>
    <w:p w:rsidR="004A2294" w:rsidRDefault="004A2294" w:rsidP="00FF42ED">
      <w:pPr>
        <w:pStyle w:val="Akapitzlist"/>
        <w:numPr>
          <w:ilvl w:val="1"/>
          <w:numId w:val="186"/>
        </w:numPr>
        <w:spacing w:after="120" w:line="360" w:lineRule="auto"/>
        <w:ind w:left="426" w:hanging="426"/>
        <w:jc w:val="both"/>
        <w:rPr>
          <w:rFonts w:asciiTheme="minorHAnsi" w:hAnsiTheme="minorHAnsi"/>
          <w:sz w:val="24"/>
          <w:szCs w:val="24"/>
        </w:rPr>
      </w:pPr>
      <w:r>
        <w:rPr>
          <w:rFonts w:asciiTheme="minorHAnsi" w:hAnsiTheme="minorHAnsi"/>
          <w:sz w:val="24"/>
          <w:szCs w:val="24"/>
        </w:rPr>
        <w:t>Prace pisemne (kontrolne) całogodzinne są zapowiadane z tygodniowym wyprzedzeniem.</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Nie należy zmieniać terminu zapowiedzianego sprawdzianu lub kartkówki danego dnia.</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Ocena z dłuższych</w:t>
      </w:r>
      <w:r>
        <w:rPr>
          <w:rFonts w:asciiTheme="minorHAnsi" w:hAnsiTheme="minorHAnsi"/>
          <w:color w:val="FF0000"/>
          <w:sz w:val="24"/>
          <w:szCs w:val="24"/>
        </w:rPr>
        <w:t xml:space="preserve"> </w:t>
      </w:r>
      <w:r>
        <w:rPr>
          <w:rFonts w:asciiTheme="minorHAnsi" w:hAnsiTheme="minorHAnsi"/>
          <w:sz w:val="24"/>
          <w:szCs w:val="24"/>
        </w:rPr>
        <w:t>prac pisemnych wystawiana jest według kryteriów:</w:t>
      </w:r>
    </w:p>
    <w:p w:rsidR="004A2294" w:rsidRDefault="004A2294" w:rsidP="00FF42ED">
      <w:pPr>
        <w:pStyle w:val="Akapitzlist"/>
        <w:numPr>
          <w:ilvl w:val="0"/>
          <w:numId w:val="187"/>
        </w:numPr>
        <w:spacing w:after="120" w:line="360" w:lineRule="auto"/>
        <w:jc w:val="both"/>
        <w:rPr>
          <w:rFonts w:asciiTheme="minorHAnsi" w:hAnsiTheme="minorHAnsi"/>
          <w:sz w:val="24"/>
          <w:szCs w:val="24"/>
        </w:rPr>
      </w:pPr>
      <w:r>
        <w:rPr>
          <w:rFonts w:asciiTheme="minorHAnsi" w:hAnsiTheme="minorHAnsi"/>
          <w:sz w:val="24"/>
          <w:szCs w:val="24"/>
        </w:rPr>
        <w:t>0% – 30% - ocena niedostateczna;</w:t>
      </w:r>
    </w:p>
    <w:p w:rsidR="004A2294" w:rsidRDefault="004A2294" w:rsidP="00FF42ED">
      <w:pPr>
        <w:pStyle w:val="Akapitzlist"/>
        <w:numPr>
          <w:ilvl w:val="0"/>
          <w:numId w:val="187"/>
        </w:numPr>
        <w:spacing w:after="120" w:line="360" w:lineRule="auto"/>
        <w:jc w:val="both"/>
        <w:rPr>
          <w:rFonts w:asciiTheme="minorHAnsi" w:hAnsiTheme="minorHAnsi"/>
          <w:sz w:val="24"/>
          <w:szCs w:val="24"/>
        </w:rPr>
      </w:pPr>
      <w:r>
        <w:rPr>
          <w:rFonts w:asciiTheme="minorHAnsi" w:hAnsiTheme="minorHAnsi"/>
          <w:sz w:val="24"/>
          <w:szCs w:val="24"/>
        </w:rPr>
        <w:t>31% - 50% - ocena dopuszczająca;</w:t>
      </w:r>
    </w:p>
    <w:p w:rsidR="004A2294" w:rsidRDefault="004A2294" w:rsidP="00FF42ED">
      <w:pPr>
        <w:pStyle w:val="Akapitzlist"/>
        <w:numPr>
          <w:ilvl w:val="0"/>
          <w:numId w:val="187"/>
        </w:numPr>
        <w:spacing w:after="120" w:line="360" w:lineRule="auto"/>
        <w:jc w:val="both"/>
        <w:rPr>
          <w:rFonts w:asciiTheme="minorHAnsi" w:hAnsiTheme="minorHAnsi"/>
          <w:sz w:val="24"/>
          <w:szCs w:val="24"/>
        </w:rPr>
      </w:pPr>
      <w:r>
        <w:rPr>
          <w:rFonts w:asciiTheme="minorHAnsi" w:hAnsiTheme="minorHAnsi"/>
          <w:sz w:val="24"/>
          <w:szCs w:val="24"/>
        </w:rPr>
        <w:t>51% - 75% - ocena dostateczna;</w:t>
      </w:r>
    </w:p>
    <w:p w:rsidR="004A2294" w:rsidRDefault="004A2294" w:rsidP="00FF42ED">
      <w:pPr>
        <w:pStyle w:val="Akapitzlist"/>
        <w:numPr>
          <w:ilvl w:val="0"/>
          <w:numId w:val="187"/>
        </w:numPr>
        <w:spacing w:after="120" w:line="360" w:lineRule="auto"/>
        <w:jc w:val="both"/>
        <w:rPr>
          <w:rFonts w:asciiTheme="minorHAnsi" w:hAnsiTheme="minorHAnsi"/>
          <w:sz w:val="24"/>
          <w:szCs w:val="24"/>
        </w:rPr>
      </w:pPr>
      <w:r>
        <w:rPr>
          <w:rFonts w:asciiTheme="minorHAnsi" w:hAnsiTheme="minorHAnsi"/>
          <w:sz w:val="24"/>
          <w:szCs w:val="24"/>
        </w:rPr>
        <w:t>76% - 89% - ocena dobra;</w:t>
      </w:r>
    </w:p>
    <w:p w:rsidR="004A2294" w:rsidRDefault="004A2294" w:rsidP="00FF42ED">
      <w:pPr>
        <w:pStyle w:val="Akapitzlist"/>
        <w:numPr>
          <w:ilvl w:val="0"/>
          <w:numId w:val="187"/>
        </w:numPr>
        <w:spacing w:after="120" w:line="360" w:lineRule="auto"/>
        <w:jc w:val="both"/>
        <w:rPr>
          <w:rFonts w:asciiTheme="minorHAnsi" w:hAnsiTheme="minorHAnsi"/>
          <w:sz w:val="24"/>
          <w:szCs w:val="24"/>
        </w:rPr>
      </w:pPr>
      <w:r>
        <w:rPr>
          <w:rFonts w:asciiTheme="minorHAnsi" w:hAnsiTheme="minorHAnsi"/>
          <w:sz w:val="24"/>
          <w:szCs w:val="24"/>
        </w:rPr>
        <w:t xml:space="preserve">90% - 96%- ocena bardzo dobra; </w:t>
      </w:r>
    </w:p>
    <w:p w:rsidR="004A2294" w:rsidRDefault="004A2294" w:rsidP="00FF42ED">
      <w:pPr>
        <w:pStyle w:val="Akapitzlist"/>
        <w:numPr>
          <w:ilvl w:val="0"/>
          <w:numId w:val="187"/>
        </w:numPr>
        <w:spacing w:after="120" w:line="360" w:lineRule="auto"/>
        <w:jc w:val="both"/>
        <w:rPr>
          <w:rFonts w:asciiTheme="minorHAnsi" w:hAnsiTheme="minorHAnsi"/>
          <w:sz w:val="24"/>
          <w:szCs w:val="24"/>
        </w:rPr>
      </w:pPr>
      <w:r>
        <w:rPr>
          <w:rFonts w:asciiTheme="minorHAnsi" w:hAnsiTheme="minorHAnsi"/>
          <w:sz w:val="24"/>
          <w:szCs w:val="24"/>
        </w:rPr>
        <w:t>97% - 100% ocena celująca.</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Wagi ocen:</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sprawdziany</w:t>
      </w:r>
      <w:proofErr w:type="gramEnd"/>
      <w:r>
        <w:rPr>
          <w:rFonts w:asciiTheme="minorHAnsi" w:hAnsiTheme="minorHAnsi"/>
          <w:sz w:val="24"/>
          <w:szCs w:val="24"/>
        </w:rPr>
        <w:t xml:space="preserve"> – waga 4</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kartkówka</w:t>
      </w:r>
      <w:proofErr w:type="gramEnd"/>
      <w:r>
        <w:rPr>
          <w:rFonts w:asciiTheme="minorHAnsi" w:hAnsiTheme="minorHAnsi"/>
          <w:sz w:val="24"/>
          <w:szCs w:val="24"/>
        </w:rPr>
        <w:t xml:space="preserve"> – waga 2</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projekt  - waga</w:t>
      </w:r>
      <w:proofErr w:type="gramEnd"/>
      <w:r>
        <w:rPr>
          <w:rFonts w:asciiTheme="minorHAnsi" w:hAnsiTheme="minorHAnsi"/>
          <w:sz w:val="24"/>
          <w:szCs w:val="24"/>
        </w:rPr>
        <w:t xml:space="preserve"> 3</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praca</w:t>
      </w:r>
      <w:proofErr w:type="gramEnd"/>
      <w:r>
        <w:rPr>
          <w:rFonts w:asciiTheme="minorHAnsi" w:hAnsiTheme="minorHAnsi"/>
          <w:sz w:val="24"/>
          <w:szCs w:val="24"/>
        </w:rPr>
        <w:t xml:space="preserve"> na lekcji – waga 1</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praca</w:t>
      </w:r>
      <w:proofErr w:type="gramEnd"/>
      <w:r>
        <w:rPr>
          <w:rFonts w:asciiTheme="minorHAnsi" w:hAnsiTheme="minorHAnsi"/>
          <w:sz w:val="24"/>
          <w:szCs w:val="24"/>
        </w:rPr>
        <w:t xml:space="preserve"> domowa – waga 1</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wypracowanie</w:t>
      </w:r>
      <w:proofErr w:type="gramEnd"/>
      <w:r>
        <w:rPr>
          <w:rFonts w:asciiTheme="minorHAnsi" w:hAnsiTheme="minorHAnsi"/>
          <w:sz w:val="24"/>
          <w:szCs w:val="24"/>
        </w:rPr>
        <w:t xml:space="preserve"> z języka polskiego, obcego – waga 4</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zadanie</w:t>
      </w:r>
      <w:proofErr w:type="gramEnd"/>
      <w:r>
        <w:rPr>
          <w:rFonts w:asciiTheme="minorHAnsi" w:hAnsiTheme="minorHAnsi"/>
          <w:sz w:val="24"/>
          <w:szCs w:val="24"/>
        </w:rPr>
        <w:t xml:space="preserve"> dodatkowe – waga 2</w:t>
      </w:r>
    </w:p>
    <w:p w:rsidR="004A2294" w:rsidRDefault="004A2294" w:rsidP="00FF42ED">
      <w:pPr>
        <w:pStyle w:val="Akapitzlist"/>
        <w:numPr>
          <w:ilvl w:val="2"/>
          <w:numId w:val="188"/>
        </w:numPr>
        <w:spacing w:after="120" w:line="360" w:lineRule="auto"/>
        <w:jc w:val="both"/>
        <w:rPr>
          <w:rFonts w:asciiTheme="minorHAnsi" w:hAnsiTheme="minorHAnsi"/>
          <w:sz w:val="24"/>
          <w:szCs w:val="24"/>
        </w:rPr>
      </w:pPr>
      <w:proofErr w:type="gramStart"/>
      <w:r>
        <w:rPr>
          <w:rFonts w:asciiTheme="minorHAnsi" w:hAnsiTheme="minorHAnsi"/>
          <w:sz w:val="24"/>
          <w:szCs w:val="24"/>
        </w:rPr>
        <w:t>aktywność</w:t>
      </w:r>
      <w:proofErr w:type="gramEnd"/>
      <w:r>
        <w:rPr>
          <w:rFonts w:asciiTheme="minorHAnsi" w:hAnsiTheme="minorHAnsi"/>
          <w:sz w:val="24"/>
          <w:szCs w:val="24"/>
        </w:rPr>
        <w:t xml:space="preserve"> – waga 1</w:t>
      </w:r>
    </w:p>
    <w:p w:rsidR="004A2294" w:rsidRPr="00D0108E" w:rsidRDefault="004A2294" w:rsidP="00FF42ED">
      <w:pPr>
        <w:pStyle w:val="Akapitzlist"/>
        <w:numPr>
          <w:ilvl w:val="1"/>
          <w:numId w:val="186"/>
        </w:numPr>
        <w:spacing w:after="120" w:line="360" w:lineRule="auto"/>
        <w:jc w:val="both"/>
        <w:rPr>
          <w:rFonts w:asciiTheme="minorHAnsi" w:hAnsiTheme="minorHAnsi"/>
          <w:color w:val="000000" w:themeColor="text1"/>
          <w:sz w:val="24"/>
          <w:szCs w:val="24"/>
        </w:rPr>
      </w:pPr>
      <w:r w:rsidRPr="00D0108E">
        <w:rPr>
          <w:rFonts w:asciiTheme="minorHAnsi" w:hAnsiTheme="minorHAnsi"/>
          <w:sz w:val="24"/>
          <w:szCs w:val="24"/>
        </w:rPr>
        <w:t xml:space="preserve"> Uczeń ma prawo do poprawy każdej oceny pisemnego sprawdzianu całogodzinnego w terminie ustalonym przez nauczyciela oraz uczeń nieobecny na sprawdzianie ma obowiązek napisać go w terminie ustalonym z nauczycielem. Jeśli uczeń nie zgłosi się w ustalonym terminie, nauczyciel ma prawo przeprowadzić sprawdzian w dogodnym dla siebie czasie, bez uprzedzenia. </w:t>
      </w:r>
      <w:r w:rsidRPr="00D0108E">
        <w:rPr>
          <w:rFonts w:asciiTheme="minorHAnsi" w:hAnsiTheme="minorHAnsi"/>
          <w:color w:val="000000" w:themeColor="text1"/>
          <w:sz w:val="24"/>
          <w:szCs w:val="24"/>
        </w:rPr>
        <w:t>Poprawianie kartkówek odbywa się za zgodą nauczyciela.</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 xml:space="preserve">Ocena poprawiona jest widoczna w dzienniku i stanowi informację o postępach ucznia.  Ocena pierwotna ze sprawdzianu pozostaje w dzienniku, nie jest jednak brana pod uwagę przy wystawianiu oceny semestralnej lub </w:t>
      </w:r>
      <w:proofErr w:type="spellStart"/>
      <w:r>
        <w:rPr>
          <w:rFonts w:asciiTheme="minorHAnsi" w:hAnsiTheme="minorHAnsi"/>
          <w:sz w:val="24"/>
          <w:szCs w:val="24"/>
        </w:rPr>
        <w:t>końcoworocznej</w:t>
      </w:r>
      <w:proofErr w:type="spellEnd"/>
      <w:r>
        <w:rPr>
          <w:rFonts w:asciiTheme="minorHAnsi" w:hAnsiTheme="minorHAnsi"/>
          <w:sz w:val="24"/>
          <w:szCs w:val="24"/>
        </w:rPr>
        <w:t>.</w:t>
      </w:r>
    </w:p>
    <w:p w:rsidR="004A2294" w:rsidRDefault="004A2294" w:rsidP="00FF42ED">
      <w:pPr>
        <w:pStyle w:val="Akapitzlist"/>
        <w:numPr>
          <w:ilvl w:val="1"/>
          <w:numId w:val="186"/>
        </w:numPr>
        <w:spacing w:after="120" w:line="360" w:lineRule="auto"/>
        <w:jc w:val="both"/>
        <w:rPr>
          <w:rFonts w:asciiTheme="minorHAnsi" w:hAnsiTheme="minorHAnsi"/>
          <w:color w:val="000000" w:themeColor="text1"/>
          <w:sz w:val="24"/>
          <w:szCs w:val="24"/>
        </w:rPr>
      </w:pPr>
      <w:r>
        <w:rPr>
          <w:rFonts w:asciiTheme="minorHAnsi" w:hAnsiTheme="minorHAnsi"/>
          <w:sz w:val="24"/>
          <w:szCs w:val="24"/>
        </w:rPr>
        <w:t>Sprawdzone prace pisemne uczeń winien otrzymać w okresie 2 tygodni od daty pisania danej pracy</w:t>
      </w:r>
      <w:r>
        <w:rPr>
          <w:rFonts w:asciiTheme="minorHAnsi" w:hAnsiTheme="minorHAnsi"/>
          <w:color w:val="000000" w:themeColor="text1"/>
          <w:sz w:val="24"/>
          <w:szCs w:val="24"/>
        </w:rPr>
        <w:t>. W przypadku sprawdzania wypracowań pisemnych z j. polskiego lub obcego termin oddania prac zostaje wydłużony do 3 tygodni.</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Nauczyciel powinien przechowywać prace klasowe uczniów do końca roku szkolnego, w którym były pisane.</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 xml:space="preserve">Oceny z prac pisemnych są jawne dla uczniów i </w:t>
      </w:r>
      <w:proofErr w:type="gramStart"/>
      <w:r>
        <w:rPr>
          <w:rFonts w:asciiTheme="minorHAnsi" w:hAnsiTheme="minorHAnsi"/>
          <w:sz w:val="24"/>
          <w:szCs w:val="24"/>
        </w:rPr>
        <w:t>rodziców którzy</w:t>
      </w:r>
      <w:proofErr w:type="gramEnd"/>
      <w:r>
        <w:rPr>
          <w:rFonts w:asciiTheme="minorHAnsi" w:hAnsiTheme="minorHAnsi"/>
          <w:sz w:val="24"/>
          <w:szCs w:val="24"/>
        </w:rPr>
        <w:t xml:space="preserve"> będą mogli otrzymać do wglądu ocenione prace klasowe.</w:t>
      </w:r>
    </w:p>
    <w:p w:rsidR="004A2294" w:rsidRDefault="004A2294" w:rsidP="00FF42ED">
      <w:pPr>
        <w:pStyle w:val="Akapitzlist"/>
        <w:numPr>
          <w:ilvl w:val="2"/>
          <w:numId w:val="189"/>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sprawdzone</w:t>
      </w:r>
      <w:proofErr w:type="gramEnd"/>
      <w:r>
        <w:rPr>
          <w:rFonts w:asciiTheme="minorHAnsi" w:hAnsiTheme="minorHAnsi"/>
          <w:sz w:val="24"/>
          <w:szCs w:val="24"/>
        </w:rPr>
        <w:t xml:space="preserve"> i ocenione prace pisemne uczniowie mają prawo i obowiązek przedstawić rodzicom do podpisania,</w:t>
      </w:r>
    </w:p>
    <w:p w:rsidR="004A2294" w:rsidRDefault="004A2294" w:rsidP="00FF42ED">
      <w:pPr>
        <w:pStyle w:val="Akapitzlist"/>
        <w:numPr>
          <w:ilvl w:val="2"/>
          <w:numId w:val="189"/>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uczniowie</w:t>
      </w:r>
      <w:proofErr w:type="gramEnd"/>
      <w:r>
        <w:rPr>
          <w:rFonts w:asciiTheme="minorHAnsi" w:hAnsiTheme="minorHAnsi"/>
          <w:sz w:val="24"/>
          <w:szCs w:val="24"/>
        </w:rPr>
        <w:t xml:space="preserve"> mają obowiązek zwrócić podpisane prace w terminie ustalonym przez nauczyciela,</w:t>
      </w:r>
    </w:p>
    <w:p w:rsidR="004A2294" w:rsidRDefault="004A2294" w:rsidP="00FF42ED">
      <w:pPr>
        <w:pStyle w:val="Akapitzlist"/>
        <w:numPr>
          <w:ilvl w:val="2"/>
          <w:numId w:val="189"/>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niewywiązanie</w:t>
      </w:r>
      <w:proofErr w:type="gramEnd"/>
      <w:r>
        <w:rPr>
          <w:rFonts w:asciiTheme="minorHAnsi" w:hAnsiTheme="minorHAnsi"/>
          <w:sz w:val="24"/>
          <w:szCs w:val="24"/>
        </w:rPr>
        <w:t xml:space="preserve"> się z wyżej nałożonego obowiązku powoduje wstrzymanie wydawania następnych prac do domu.</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W ciągu całego półrocza uczeń ma prawo do dwukrotnego nieprzygotowania do lekcji z każdego przedmiotu bez żadnych konsekwencji.</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Uczeń swoje nieprzygotowanie zgłasza nauczycielowi prowadzącemu zajęcia przed rozpoczęciem lekcji.</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Uczeń wracający po minimum</w:t>
      </w:r>
      <w:r>
        <w:rPr>
          <w:rFonts w:asciiTheme="minorHAnsi" w:hAnsiTheme="minorHAnsi"/>
          <w:color w:val="FF0000"/>
          <w:sz w:val="24"/>
          <w:szCs w:val="24"/>
        </w:rPr>
        <w:t xml:space="preserve"> </w:t>
      </w:r>
      <w:r>
        <w:rPr>
          <w:rFonts w:asciiTheme="minorHAnsi" w:hAnsiTheme="minorHAnsi"/>
          <w:sz w:val="24"/>
          <w:szCs w:val="24"/>
        </w:rPr>
        <w:t>tygodniowej</w:t>
      </w:r>
      <w:r>
        <w:rPr>
          <w:rFonts w:asciiTheme="minorHAnsi" w:hAnsiTheme="minorHAnsi"/>
          <w:color w:val="FF0000"/>
          <w:sz w:val="24"/>
          <w:szCs w:val="24"/>
        </w:rPr>
        <w:t xml:space="preserve"> </w:t>
      </w:r>
      <w:r>
        <w:rPr>
          <w:rFonts w:asciiTheme="minorHAnsi" w:hAnsiTheme="minorHAnsi"/>
          <w:sz w:val="24"/>
          <w:szCs w:val="24"/>
        </w:rPr>
        <w:t>nieobecności ma prawo do usprawiedliwionego nieprzygotowania.</w:t>
      </w:r>
    </w:p>
    <w:p w:rsidR="004A2294" w:rsidRDefault="004A2294"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Uczeń nieobecny na jednej lekcji zobowiązany jest do nadrobienia zaległości i być przygotowanym na kolejną lekcję.</w:t>
      </w:r>
    </w:p>
    <w:p w:rsidR="00D0108E" w:rsidRDefault="00D0108E"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 xml:space="preserve">W przypadku </w:t>
      </w:r>
      <w:proofErr w:type="gramStart"/>
      <w:r>
        <w:rPr>
          <w:rFonts w:asciiTheme="minorHAnsi" w:hAnsiTheme="minorHAnsi"/>
          <w:sz w:val="24"/>
          <w:szCs w:val="24"/>
        </w:rPr>
        <w:t>opuszczenia co</w:t>
      </w:r>
      <w:proofErr w:type="gramEnd"/>
      <w:r>
        <w:rPr>
          <w:rFonts w:asciiTheme="minorHAnsi" w:hAnsiTheme="minorHAnsi"/>
          <w:sz w:val="24"/>
          <w:szCs w:val="24"/>
        </w:rPr>
        <w:t xml:space="preserve"> najmniej 25% zajęć edukacyjnych nauczyciel może wyznaczyć pisemny sprawdzian z materiału realizowanego w trakcie nieobecności ucznia, w terminie uzgodnionym z uczniem.</w:t>
      </w:r>
    </w:p>
    <w:p w:rsidR="00D0108E" w:rsidRDefault="00D0108E"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Nie ocenia się negatywnie ucznia znajdującego się w trudnej sytuacji losowej (wypadek, śmierć bliskiej osoby, ciężka choroba) na podstawie dokumentu wydanego przez specjalistę lub w zależności od stanu psychofizycznego ucznia.</w:t>
      </w:r>
    </w:p>
    <w:p w:rsidR="00D0108E" w:rsidRDefault="00D0108E" w:rsidP="00FF42ED">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 xml:space="preserve">Ocena semestralna lub </w:t>
      </w:r>
      <w:proofErr w:type="spellStart"/>
      <w:r>
        <w:rPr>
          <w:rFonts w:asciiTheme="minorHAnsi" w:hAnsiTheme="minorHAnsi"/>
          <w:sz w:val="24"/>
          <w:szCs w:val="24"/>
        </w:rPr>
        <w:t>końcoworoczna</w:t>
      </w:r>
      <w:proofErr w:type="spellEnd"/>
      <w:r>
        <w:rPr>
          <w:rFonts w:asciiTheme="minorHAnsi" w:hAnsiTheme="minorHAnsi"/>
          <w:sz w:val="24"/>
          <w:szCs w:val="24"/>
        </w:rPr>
        <w:t xml:space="preserve"> nie jest wynikiem średniej arytmetycznej, ale nie może być niższa niż wskazana średnia.</w:t>
      </w:r>
    </w:p>
    <w:p w:rsidR="004A2294" w:rsidRPr="006C13F8" w:rsidRDefault="00D0108E" w:rsidP="006C13F8">
      <w:pPr>
        <w:pStyle w:val="Akapitzlist"/>
        <w:numPr>
          <w:ilvl w:val="1"/>
          <w:numId w:val="186"/>
        </w:numPr>
        <w:spacing w:after="120" w:line="360" w:lineRule="auto"/>
        <w:jc w:val="both"/>
        <w:rPr>
          <w:rFonts w:asciiTheme="minorHAnsi" w:hAnsiTheme="minorHAnsi"/>
          <w:sz w:val="24"/>
          <w:szCs w:val="24"/>
        </w:rPr>
      </w:pPr>
      <w:r>
        <w:rPr>
          <w:rFonts w:asciiTheme="minorHAnsi" w:hAnsiTheme="minorHAnsi"/>
          <w:sz w:val="24"/>
          <w:szCs w:val="24"/>
        </w:rPr>
        <w:t xml:space="preserve">Uczeń może ubiegać się o podwyższenie przewidywanej oceny </w:t>
      </w:r>
      <w:r w:rsidR="006C13F8">
        <w:rPr>
          <w:rFonts w:asciiTheme="minorHAnsi" w:hAnsiTheme="minorHAnsi"/>
          <w:sz w:val="24"/>
          <w:szCs w:val="24"/>
        </w:rPr>
        <w:t xml:space="preserve">z zajęć klasyfikacyjnych. Zasady ubiegania się o podwyższenie proponowanej oceny </w:t>
      </w:r>
      <w:proofErr w:type="spellStart"/>
      <w:r w:rsidR="006C13F8">
        <w:rPr>
          <w:rFonts w:asciiTheme="minorHAnsi" w:hAnsiTheme="minorHAnsi"/>
          <w:sz w:val="24"/>
          <w:szCs w:val="24"/>
        </w:rPr>
        <w:t>końcowrocznej</w:t>
      </w:r>
      <w:proofErr w:type="spellEnd"/>
      <w:r w:rsidR="006C13F8">
        <w:rPr>
          <w:rFonts w:asciiTheme="minorHAnsi" w:hAnsiTheme="minorHAnsi"/>
          <w:sz w:val="24"/>
          <w:szCs w:val="24"/>
        </w:rPr>
        <w:t xml:space="preserve"> określa osobny Regulamin.</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52.</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Rok szkolny dzieli się na dwa półrocza. </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Przed śródrocznym i rocznym klasyfikacyjnym posiedzeniem Rady Pedagogicznej nauczyciele poszczególnych przedmiotów i wychowawcy oddziałów są zobowiązani poinformować ucznia i jego rodziców o przewidywanych dla niego ocenach klasyfikacyjnych</w:t>
      </w:r>
      <w:r>
        <w:rPr>
          <w:rStyle w:val="GREENZnak"/>
          <w:rFonts w:asciiTheme="minorHAnsi" w:hAnsiTheme="minorHAnsi"/>
        </w:rPr>
        <w:t xml:space="preserve"> </w:t>
      </w:r>
      <w:r w:rsidRPr="006C13F8">
        <w:rPr>
          <w:rStyle w:val="GREENZnak"/>
          <w:rFonts w:asciiTheme="minorHAnsi" w:hAnsiTheme="minorHAnsi"/>
          <w:u w:val="none"/>
        </w:rPr>
        <w:t>za pomocą</w:t>
      </w:r>
      <w:r w:rsidRPr="006C13F8">
        <w:rPr>
          <w:rStyle w:val="GREENZnak"/>
          <w:rFonts w:asciiTheme="minorHAnsi" w:hAnsiTheme="minorHAnsi"/>
          <w:color w:val="FF0000"/>
          <w:u w:val="none"/>
        </w:rPr>
        <w:t xml:space="preserve"> </w:t>
      </w:r>
      <w:r w:rsidRPr="006C13F8">
        <w:rPr>
          <w:rStyle w:val="GREENZnak"/>
          <w:rFonts w:asciiTheme="minorHAnsi" w:hAnsiTheme="minorHAnsi"/>
          <w:u w:val="none"/>
        </w:rPr>
        <w:t>dziennika elektronicznego.</w:t>
      </w:r>
      <w:r w:rsidRPr="006C13F8">
        <w:rPr>
          <w:rFonts w:asciiTheme="minorHAnsi" w:hAnsiTheme="minorHAnsi"/>
          <w:sz w:val="24"/>
          <w:szCs w:val="24"/>
        </w:rPr>
        <w:t xml:space="preserve"> </w:t>
      </w:r>
    </w:p>
    <w:p w:rsidR="004A2294" w:rsidRPr="006C13F8" w:rsidRDefault="004A2294" w:rsidP="00FF42ED">
      <w:pPr>
        <w:pStyle w:val="Akapitzlist"/>
        <w:numPr>
          <w:ilvl w:val="0"/>
          <w:numId w:val="190"/>
        </w:numPr>
        <w:spacing w:after="120" w:line="360" w:lineRule="auto"/>
        <w:ind w:left="426" w:hanging="426"/>
        <w:jc w:val="both"/>
        <w:rPr>
          <w:rFonts w:asciiTheme="minorHAnsi" w:hAnsiTheme="minorHAnsi"/>
          <w:strike/>
          <w:color w:val="FF0000"/>
          <w:sz w:val="24"/>
          <w:szCs w:val="24"/>
        </w:rPr>
      </w:pPr>
      <w:r>
        <w:rPr>
          <w:rFonts w:asciiTheme="minorHAnsi" w:hAnsiTheme="minorHAnsi"/>
          <w:sz w:val="24"/>
          <w:szCs w:val="24"/>
        </w:rPr>
        <w:t xml:space="preserve">O przewidywanym dla ucznia śródrocznym i rocznym stopniu niedostatecznym </w:t>
      </w:r>
      <w:r>
        <w:rPr>
          <w:rFonts w:asciiTheme="minorHAnsi" w:hAnsiTheme="minorHAnsi"/>
          <w:sz w:val="24"/>
          <w:szCs w:val="24"/>
        </w:rPr>
        <w:br/>
        <w:t xml:space="preserve">i obniżonej ocenie zachowania (nieodpowiednia, naganna) należy poinformować </w:t>
      </w:r>
      <w:r>
        <w:rPr>
          <w:rFonts w:asciiTheme="minorHAnsi" w:hAnsiTheme="minorHAnsi"/>
          <w:sz w:val="24"/>
          <w:szCs w:val="24"/>
        </w:rPr>
        <w:br/>
        <w:t xml:space="preserve"> ucznia i jego rodziców na miesiąc przed zakończeniem półrocza </w:t>
      </w:r>
      <w:r w:rsidRPr="006C13F8">
        <w:rPr>
          <w:rStyle w:val="GREENZnak"/>
          <w:rFonts w:asciiTheme="minorHAnsi" w:hAnsiTheme="minorHAnsi"/>
          <w:u w:val="none"/>
        </w:rPr>
        <w:t>za pomocą</w:t>
      </w:r>
      <w:r w:rsidRPr="006C13F8">
        <w:rPr>
          <w:rStyle w:val="GREENZnak"/>
          <w:rFonts w:asciiTheme="minorHAnsi" w:hAnsiTheme="minorHAnsi"/>
          <w:color w:val="FF0000"/>
          <w:u w:val="none"/>
        </w:rPr>
        <w:t xml:space="preserve"> </w:t>
      </w:r>
      <w:r w:rsidRPr="006C13F8">
        <w:rPr>
          <w:rStyle w:val="GREENZnak"/>
          <w:rFonts w:asciiTheme="minorHAnsi" w:hAnsiTheme="minorHAnsi"/>
          <w:u w:val="none"/>
        </w:rPr>
        <w:t>dziennika elektronicznego.</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Na posiedzeniu klasyfikacyjnym Rady Pedagogicznej przedstawia się nie tylko wskaźniki ilościowe poziomu osiągnięć uczniów i ich zachowanie, ale analizuje się również przyczyny niepowodzeń szkolnych młodzieży.</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Uczeń nieklasyfikowany z jednego, kilku lub wszystkich przedmiotów po I półroczu pozostaje uczniem tej samej klasy i wyrównuje zaległości programowe w II półroczu. Ma obowiązek zaliczyć na stopień materiał nauczania objęty programem I półrocza. Jego promocja do klasy wyższej jest uzależniona od ocen rocznych. </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Ocena klasyfikacyjna (śródroczna i roczna) określa ogólny poziom wiadomości i umiejętności ucznia przewidzianych w programie nauczania na dane półrocze (rok szkolny) i uwzględnia oceny bieżące z przedmiotów.</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Uczeń może nie być klasyfikowany z jednego, kilku lub wszystkich zajęć edukacyjnych, jeżeli brak jest podstaw do ustalenia oceny klasyfikacyjnej z powodu nieobecności ucznia na zajęciach edukacyjnych przekraczających połowę czasu przeznaczonego na te zajęcia w szkolnym planie nauczania.</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Uczeń nieklasyfikowany z powodu usprawiedliwionej nieobecności w II </w:t>
      </w:r>
      <w:proofErr w:type="gramStart"/>
      <w:r>
        <w:rPr>
          <w:rFonts w:asciiTheme="minorHAnsi" w:hAnsiTheme="minorHAnsi"/>
          <w:sz w:val="24"/>
          <w:szCs w:val="24"/>
        </w:rPr>
        <w:t>półroczu  może</w:t>
      </w:r>
      <w:proofErr w:type="gramEnd"/>
      <w:r>
        <w:rPr>
          <w:rFonts w:asciiTheme="minorHAnsi" w:hAnsiTheme="minorHAnsi"/>
          <w:sz w:val="24"/>
          <w:szCs w:val="24"/>
        </w:rPr>
        <w:t xml:space="preserve"> zdawać egzamin klasyfikacyjny.</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Na prośbę rodziców ucznia nieklasyfikowanego z powodu nieobecności nieusprawiedliwionej Rada Pedagogiczna może wyrazić zgodę na egzamin klasyfikacyjny.</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Egzamin klasyfikacyjny zdaje również uczeń:</w:t>
      </w:r>
    </w:p>
    <w:p w:rsidR="004A2294" w:rsidRDefault="004A2294" w:rsidP="00FF42ED">
      <w:pPr>
        <w:pStyle w:val="Akapitzlist"/>
        <w:numPr>
          <w:ilvl w:val="2"/>
          <w:numId w:val="19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realizujący</w:t>
      </w:r>
      <w:proofErr w:type="gramEnd"/>
      <w:r>
        <w:rPr>
          <w:rFonts w:asciiTheme="minorHAnsi" w:hAnsiTheme="minorHAnsi"/>
          <w:sz w:val="24"/>
          <w:szCs w:val="24"/>
        </w:rPr>
        <w:t>, na podstawie odrębnych przepisów, indywidualny program lub tok nauki;</w:t>
      </w:r>
    </w:p>
    <w:p w:rsidR="004A2294" w:rsidRDefault="004A2294" w:rsidP="00FF42ED">
      <w:pPr>
        <w:pStyle w:val="Akapitzlist"/>
        <w:numPr>
          <w:ilvl w:val="2"/>
          <w:numId w:val="19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spełniający</w:t>
      </w:r>
      <w:proofErr w:type="gramEnd"/>
      <w:r>
        <w:rPr>
          <w:rFonts w:asciiTheme="minorHAnsi" w:hAnsiTheme="minorHAnsi"/>
          <w:sz w:val="24"/>
          <w:szCs w:val="24"/>
        </w:rPr>
        <w:t xml:space="preserve"> obowiązek szkolny lub obowiązek nauki poza Szkołą.</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Egzamin klasyfikacyjny przeprowadzany dla ucznia, o którym mowa w ust. 10 pkt 2, nie obejmuje obowiązkowych zajęć edukacyjnych: zajęcia techniczne, plastyka, muzyka i wychowanie fizyczne oraz dodatkowych zajęć edukacyjnych.</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Uczniowi, o którym mowa w ust. 10 pkt 1 i 2, zdającemu egzamin klasyfikacyjny nie ustala się oceny zachowania.</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Egzaminy klasyfikacyjne przeprowadza się w formie pisemnej i ustnej, z zastrzeżeniem ust. 14.</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Egzamin klasyfikacyjny z plastyki, muzyki, zajęć technicznych, zajęć komputerowych </w:t>
      </w:r>
      <w:r>
        <w:rPr>
          <w:rFonts w:asciiTheme="minorHAnsi" w:hAnsiTheme="minorHAnsi"/>
          <w:sz w:val="24"/>
          <w:szCs w:val="24"/>
        </w:rPr>
        <w:br/>
        <w:t>i wychowania fizycznego ma przede wszystkim formę zadań praktycznych.</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Egzamin klasyfikacyjny dla ucznia, o którym mowa w ust. 8 i ust. 10 pkt 1, przeprowadza nauczyciel danych zajęć edukacyjnych w obecności wskazanego przez Dyrektora Szkoły nauczyciela takich samych lub pokrewnych zajęć edukacyjnych.</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Egzamin klasyfikacyjny dla ucznia, o którym mowa w ust. 10 pkt 2, przeprowadza komisja, powołana przez Dyrektora Szkoły, który zezwolił na spełnianie przez ucznia odpowiednio obowiązku szkolnego lub obowiązku nauki poza szkołą.</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Przewodniczący komisji uzgadnia z uczniem, o którym mowa w ust. 10 pkt 2, oraz jego rodzicami, liczbę zajęć edukacyjnych, z których uczeń może zdawać egzaminy w ciągu jednego dnia.</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W czasie egzaminu klasyfikacyjnego mogą być obecni - w charakterze obserwatorów - rodzice ucznia.</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Z przeprowadzonego egzaminu klasyfikacyjnego sporządza się protokół.</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W przypadku nieklasyfikowania ucznia z zajęć edukacyjnych, w dokumentacji przebiegu nauczania zamiast oceny klasyfikacyjnej wpisuje się „nieklasyfikowany”.</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Ustalona przez nauczyciela albo uzyskana w wyniku egzaminu klasyfikacyjnego roczna ocena klasyfikacyjna z zajęć edukacyjnych jest ostateczna. </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Ustalona przez nauczyciela albo uzyskana w wyniku egzaminu klasyfikacyjnego niedostateczna roczna ocena klasyfikacyjna z zajęć edukacyjnych może być zmieniona w wyniku egzaminu poprawkowego.</w:t>
      </w:r>
    </w:p>
    <w:p w:rsidR="004A2294" w:rsidRDefault="004A2294" w:rsidP="00FF42ED">
      <w:pPr>
        <w:pStyle w:val="Akapitzlist"/>
        <w:numPr>
          <w:ilvl w:val="0"/>
          <w:numId w:val="190"/>
        </w:numPr>
        <w:spacing w:after="120" w:line="360" w:lineRule="auto"/>
        <w:ind w:left="426" w:hanging="426"/>
        <w:jc w:val="both"/>
        <w:rPr>
          <w:rFonts w:asciiTheme="minorHAnsi" w:hAnsiTheme="minorHAnsi"/>
          <w:sz w:val="24"/>
          <w:szCs w:val="24"/>
        </w:rPr>
      </w:pPr>
      <w:r>
        <w:rPr>
          <w:rFonts w:asciiTheme="minorHAnsi" w:hAnsiTheme="minorHAnsi"/>
          <w:sz w:val="24"/>
          <w:szCs w:val="24"/>
        </w:rPr>
        <w:t>Ocena roczna może zostać podwyższona zgodnie z regulaminem podwyższania ocen rocznych lub klasyfikacyjnych.</w:t>
      </w:r>
    </w:p>
    <w:p w:rsidR="004A2294" w:rsidRDefault="004A2294" w:rsidP="004A2294">
      <w:pPr>
        <w:spacing w:after="120" w:line="360" w:lineRule="auto"/>
        <w:jc w:val="both"/>
        <w:rPr>
          <w:rFonts w:asciiTheme="minorHAnsi" w:hAnsiTheme="minorHAnsi"/>
          <w:sz w:val="24"/>
          <w:szCs w:val="24"/>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53.</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r w:rsidR="00E61A34">
        <w:rPr>
          <w:rFonts w:asciiTheme="minorHAnsi" w:hAnsiTheme="minorHAnsi"/>
          <w:sz w:val="24"/>
          <w:szCs w:val="24"/>
        </w:rPr>
        <w:t xml:space="preserve"> </w:t>
      </w:r>
    </w:p>
    <w:p w:rsidR="00E61A34" w:rsidRDefault="00E61A34" w:rsidP="00E61A34">
      <w:pPr>
        <w:pStyle w:val="Akapitzlist"/>
        <w:numPr>
          <w:ilvl w:val="2"/>
          <w:numId w:val="152"/>
        </w:numPr>
        <w:spacing w:after="120" w:line="360" w:lineRule="auto"/>
        <w:jc w:val="both"/>
        <w:rPr>
          <w:rFonts w:asciiTheme="minorHAnsi" w:hAnsiTheme="minorHAnsi"/>
          <w:sz w:val="24"/>
          <w:szCs w:val="24"/>
        </w:rPr>
      </w:pPr>
      <w:r>
        <w:rPr>
          <w:rFonts w:asciiTheme="minorHAnsi" w:hAnsiTheme="minorHAnsi"/>
          <w:sz w:val="24"/>
          <w:szCs w:val="24"/>
        </w:rPr>
        <w:t>Ocena została wystawiona w późniejszym terminie niż przewiduje to harmonogram klasyfikacji,</w:t>
      </w:r>
    </w:p>
    <w:p w:rsidR="00E61A34" w:rsidRDefault="00E61A34" w:rsidP="00E61A34">
      <w:pPr>
        <w:pStyle w:val="Akapitzlist"/>
        <w:numPr>
          <w:ilvl w:val="2"/>
          <w:numId w:val="152"/>
        </w:numPr>
        <w:spacing w:after="120" w:line="360" w:lineRule="auto"/>
        <w:jc w:val="both"/>
        <w:rPr>
          <w:rFonts w:asciiTheme="minorHAnsi" w:hAnsiTheme="minorHAnsi"/>
          <w:sz w:val="24"/>
          <w:szCs w:val="24"/>
        </w:rPr>
      </w:pPr>
      <w:r>
        <w:rPr>
          <w:rFonts w:asciiTheme="minorHAnsi" w:hAnsiTheme="minorHAnsi"/>
          <w:sz w:val="24"/>
          <w:szCs w:val="24"/>
        </w:rPr>
        <w:t>Uczeń i jego rodzice/prawni opiekunowie nie zo</w:t>
      </w:r>
      <w:r w:rsidR="006B7247">
        <w:rPr>
          <w:rFonts w:asciiTheme="minorHAnsi" w:hAnsiTheme="minorHAnsi"/>
          <w:sz w:val="24"/>
          <w:szCs w:val="24"/>
        </w:rPr>
        <w:t>stali poinformowani o proponowane</w:t>
      </w:r>
      <w:r>
        <w:rPr>
          <w:rFonts w:asciiTheme="minorHAnsi" w:hAnsiTheme="minorHAnsi"/>
          <w:sz w:val="24"/>
          <w:szCs w:val="24"/>
        </w:rPr>
        <w:t>j ocenie klasyfikacyjnej w przewidzianym przez kalendarz szkolny terminie,</w:t>
      </w:r>
    </w:p>
    <w:p w:rsidR="00E61A34" w:rsidRDefault="00E61A34" w:rsidP="00E61A34">
      <w:pPr>
        <w:pStyle w:val="Akapitzlist"/>
        <w:numPr>
          <w:ilvl w:val="2"/>
          <w:numId w:val="152"/>
        </w:numPr>
        <w:spacing w:after="120" w:line="360" w:lineRule="auto"/>
        <w:jc w:val="both"/>
        <w:rPr>
          <w:rFonts w:asciiTheme="minorHAnsi" w:hAnsiTheme="minorHAnsi"/>
          <w:sz w:val="24"/>
          <w:szCs w:val="24"/>
        </w:rPr>
      </w:pPr>
      <w:r>
        <w:rPr>
          <w:rFonts w:asciiTheme="minorHAnsi" w:hAnsiTheme="minorHAnsi"/>
          <w:sz w:val="24"/>
          <w:szCs w:val="24"/>
        </w:rPr>
        <w:t xml:space="preserve">Nauczyciel odmówił uczniowi możliwości podwyższenia proponowanej oceny, choć uczeń spełnia kryteria określone w Regulaminie </w:t>
      </w:r>
      <w:r w:rsidR="006B7247">
        <w:rPr>
          <w:rFonts w:asciiTheme="minorHAnsi" w:hAnsiTheme="minorHAnsi"/>
          <w:sz w:val="24"/>
          <w:szCs w:val="24"/>
        </w:rPr>
        <w:t>podwyższania przewidywanych ocen klasyfikacyjnych z obowiązkowych i dodatkowych zajęć edukacyjnych oraz rocznej oceny zachowania.</w:t>
      </w:r>
      <w:bookmarkStart w:id="13" w:name="_GoBack"/>
      <w:bookmarkEnd w:id="13"/>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4A2294" w:rsidRDefault="004A2294" w:rsidP="00FF42ED">
      <w:pPr>
        <w:pStyle w:val="Akapitzlist"/>
        <w:numPr>
          <w:ilvl w:val="2"/>
          <w:numId w:val="19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przypadku rocznej oceny klasyfikacyjnej z zajęć edukacyjnych - przeprowadza sprawdzian wiadomości i umiejętności ucznia, w formie pisemnej i ustnej oraz ustala roczną ocenę klasyfikacyjną z danych zajęć edukacyjnych;</w:t>
      </w:r>
    </w:p>
    <w:p w:rsidR="004A2294" w:rsidRDefault="004A2294" w:rsidP="00FF42ED">
      <w:pPr>
        <w:pStyle w:val="Akapitzlist"/>
        <w:numPr>
          <w:ilvl w:val="2"/>
          <w:numId w:val="19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przypadku rocznej oceny klasyfikacyjnej zachowania - ustala roczną ocenę klasyfikacyjną zachowania w drodze głosowania zwykłą większością głosów; w przypadku równej liczby głosów decyduje głos przewodniczącego komisji.</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Termin sprawdzianu, uzgadnia się z uczniem i jego rodzicami, egzamin odbędzie się w ciągu 5 dni od złożenia podania.</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W skład komisji przeprowadzającej sprawdzian wchodzą:</w:t>
      </w:r>
    </w:p>
    <w:p w:rsidR="004A2294" w:rsidRDefault="004A2294" w:rsidP="00FF42ED">
      <w:pPr>
        <w:pStyle w:val="Akapitzlist"/>
        <w:numPr>
          <w:ilvl w:val="2"/>
          <w:numId w:val="19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przypadku rocznej oceny klasyfikacyjnej z zajęć edukacyjnych:</w:t>
      </w:r>
    </w:p>
    <w:p w:rsidR="004A2294" w:rsidRDefault="004A2294" w:rsidP="00FF42ED">
      <w:pPr>
        <w:pStyle w:val="Akapitzlist"/>
        <w:numPr>
          <w:ilvl w:val="0"/>
          <w:numId w:val="195"/>
        </w:numPr>
        <w:spacing w:after="120" w:line="360" w:lineRule="auto"/>
        <w:ind w:left="1134" w:hanging="283"/>
        <w:jc w:val="both"/>
        <w:rPr>
          <w:rFonts w:asciiTheme="minorHAnsi" w:hAnsiTheme="minorHAnsi"/>
          <w:sz w:val="24"/>
          <w:szCs w:val="24"/>
        </w:rPr>
      </w:pPr>
      <w:r>
        <w:rPr>
          <w:rFonts w:asciiTheme="minorHAnsi" w:hAnsiTheme="minorHAnsi"/>
          <w:sz w:val="24"/>
          <w:szCs w:val="24"/>
        </w:rPr>
        <w:t>Dyrektor Szkoły albo nauczyciel wyznaczony przez Dyrektora - jako przewodniczący komisji,</w:t>
      </w:r>
    </w:p>
    <w:p w:rsidR="004A2294" w:rsidRDefault="004A2294" w:rsidP="00FF42ED">
      <w:pPr>
        <w:pStyle w:val="Akapitzlist"/>
        <w:numPr>
          <w:ilvl w:val="0"/>
          <w:numId w:val="195"/>
        </w:numPr>
        <w:spacing w:after="120" w:line="360" w:lineRule="auto"/>
        <w:ind w:left="1134" w:hanging="283"/>
        <w:jc w:val="both"/>
        <w:rPr>
          <w:rFonts w:asciiTheme="minorHAnsi" w:hAnsiTheme="minorHAnsi"/>
          <w:sz w:val="24"/>
          <w:szCs w:val="24"/>
        </w:rPr>
      </w:pPr>
      <w:proofErr w:type="gramStart"/>
      <w:r>
        <w:rPr>
          <w:rFonts w:asciiTheme="minorHAnsi" w:hAnsiTheme="minorHAnsi"/>
          <w:sz w:val="24"/>
          <w:szCs w:val="24"/>
        </w:rPr>
        <w:t>nauczyciel</w:t>
      </w:r>
      <w:proofErr w:type="gramEnd"/>
      <w:r>
        <w:rPr>
          <w:rFonts w:asciiTheme="minorHAnsi" w:hAnsiTheme="minorHAnsi"/>
          <w:sz w:val="24"/>
          <w:szCs w:val="24"/>
        </w:rPr>
        <w:t xml:space="preserve"> prowadzący dane zajęcia edukacyjne,</w:t>
      </w:r>
    </w:p>
    <w:p w:rsidR="004A2294" w:rsidRDefault="004A2294" w:rsidP="00FF42ED">
      <w:pPr>
        <w:pStyle w:val="Akapitzlist"/>
        <w:numPr>
          <w:ilvl w:val="0"/>
          <w:numId w:val="195"/>
        </w:numPr>
        <w:spacing w:after="120" w:line="360" w:lineRule="auto"/>
        <w:ind w:left="1134" w:hanging="283"/>
        <w:jc w:val="both"/>
        <w:rPr>
          <w:rFonts w:asciiTheme="minorHAnsi" w:hAnsiTheme="minorHAnsi"/>
          <w:sz w:val="24"/>
          <w:szCs w:val="24"/>
        </w:rPr>
      </w:pPr>
      <w:proofErr w:type="gramStart"/>
      <w:r>
        <w:rPr>
          <w:rFonts w:asciiTheme="minorHAnsi" w:hAnsiTheme="minorHAnsi"/>
          <w:sz w:val="24"/>
          <w:szCs w:val="24"/>
        </w:rPr>
        <w:t>nauczyciel</w:t>
      </w:r>
      <w:proofErr w:type="gramEnd"/>
      <w:r>
        <w:rPr>
          <w:rFonts w:asciiTheme="minorHAnsi" w:hAnsiTheme="minorHAnsi"/>
          <w:sz w:val="24"/>
          <w:szCs w:val="24"/>
        </w:rPr>
        <w:t xml:space="preserve"> prowadzący takie same lub pokrewne zajęcia edukacyjne,</w:t>
      </w:r>
    </w:p>
    <w:p w:rsidR="004A2294" w:rsidRDefault="004A2294" w:rsidP="00FF42ED">
      <w:pPr>
        <w:pStyle w:val="Akapitzlist"/>
        <w:numPr>
          <w:ilvl w:val="2"/>
          <w:numId w:val="194"/>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przypadku rocznej oceny klasyfikacyjnej zachowania:</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r>
        <w:rPr>
          <w:rFonts w:asciiTheme="minorHAnsi" w:hAnsiTheme="minorHAnsi"/>
        </w:rPr>
        <w:t xml:space="preserve">Dyrektor Szkoły albo nauczyciel wyznaczony przez </w:t>
      </w:r>
      <w:proofErr w:type="gramStart"/>
      <w:r>
        <w:rPr>
          <w:rFonts w:asciiTheme="minorHAnsi" w:hAnsiTheme="minorHAnsi"/>
        </w:rPr>
        <w:t>Dyrektora jako</w:t>
      </w:r>
      <w:proofErr w:type="gramEnd"/>
      <w:r>
        <w:rPr>
          <w:rFonts w:asciiTheme="minorHAnsi" w:hAnsiTheme="minorHAnsi"/>
        </w:rPr>
        <w:t xml:space="preserve"> przewodniczący komisji,</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proofErr w:type="gramStart"/>
      <w:r>
        <w:rPr>
          <w:rFonts w:asciiTheme="minorHAnsi" w:hAnsiTheme="minorHAnsi"/>
        </w:rPr>
        <w:t>wychowawca</w:t>
      </w:r>
      <w:proofErr w:type="gramEnd"/>
      <w:r>
        <w:rPr>
          <w:rFonts w:asciiTheme="minorHAnsi" w:hAnsiTheme="minorHAnsi"/>
        </w:rPr>
        <w:t xml:space="preserve"> oddziału,</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proofErr w:type="gramStart"/>
      <w:r>
        <w:rPr>
          <w:rFonts w:asciiTheme="minorHAnsi" w:hAnsiTheme="minorHAnsi"/>
        </w:rPr>
        <w:t>nauczyciel</w:t>
      </w:r>
      <w:proofErr w:type="gramEnd"/>
      <w:r>
        <w:rPr>
          <w:rFonts w:asciiTheme="minorHAnsi" w:hAnsiTheme="minorHAnsi"/>
        </w:rPr>
        <w:t xml:space="preserve"> prowadzący zajęcia edukacyjne w danym oddziale,</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proofErr w:type="gramStart"/>
      <w:r>
        <w:rPr>
          <w:rFonts w:asciiTheme="minorHAnsi" w:hAnsiTheme="minorHAnsi"/>
        </w:rPr>
        <w:t>pedagog</w:t>
      </w:r>
      <w:proofErr w:type="gramEnd"/>
      <w:r>
        <w:rPr>
          <w:rFonts w:asciiTheme="minorHAnsi" w:hAnsiTheme="minorHAnsi"/>
        </w:rPr>
        <w:t>,</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proofErr w:type="gramStart"/>
      <w:r>
        <w:rPr>
          <w:rFonts w:asciiTheme="minorHAnsi" w:hAnsiTheme="minorHAnsi"/>
        </w:rPr>
        <w:t>psycholog</w:t>
      </w:r>
      <w:proofErr w:type="gramEnd"/>
      <w:r>
        <w:rPr>
          <w:rFonts w:asciiTheme="minorHAnsi" w:hAnsiTheme="minorHAnsi"/>
        </w:rPr>
        <w:t>,</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proofErr w:type="gramStart"/>
      <w:r>
        <w:rPr>
          <w:rFonts w:asciiTheme="minorHAnsi" w:hAnsiTheme="minorHAnsi"/>
        </w:rPr>
        <w:t>przedstawiciel</w:t>
      </w:r>
      <w:proofErr w:type="gramEnd"/>
      <w:r>
        <w:rPr>
          <w:rFonts w:asciiTheme="minorHAnsi" w:hAnsiTheme="minorHAnsi"/>
        </w:rPr>
        <w:t xml:space="preserve"> Samorządu Szkolnego,</w:t>
      </w:r>
    </w:p>
    <w:p w:rsidR="004A2294" w:rsidRDefault="004A2294" w:rsidP="00FF42ED">
      <w:pPr>
        <w:pStyle w:val="punkt2"/>
        <w:numPr>
          <w:ilvl w:val="4"/>
          <w:numId w:val="196"/>
        </w:numPr>
        <w:tabs>
          <w:tab w:val="left" w:pos="708"/>
          <w:tab w:val="num" w:pos="3240"/>
        </w:tabs>
        <w:spacing w:after="120"/>
        <w:ind w:left="1134" w:hanging="283"/>
        <w:rPr>
          <w:rFonts w:asciiTheme="minorHAnsi" w:hAnsiTheme="minorHAnsi"/>
        </w:rPr>
      </w:pPr>
      <w:proofErr w:type="gramStart"/>
      <w:r>
        <w:rPr>
          <w:rFonts w:asciiTheme="minorHAnsi" w:hAnsiTheme="minorHAnsi"/>
        </w:rPr>
        <w:t>przedstawiciel</w:t>
      </w:r>
      <w:proofErr w:type="gramEnd"/>
      <w:r>
        <w:rPr>
          <w:rFonts w:asciiTheme="minorHAnsi" w:hAnsiTheme="minorHAnsi"/>
        </w:rPr>
        <w:t xml:space="preserve"> Rady Rodziców.</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Nauczyciel, o którym mowa w ust. 5 pkt 1 lit. b, może być zwolniony z udziału w pracy komisji na własną prośbę lub w innych, szczególnie uzasadnionych przypadkach. </w:t>
      </w:r>
      <w:r>
        <w:rPr>
          <w:rFonts w:asciiTheme="minorHAnsi" w:hAnsiTheme="minorHAnsi"/>
          <w:sz w:val="24"/>
          <w:szCs w:val="24"/>
        </w:rPr>
        <w:br/>
        <w:t xml:space="preserve">W takim przypadku Dyrektor Szkoły powołuje innego nauczyciela prowadzącego takie same zajęcia edukacyjne, z </w:t>
      </w:r>
      <w:proofErr w:type="gramStart"/>
      <w:r>
        <w:rPr>
          <w:rFonts w:asciiTheme="minorHAnsi" w:hAnsiTheme="minorHAnsi"/>
          <w:sz w:val="24"/>
          <w:szCs w:val="24"/>
        </w:rPr>
        <w:t>tym że</w:t>
      </w:r>
      <w:proofErr w:type="gramEnd"/>
      <w:r>
        <w:rPr>
          <w:rFonts w:asciiTheme="minorHAnsi" w:hAnsiTheme="minorHAnsi"/>
          <w:sz w:val="24"/>
          <w:szCs w:val="24"/>
        </w:rPr>
        <w:t xml:space="preserve"> powołanie nauczyciela zatrudnionego w innej szkole następuje w porozumieniu z Dyrektorem tej Szkoły.</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Z prac komisji sporządza się protokół.</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Do protokołu, o którym mowa w ust. 8, dołącza się pisemne prace ucznia i zwięzłą informację o ustnych odpowiedziach ucznia.</w:t>
      </w:r>
    </w:p>
    <w:p w:rsidR="004A2294" w:rsidRDefault="004A2294" w:rsidP="00FF42ED">
      <w:pPr>
        <w:pStyle w:val="Akapitzlist"/>
        <w:numPr>
          <w:ilvl w:val="1"/>
          <w:numId w:val="192"/>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Uczeń, który z przyczyn usprawiedliwionych nie przystąpił do sprawdzianu, o którym mowa w ust. 3 pkt 1, w wyznaczonym terminie, może przystąpić do niego </w:t>
      </w:r>
      <w:r>
        <w:rPr>
          <w:rFonts w:asciiTheme="minorHAnsi" w:hAnsiTheme="minorHAnsi"/>
          <w:sz w:val="24"/>
          <w:szCs w:val="24"/>
        </w:rPr>
        <w:br/>
        <w:t xml:space="preserve">w dodatkowym terminie, wyznaczonym przez Dyrektora Szkoły w uzgodnieniu z uczniem </w:t>
      </w:r>
      <w:r>
        <w:rPr>
          <w:rFonts w:asciiTheme="minorHAnsi" w:hAnsiTheme="minorHAnsi"/>
          <w:sz w:val="24"/>
          <w:szCs w:val="24"/>
        </w:rPr>
        <w:br/>
        <w:t>i jego rodzicami.</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54.</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Począwszy od klasy IV szkoły podstawowej 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Egzamin poprawkowy składa się z części pisemnej oraz części ustnej, z wyjątkiem egzaminu z plastyki, muzyki, zajęć komputerowych, zajęć technicznych oraz wychowania fizycznego, z których egzamin ma przede wszystkim formę zadań praktycznych.</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Termin egzaminu poprawkowego wyznacza Dyrektor Szkoły w ostatnim tygodniu ferii letnich.</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Egzamin poprawkowy przeprowadza komisja powołana przez Dyrektora Szkoły. W skład komisji wchodzą:</w:t>
      </w:r>
    </w:p>
    <w:p w:rsidR="004A2294" w:rsidRDefault="004A2294" w:rsidP="00FF42ED">
      <w:pPr>
        <w:pStyle w:val="Akapitzlist"/>
        <w:numPr>
          <w:ilvl w:val="0"/>
          <w:numId w:val="198"/>
        </w:numPr>
        <w:spacing w:after="120" w:line="360" w:lineRule="auto"/>
        <w:jc w:val="both"/>
        <w:rPr>
          <w:rFonts w:asciiTheme="minorHAnsi" w:hAnsiTheme="minorHAnsi"/>
          <w:sz w:val="24"/>
          <w:szCs w:val="24"/>
        </w:rPr>
      </w:pPr>
      <w:r>
        <w:rPr>
          <w:rFonts w:asciiTheme="minorHAnsi" w:hAnsiTheme="minorHAnsi"/>
          <w:sz w:val="24"/>
          <w:szCs w:val="24"/>
        </w:rPr>
        <w:t>Dyrektor Szkoły albo nauczyciel wyznaczony przez Dyrektora - jako przewodniczący komisji;</w:t>
      </w:r>
    </w:p>
    <w:p w:rsidR="004A2294" w:rsidRDefault="004A2294" w:rsidP="00FF42ED">
      <w:pPr>
        <w:pStyle w:val="Akapitzlist"/>
        <w:numPr>
          <w:ilvl w:val="0"/>
          <w:numId w:val="198"/>
        </w:numPr>
        <w:spacing w:after="120" w:line="360" w:lineRule="auto"/>
        <w:jc w:val="both"/>
        <w:rPr>
          <w:rFonts w:asciiTheme="minorHAnsi" w:hAnsiTheme="minorHAnsi"/>
          <w:sz w:val="24"/>
          <w:szCs w:val="24"/>
        </w:rPr>
      </w:pPr>
      <w:proofErr w:type="gramStart"/>
      <w:r>
        <w:rPr>
          <w:rFonts w:asciiTheme="minorHAnsi" w:hAnsiTheme="minorHAnsi"/>
          <w:sz w:val="24"/>
          <w:szCs w:val="24"/>
        </w:rPr>
        <w:t>nauczyciel</w:t>
      </w:r>
      <w:proofErr w:type="gramEnd"/>
      <w:r>
        <w:rPr>
          <w:rFonts w:asciiTheme="minorHAnsi" w:hAnsiTheme="minorHAnsi"/>
          <w:sz w:val="24"/>
          <w:szCs w:val="24"/>
        </w:rPr>
        <w:t xml:space="preserve"> prowadzący dane zajęcia edukacyjne;</w:t>
      </w:r>
    </w:p>
    <w:p w:rsidR="004A2294" w:rsidRDefault="004A2294" w:rsidP="00FF42ED">
      <w:pPr>
        <w:pStyle w:val="Akapitzlist"/>
        <w:numPr>
          <w:ilvl w:val="0"/>
          <w:numId w:val="198"/>
        </w:numPr>
        <w:spacing w:after="120" w:line="360" w:lineRule="auto"/>
        <w:jc w:val="both"/>
        <w:rPr>
          <w:rFonts w:asciiTheme="minorHAnsi" w:hAnsiTheme="minorHAnsi"/>
          <w:sz w:val="24"/>
          <w:szCs w:val="24"/>
        </w:rPr>
      </w:pPr>
      <w:proofErr w:type="gramStart"/>
      <w:r>
        <w:rPr>
          <w:rFonts w:asciiTheme="minorHAnsi" w:hAnsiTheme="minorHAnsi"/>
          <w:sz w:val="24"/>
          <w:szCs w:val="24"/>
        </w:rPr>
        <w:t>nauczyciel</w:t>
      </w:r>
      <w:proofErr w:type="gramEnd"/>
      <w:r>
        <w:rPr>
          <w:rFonts w:asciiTheme="minorHAnsi" w:hAnsiTheme="minorHAnsi"/>
          <w:sz w:val="24"/>
          <w:szCs w:val="24"/>
        </w:rPr>
        <w:t xml:space="preserve"> prowadzący takie same lub pokrewne zajęcia edukacyjne.</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Nauczyciel, o którym mowa w ust. 4 pkt 2, może być zwolniony z udziału w pracy komisji na własną prośbę lub w innych, szczególnie uzasadnionych przypadkach. W takim przypadku Dyrektor Szkoły </w:t>
      </w:r>
      <w:proofErr w:type="gramStart"/>
      <w:r>
        <w:rPr>
          <w:rFonts w:asciiTheme="minorHAnsi" w:hAnsiTheme="minorHAnsi"/>
          <w:sz w:val="24"/>
          <w:szCs w:val="24"/>
        </w:rPr>
        <w:t>powołuje jako</w:t>
      </w:r>
      <w:proofErr w:type="gramEnd"/>
      <w:r>
        <w:rPr>
          <w:rFonts w:asciiTheme="minorHAnsi" w:hAnsiTheme="minorHAnsi"/>
          <w:sz w:val="24"/>
          <w:szCs w:val="24"/>
        </w:rPr>
        <w:t xml:space="preserve"> osobę egzaminującą innego nauczyciela prowadzącego takie same zajęcia edukacyjne, z tym że powołanie nauczyciela zatrudnionego w innej szkole następuje w porozumieniu z Dyrektorem tej Szkoły.</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Z przeprowadzonego egzaminu poprawkowego sporządza się protokół.</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Do protokołu dołącza się pisemne prace ucznia i zwięzłą informację o ustnych odpowiedziach ucznia. </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Uczeń, który z przyczyn usprawiedliwionych nie przystąpił do egzaminu poprawkowego w wyznaczonym terminie, może przystąpić do niego w dodatkowym terminie, wyznaczonym przez Dyrektora Szkoły.</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Uczeń, który nie zdał egzaminu poprawkowego, nie otrzymuje promocji i powtarza klasę.</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A2294" w:rsidRDefault="004A2294" w:rsidP="00FF42ED">
      <w:pPr>
        <w:pStyle w:val="Akapitzlist"/>
        <w:numPr>
          <w:ilvl w:val="1"/>
          <w:numId w:val="197"/>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Uczeń promowany z jedną oceną niedostateczną ma obowiązek uzupełnienia braków w podstawowych wiadomościach i umiejętnościach wskazanych przez nauczyciela oraz zaliczenia ich w terminie ustalonym z nauczycielem. </w:t>
      </w:r>
    </w:p>
    <w:p w:rsidR="004A2294" w:rsidRDefault="004A2294" w:rsidP="004A2294">
      <w:pPr>
        <w:spacing w:after="120" w:line="360" w:lineRule="auto"/>
        <w:ind w:left="284" w:hanging="284"/>
        <w:jc w:val="both"/>
        <w:rPr>
          <w:rFonts w:asciiTheme="minorHAnsi" w:hAnsiTheme="minorHAnsi"/>
          <w:sz w:val="24"/>
          <w:szCs w:val="24"/>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55.</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Śródroczna i roczna ocena klasyfikacyjna zachowania uwzględnia w szczególności:</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wywiązywanie</w:t>
      </w:r>
      <w:proofErr w:type="gramEnd"/>
      <w:r>
        <w:rPr>
          <w:rFonts w:asciiTheme="minorHAnsi" w:hAnsiTheme="minorHAnsi"/>
          <w:sz w:val="24"/>
          <w:szCs w:val="24"/>
        </w:rPr>
        <w:t xml:space="preserve"> się z obowiązków ucznia;</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postępowanie</w:t>
      </w:r>
      <w:proofErr w:type="gramEnd"/>
      <w:r>
        <w:rPr>
          <w:rFonts w:asciiTheme="minorHAnsi" w:hAnsiTheme="minorHAnsi"/>
          <w:sz w:val="24"/>
          <w:szCs w:val="24"/>
        </w:rPr>
        <w:t xml:space="preserve"> zgodne z dobrem społeczności szkolnej;</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dbałość</w:t>
      </w:r>
      <w:proofErr w:type="gramEnd"/>
      <w:r>
        <w:rPr>
          <w:rFonts w:asciiTheme="minorHAnsi" w:hAnsiTheme="minorHAnsi"/>
          <w:sz w:val="24"/>
          <w:szCs w:val="24"/>
        </w:rPr>
        <w:t xml:space="preserve"> o honor i tradycje Szkoły;</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dbałość</w:t>
      </w:r>
      <w:proofErr w:type="gramEnd"/>
      <w:r>
        <w:rPr>
          <w:rFonts w:asciiTheme="minorHAnsi" w:hAnsiTheme="minorHAnsi"/>
          <w:sz w:val="24"/>
          <w:szCs w:val="24"/>
        </w:rPr>
        <w:t xml:space="preserve"> o piękno mowy ojczystej;</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dbałość</w:t>
      </w:r>
      <w:proofErr w:type="gramEnd"/>
      <w:r>
        <w:rPr>
          <w:rFonts w:asciiTheme="minorHAnsi" w:hAnsiTheme="minorHAnsi"/>
          <w:sz w:val="24"/>
          <w:szCs w:val="24"/>
        </w:rPr>
        <w:t xml:space="preserve"> o bezpieczeństwo i zdrowie własne oraz innych osób;</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godne</w:t>
      </w:r>
      <w:proofErr w:type="gramEnd"/>
      <w:r>
        <w:rPr>
          <w:rFonts w:asciiTheme="minorHAnsi" w:hAnsiTheme="minorHAnsi"/>
          <w:sz w:val="24"/>
          <w:szCs w:val="24"/>
        </w:rPr>
        <w:t>, kulturalne zachowanie się w Szkole i poza nią;</w:t>
      </w:r>
    </w:p>
    <w:p w:rsidR="004A2294" w:rsidRDefault="004A2294" w:rsidP="00FF42ED">
      <w:pPr>
        <w:pStyle w:val="Akapitzlist"/>
        <w:numPr>
          <w:ilvl w:val="2"/>
          <w:numId w:val="20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okazywanie</w:t>
      </w:r>
      <w:proofErr w:type="gramEnd"/>
      <w:r>
        <w:rPr>
          <w:rFonts w:asciiTheme="minorHAnsi" w:hAnsiTheme="minorHAnsi"/>
          <w:sz w:val="24"/>
          <w:szCs w:val="24"/>
        </w:rPr>
        <w:t xml:space="preserve"> szacunku innym osobom.</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Śródroczną i roczną ocenę klasyfikacyjną zachowania, począwszy od klasy IV szkoły podstawowej, ustala się według skali opisanej w § 49 ust. 4.</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Szczegółowe kryteria oceny z zachowania są następujące:</w:t>
      </w:r>
    </w:p>
    <w:p w:rsidR="004A2294" w:rsidRDefault="004A2294" w:rsidP="00FF42ED">
      <w:pPr>
        <w:pStyle w:val="Akapitzlist"/>
        <w:numPr>
          <w:ilvl w:val="2"/>
          <w:numId w:val="201"/>
        </w:numPr>
        <w:spacing w:after="120" w:line="360" w:lineRule="auto"/>
        <w:ind w:left="851" w:hanging="425"/>
        <w:jc w:val="both"/>
        <w:rPr>
          <w:rFonts w:asciiTheme="minorHAnsi" w:hAnsiTheme="minorHAnsi"/>
          <w:sz w:val="24"/>
          <w:szCs w:val="24"/>
        </w:rPr>
      </w:pPr>
      <w:proofErr w:type="gramStart"/>
      <w:r>
        <w:rPr>
          <w:rFonts w:asciiTheme="minorHAnsi" w:hAnsiTheme="minorHAnsi"/>
          <w:b/>
          <w:sz w:val="24"/>
          <w:szCs w:val="24"/>
        </w:rPr>
        <w:t>ocenę</w:t>
      </w:r>
      <w:proofErr w:type="gramEnd"/>
      <w:r>
        <w:rPr>
          <w:rFonts w:asciiTheme="minorHAnsi" w:hAnsiTheme="minorHAnsi"/>
          <w:b/>
          <w:sz w:val="24"/>
          <w:szCs w:val="24"/>
        </w:rPr>
        <w:t xml:space="preserve"> wzorową</w:t>
      </w:r>
      <w:r>
        <w:rPr>
          <w:rFonts w:asciiTheme="minorHAnsi" w:hAnsiTheme="minorHAnsi"/>
          <w:sz w:val="24"/>
          <w:szCs w:val="24"/>
        </w:rPr>
        <w:t xml:space="preserve"> otrzymuje uczeń, który:</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wzorowo</w:t>
      </w:r>
      <w:proofErr w:type="gramEnd"/>
      <w:r>
        <w:rPr>
          <w:rFonts w:asciiTheme="minorHAnsi" w:hAnsiTheme="minorHAnsi"/>
          <w:sz w:val="24"/>
          <w:szCs w:val="24"/>
        </w:rPr>
        <w:t xml:space="preserve"> spełnia wszystkie wymagania szkolne, jest pozytywnym wzorem do naśladowania dla innych uczniów w Szkole i środowisku,</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na</w:t>
      </w:r>
      <w:proofErr w:type="gramEnd"/>
      <w:r>
        <w:rPr>
          <w:rFonts w:asciiTheme="minorHAnsi" w:hAnsiTheme="minorHAnsi"/>
          <w:sz w:val="24"/>
          <w:szCs w:val="24"/>
        </w:rPr>
        <w:t xml:space="preserve"> tle oddziału wyróżnia się kulturą osobistą wobec wszystkich pracowników Szkoły, uczniów, a także w swoim otoczeniu i prezentuje taką postawę na wszystkich zajęciach organizowanych przez Szkołę,</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wykazuje</w:t>
      </w:r>
      <w:proofErr w:type="gramEnd"/>
      <w:r>
        <w:rPr>
          <w:rFonts w:asciiTheme="minorHAnsi" w:hAnsiTheme="minorHAnsi"/>
          <w:sz w:val="24"/>
          <w:szCs w:val="24"/>
        </w:rPr>
        <w:t xml:space="preserve"> dużą inicjatywę w pracy na rzecz oddziału, Szkoły i środowiska,</w:t>
      </w:r>
      <w:r>
        <w:rPr>
          <w:rFonts w:asciiTheme="minorHAnsi" w:hAnsiTheme="minorHAnsi"/>
          <w:sz w:val="24"/>
          <w:szCs w:val="24"/>
          <w:u w:val="thick" w:color="00B050"/>
        </w:rPr>
        <w:t xml:space="preserve"> </w:t>
      </w:r>
      <w:r>
        <w:rPr>
          <w:rFonts w:asciiTheme="minorHAnsi" w:hAnsiTheme="minorHAnsi"/>
          <w:sz w:val="24"/>
          <w:szCs w:val="24"/>
        </w:rPr>
        <w:t>angażuje się w działania szkolnego wolontariatu,</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nosi</w:t>
      </w:r>
      <w:proofErr w:type="gramEnd"/>
      <w:r>
        <w:rPr>
          <w:rFonts w:asciiTheme="minorHAnsi" w:hAnsiTheme="minorHAnsi"/>
          <w:sz w:val="24"/>
          <w:szCs w:val="24"/>
        </w:rPr>
        <w:t xml:space="preserve"> stroje i ubiory zgodnie z normami obyczajowymi i przepisami Statutu Szkoły,</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jest</w:t>
      </w:r>
      <w:proofErr w:type="gramEnd"/>
      <w:r>
        <w:rPr>
          <w:rFonts w:asciiTheme="minorHAnsi" w:hAnsiTheme="minorHAnsi"/>
          <w:sz w:val="24"/>
          <w:szCs w:val="24"/>
        </w:rPr>
        <w:t xml:space="preserve"> pilny w nauce i sumienny w pełnieniu obowiązków powierzonych mu przez nauczycieli,</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systematycznie</w:t>
      </w:r>
      <w:proofErr w:type="gramEnd"/>
      <w:r>
        <w:rPr>
          <w:rFonts w:asciiTheme="minorHAnsi" w:hAnsiTheme="minorHAnsi"/>
          <w:sz w:val="24"/>
          <w:szCs w:val="24"/>
        </w:rPr>
        <w:t xml:space="preserve"> uczęszcza do Szkoły i dostarcza usprawiedliwienia wszystkich nieobecności w terminie wyznaczonym przez wychowawcę,</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spóźnia się na lekcje,</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dąży</w:t>
      </w:r>
      <w:proofErr w:type="gramEnd"/>
      <w:r>
        <w:rPr>
          <w:rFonts w:asciiTheme="minorHAnsi" w:hAnsiTheme="minorHAnsi"/>
          <w:sz w:val="24"/>
          <w:szCs w:val="24"/>
        </w:rPr>
        <w:t xml:space="preserve"> do rozwijania własnych zainteresowań i zdolności na miarę możliwości stwarzanych przez Szkołę,</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szanuje</w:t>
      </w:r>
      <w:proofErr w:type="gramEnd"/>
      <w:r>
        <w:rPr>
          <w:rFonts w:asciiTheme="minorHAnsi" w:hAnsiTheme="minorHAnsi"/>
          <w:sz w:val="24"/>
          <w:szCs w:val="24"/>
        </w:rPr>
        <w:t xml:space="preserve"> mienie szkolne i społeczne oraz mienie kolegów,</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dba</w:t>
      </w:r>
      <w:proofErr w:type="gramEnd"/>
      <w:r>
        <w:rPr>
          <w:rFonts w:asciiTheme="minorHAnsi" w:hAnsiTheme="minorHAnsi"/>
          <w:sz w:val="24"/>
          <w:szCs w:val="24"/>
        </w:rPr>
        <w:t xml:space="preserve"> o zdrowie i bezpieczeństwo swoje oraz otoczenia,</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ulega nałogom (palenia tytoniu, picia alkoholu, używania narkotyków i środków odurzających oraz szkodliwych dla zdrowia),</w:t>
      </w:r>
    </w:p>
    <w:p w:rsidR="004A2294" w:rsidRDefault="004A2294" w:rsidP="00FF42ED">
      <w:pPr>
        <w:pStyle w:val="Akapitzlist"/>
        <w:numPr>
          <w:ilvl w:val="0"/>
          <w:numId w:val="20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używa wulgarnego słownictwa;</w:t>
      </w:r>
    </w:p>
    <w:p w:rsidR="004A2294" w:rsidRDefault="004A2294" w:rsidP="00FF42ED">
      <w:pPr>
        <w:pStyle w:val="Akapitzlist"/>
        <w:numPr>
          <w:ilvl w:val="2"/>
          <w:numId w:val="201"/>
        </w:numPr>
        <w:spacing w:after="120" w:line="360" w:lineRule="auto"/>
        <w:ind w:left="851" w:hanging="425"/>
        <w:jc w:val="both"/>
        <w:rPr>
          <w:rFonts w:asciiTheme="minorHAnsi" w:hAnsiTheme="minorHAnsi"/>
          <w:sz w:val="24"/>
          <w:szCs w:val="24"/>
        </w:rPr>
      </w:pPr>
      <w:proofErr w:type="gramStart"/>
      <w:r>
        <w:rPr>
          <w:rFonts w:asciiTheme="minorHAnsi" w:hAnsiTheme="minorHAnsi"/>
          <w:b/>
          <w:sz w:val="24"/>
          <w:szCs w:val="24"/>
        </w:rPr>
        <w:t>ocenę</w:t>
      </w:r>
      <w:proofErr w:type="gramEnd"/>
      <w:r>
        <w:rPr>
          <w:rFonts w:asciiTheme="minorHAnsi" w:hAnsiTheme="minorHAnsi"/>
          <w:b/>
          <w:sz w:val="24"/>
          <w:szCs w:val="24"/>
        </w:rPr>
        <w:t xml:space="preserve"> bardzo dobrą</w:t>
      </w:r>
      <w:r>
        <w:rPr>
          <w:rFonts w:asciiTheme="minorHAnsi" w:hAnsiTheme="minorHAnsi"/>
          <w:sz w:val="24"/>
          <w:szCs w:val="24"/>
        </w:rPr>
        <w:t xml:space="preserve"> otrzymuje uczeń, który:</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na</w:t>
      </w:r>
      <w:proofErr w:type="gramEnd"/>
      <w:r>
        <w:rPr>
          <w:rFonts w:asciiTheme="minorHAnsi" w:hAnsiTheme="minorHAnsi"/>
          <w:sz w:val="24"/>
          <w:szCs w:val="24"/>
        </w:rPr>
        <w:t xml:space="preserve"> ogół (najczęściej) bardzo dobrze spełnia wszystkie wymagania szkolne, jest ambitny, pracowity i aktywny na lekcjach, </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na</w:t>
      </w:r>
      <w:proofErr w:type="gramEnd"/>
      <w:r>
        <w:rPr>
          <w:rFonts w:asciiTheme="minorHAnsi" w:hAnsiTheme="minorHAnsi"/>
          <w:sz w:val="24"/>
          <w:szCs w:val="24"/>
        </w:rPr>
        <w:t xml:space="preserve"> tle oddziału wyróżnia się kulturą osobistą wobec wszystkich pracowników Szkoły, uczniów, a także w swoim otoczeniu i prezentuje taką postawę na wszystkich zajęciach organizowanych przez Szkołę,</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nosi</w:t>
      </w:r>
      <w:proofErr w:type="gramEnd"/>
      <w:r>
        <w:rPr>
          <w:rFonts w:asciiTheme="minorHAnsi" w:hAnsiTheme="minorHAnsi"/>
          <w:sz w:val="24"/>
          <w:szCs w:val="24"/>
        </w:rPr>
        <w:t xml:space="preserve"> stroje i ubiory zgodnie z normami obyczajowymi i przepisami Statutu Szkoły,</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jest</w:t>
      </w:r>
      <w:proofErr w:type="gramEnd"/>
      <w:r>
        <w:rPr>
          <w:rFonts w:asciiTheme="minorHAnsi" w:hAnsiTheme="minorHAnsi"/>
          <w:sz w:val="24"/>
          <w:szCs w:val="24"/>
        </w:rPr>
        <w:t xml:space="preserve"> pilny w nauce i sumienny w pełnieniu obowiązków powierzonych mu przez nauczycieli,</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systematycznie</w:t>
      </w:r>
      <w:proofErr w:type="gramEnd"/>
      <w:r>
        <w:rPr>
          <w:rFonts w:asciiTheme="minorHAnsi" w:hAnsiTheme="minorHAnsi"/>
          <w:sz w:val="24"/>
          <w:szCs w:val="24"/>
        </w:rPr>
        <w:t xml:space="preserve"> uczęszcza do Szkoły i dostarcza usprawiedliwienia wszystkich nieobecności w terminie wyznaczonym przez wychowawcę,</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spóźnia się na lekcje,</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szanuje</w:t>
      </w:r>
      <w:proofErr w:type="gramEnd"/>
      <w:r>
        <w:rPr>
          <w:rFonts w:asciiTheme="minorHAnsi" w:hAnsiTheme="minorHAnsi"/>
          <w:sz w:val="24"/>
          <w:szCs w:val="24"/>
        </w:rPr>
        <w:t xml:space="preserve"> mienie szkolne, społeczne oraz mienie kolegów,</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dba</w:t>
      </w:r>
      <w:proofErr w:type="gramEnd"/>
      <w:r>
        <w:rPr>
          <w:rFonts w:asciiTheme="minorHAnsi" w:hAnsiTheme="minorHAnsi"/>
          <w:sz w:val="24"/>
          <w:szCs w:val="24"/>
        </w:rPr>
        <w:t xml:space="preserve"> o zdrowie i bezpieczeństwo swoje oraz otoczenia,</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ulega nałogom (palenia tytoniu, picia alkoholu, używania narkotyków i środków odurzających oraz szkodliwych dla zdrowia),</w:t>
      </w:r>
    </w:p>
    <w:p w:rsidR="004A2294" w:rsidRDefault="004A2294" w:rsidP="00FF42ED">
      <w:pPr>
        <w:pStyle w:val="Akapitzlist"/>
        <w:numPr>
          <w:ilvl w:val="0"/>
          <w:numId w:val="203"/>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używa wulgarnego słownictwa;</w:t>
      </w:r>
    </w:p>
    <w:p w:rsidR="004A2294" w:rsidRDefault="004A2294" w:rsidP="00FF42ED">
      <w:pPr>
        <w:pStyle w:val="Akapitzlist"/>
        <w:numPr>
          <w:ilvl w:val="2"/>
          <w:numId w:val="201"/>
        </w:numPr>
        <w:spacing w:after="120" w:line="360" w:lineRule="auto"/>
        <w:ind w:left="851" w:hanging="425"/>
        <w:jc w:val="both"/>
        <w:rPr>
          <w:rFonts w:asciiTheme="minorHAnsi" w:hAnsiTheme="minorHAnsi"/>
          <w:sz w:val="24"/>
          <w:szCs w:val="24"/>
        </w:rPr>
      </w:pPr>
      <w:proofErr w:type="gramStart"/>
      <w:r>
        <w:rPr>
          <w:rFonts w:asciiTheme="minorHAnsi" w:hAnsiTheme="minorHAnsi"/>
          <w:b/>
          <w:sz w:val="24"/>
          <w:szCs w:val="24"/>
        </w:rPr>
        <w:t>ocenę</w:t>
      </w:r>
      <w:proofErr w:type="gramEnd"/>
      <w:r>
        <w:rPr>
          <w:rFonts w:asciiTheme="minorHAnsi" w:hAnsiTheme="minorHAnsi"/>
          <w:b/>
          <w:sz w:val="24"/>
          <w:szCs w:val="24"/>
        </w:rPr>
        <w:t xml:space="preserve"> dobrą</w:t>
      </w:r>
      <w:r>
        <w:rPr>
          <w:rFonts w:asciiTheme="minorHAnsi" w:hAnsiTheme="minorHAnsi"/>
          <w:sz w:val="24"/>
          <w:szCs w:val="24"/>
        </w:rPr>
        <w:t xml:space="preserve"> otrzymuje uczeń, który:</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dobrze</w:t>
      </w:r>
      <w:proofErr w:type="gramEnd"/>
      <w:r>
        <w:rPr>
          <w:rFonts w:asciiTheme="minorHAnsi" w:hAnsiTheme="minorHAnsi"/>
          <w:sz w:val="24"/>
          <w:szCs w:val="24"/>
        </w:rPr>
        <w:t xml:space="preserve"> wypełnia wszystkie szkolne wymagania i jest systematyczny w nauce,</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z</w:t>
      </w:r>
      <w:proofErr w:type="gramEnd"/>
      <w:r>
        <w:rPr>
          <w:rFonts w:asciiTheme="minorHAnsi" w:hAnsiTheme="minorHAnsi"/>
          <w:sz w:val="24"/>
          <w:szCs w:val="24"/>
        </w:rPr>
        <w:t xml:space="preserve"> szacunkiem odnosi się do pracowników Szkoły i rówieśników,</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nosi</w:t>
      </w:r>
      <w:proofErr w:type="gramEnd"/>
      <w:r>
        <w:rPr>
          <w:rFonts w:asciiTheme="minorHAnsi" w:hAnsiTheme="minorHAnsi"/>
          <w:sz w:val="24"/>
          <w:szCs w:val="24"/>
        </w:rPr>
        <w:t xml:space="preserve"> stroje i ubiory zgodnie z normami obyczajowymi i przepisami Statutu Szkoły,</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wywiązuje</w:t>
      </w:r>
      <w:proofErr w:type="gramEnd"/>
      <w:r>
        <w:rPr>
          <w:rFonts w:asciiTheme="minorHAnsi" w:hAnsiTheme="minorHAnsi"/>
          <w:sz w:val="24"/>
          <w:szCs w:val="24"/>
        </w:rPr>
        <w:t xml:space="preserve"> się z zadań powierzonych mu przez nauczycieli, ale nie wykazuje własnej inicjatywy,</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systematycznie</w:t>
      </w:r>
      <w:proofErr w:type="gramEnd"/>
      <w:r>
        <w:rPr>
          <w:rFonts w:asciiTheme="minorHAnsi" w:hAnsiTheme="minorHAnsi"/>
          <w:sz w:val="24"/>
          <w:szCs w:val="24"/>
        </w:rPr>
        <w:t xml:space="preserve"> uczęszcza do Szkoły i stara się usprawiedliwiać swoje nieobecności w terminie wyznaczonym przez wychowawcę,</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stara</w:t>
      </w:r>
      <w:proofErr w:type="gramEnd"/>
      <w:r>
        <w:rPr>
          <w:rFonts w:asciiTheme="minorHAnsi" w:hAnsiTheme="minorHAnsi"/>
          <w:sz w:val="24"/>
          <w:szCs w:val="24"/>
        </w:rPr>
        <w:t xml:space="preserve"> nie spóźniać się na zajęcia (dopuszcza się 5 spóźnień w półroczu),</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szanuje</w:t>
      </w:r>
      <w:proofErr w:type="gramEnd"/>
      <w:r>
        <w:rPr>
          <w:rFonts w:asciiTheme="minorHAnsi" w:hAnsiTheme="minorHAnsi"/>
          <w:sz w:val="24"/>
          <w:szCs w:val="24"/>
        </w:rPr>
        <w:t xml:space="preserve"> mienie szkolne i społeczne oraz mienie kolegów,</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dba</w:t>
      </w:r>
      <w:proofErr w:type="gramEnd"/>
      <w:r>
        <w:rPr>
          <w:rFonts w:asciiTheme="minorHAnsi" w:hAnsiTheme="minorHAnsi"/>
          <w:sz w:val="24"/>
          <w:szCs w:val="24"/>
        </w:rPr>
        <w:t xml:space="preserve"> o zdrowie i bezpieczeństwo swoje i otoczenia,</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ulega nałogom,</w:t>
      </w:r>
    </w:p>
    <w:p w:rsidR="004A2294" w:rsidRDefault="004A2294" w:rsidP="00FF42ED">
      <w:pPr>
        <w:pStyle w:val="Akapitzlist"/>
        <w:numPr>
          <w:ilvl w:val="0"/>
          <w:numId w:val="204"/>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stara</w:t>
      </w:r>
      <w:proofErr w:type="gramEnd"/>
      <w:r>
        <w:rPr>
          <w:rFonts w:asciiTheme="minorHAnsi" w:hAnsiTheme="minorHAnsi"/>
          <w:sz w:val="24"/>
          <w:szCs w:val="24"/>
        </w:rPr>
        <w:t xml:space="preserve"> się nie używać wulgarnego słownictwa;</w:t>
      </w:r>
    </w:p>
    <w:p w:rsidR="004A2294" w:rsidRDefault="004A2294" w:rsidP="00FF42ED">
      <w:pPr>
        <w:pStyle w:val="Akapitzlist"/>
        <w:numPr>
          <w:ilvl w:val="2"/>
          <w:numId w:val="201"/>
        </w:numPr>
        <w:spacing w:after="120" w:line="360" w:lineRule="auto"/>
        <w:ind w:left="851" w:hanging="425"/>
        <w:jc w:val="both"/>
        <w:rPr>
          <w:rFonts w:asciiTheme="minorHAnsi" w:hAnsiTheme="minorHAnsi"/>
          <w:sz w:val="24"/>
          <w:szCs w:val="24"/>
        </w:rPr>
      </w:pPr>
      <w:proofErr w:type="gramStart"/>
      <w:r>
        <w:rPr>
          <w:rFonts w:asciiTheme="minorHAnsi" w:hAnsiTheme="minorHAnsi"/>
          <w:b/>
          <w:sz w:val="24"/>
          <w:szCs w:val="24"/>
        </w:rPr>
        <w:t>ocenę</w:t>
      </w:r>
      <w:proofErr w:type="gramEnd"/>
      <w:r>
        <w:rPr>
          <w:rFonts w:asciiTheme="minorHAnsi" w:hAnsiTheme="minorHAnsi"/>
          <w:b/>
          <w:sz w:val="24"/>
          <w:szCs w:val="24"/>
        </w:rPr>
        <w:t xml:space="preserve"> poprawną</w:t>
      </w:r>
      <w:r>
        <w:rPr>
          <w:rFonts w:asciiTheme="minorHAnsi" w:hAnsiTheme="minorHAnsi"/>
          <w:sz w:val="24"/>
          <w:szCs w:val="24"/>
        </w:rPr>
        <w:t xml:space="preserve">, </w:t>
      </w:r>
      <w:r>
        <w:rPr>
          <w:rFonts w:asciiTheme="minorHAnsi" w:hAnsiTheme="minorHAnsi"/>
          <w:b/>
          <w:sz w:val="24"/>
          <w:szCs w:val="24"/>
        </w:rPr>
        <w:t>która stanowi punkt wyjścia do innych ocen z zachowania</w:t>
      </w:r>
      <w:r>
        <w:rPr>
          <w:rFonts w:asciiTheme="minorHAnsi" w:hAnsiTheme="minorHAnsi"/>
          <w:sz w:val="24"/>
          <w:szCs w:val="24"/>
        </w:rPr>
        <w:t xml:space="preserve"> otrzymuje uczeń, który:</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poprawnie</w:t>
      </w:r>
      <w:proofErr w:type="gramEnd"/>
      <w:r>
        <w:rPr>
          <w:rFonts w:asciiTheme="minorHAnsi" w:hAnsiTheme="minorHAnsi"/>
          <w:sz w:val="24"/>
          <w:szCs w:val="24"/>
        </w:rPr>
        <w:t xml:space="preserve"> wywiązuje się z obowiązków ucznia zgodnie ze Statutem Szkoły, ale zdarza mu się, że swoim zachowaniem zakłóca prowadzenie lekcji,</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zawsze przestrzega zasad kultury osobistej,</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pracuje</w:t>
      </w:r>
      <w:proofErr w:type="gramEnd"/>
      <w:r>
        <w:rPr>
          <w:rFonts w:asciiTheme="minorHAnsi" w:hAnsiTheme="minorHAnsi"/>
          <w:sz w:val="24"/>
          <w:szCs w:val="24"/>
        </w:rPr>
        <w:t xml:space="preserve"> w Szkole na miarę swoich możliwości i warunków,</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szanuje</w:t>
      </w:r>
      <w:proofErr w:type="gramEnd"/>
      <w:r>
        <w:rPr>
          <w:rFonts w:asciiTheme="minorHAnsi" w:hAnsiTheme="minorHAnsi"/>
          <w:sz w:val="24"/>
          <w:szCs w:val="24"/>
        </w:rPr>
        <w:t xml:space="preserve"> mienie szkolne i społeczne oraz mienie kolegów,</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przestrzega</w:t>
      </w:r>
      <w:proofErr w:type="gramEnd"/>
      <w:r>
        <w:rPr>
          <w:rFonts w:asciiTheme="minorHAnsi" w:hAnsiTheme="minorHAnsi"/>
          <w:sz w:val="24"/>
          <w:szCs w:val="24"/>
        </w:rPr>
        <w:t xml:space="preserve"> zasad zdrowia i estetyki osobistej oraz najbliższego otoczenia (czystość, stosowny strój, niestosowanie makijażu),</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ulega nałogom i nie namawia do nich kolegów,</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znęca się fizycznie lub psychicznie nad słabszymi,</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sporadycznie</w:t>
      </w:r>
      <w:proofErr w:type="gramEnd"/>
      <w:r>
        <w:rPr>
          <w:rFonts w:asciiTheme="minorHAnsi" w:hAnsiTheme="minorHAnsi"/>
          <w:sz w:val="24"/>
          <w:szCs w:val="24"/>
        </w:rPr>
        <w:t xml:space="preserve"> spóźnia się na zajęcia (dopuszcza się 8 spóźnień w półroczu),</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w:t>
      </w:r>
      <w:proofErr w:type="gramEnd"/>
      <w:r>
        <w:rPr>
          <w:rFonts w:asciiTheme="minorHAnsi" w:hAnsiTheme="minorHAnsi"/>
          <w:sz w:val="24"/>
          <w:szCs w:val="24"/>
        </w:rPr>
        <w:t xml:space="preserve"> ciągu półrocza otrzymał nie więcej niż 5 uwag o niewłaściwym zachowaniu,</w:t>
      </w:r>
    </w:p>
    <w:p w:rsidR="004A2294" w:rsidRDefault="004A2294" w:rsidP="00FF42ED">
      <w:pPr>
        <w:pStyle w:val="Akapitzlist"/>
        <w:numPr>
          <w:ilvl w:val="0"/>
          <w:numId w:val="205"/>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wykazuje</w:t>
      </w:r>
      <w:proofErr w:type="gramEnd"/>
      <w:r>
        <w:rPr>
          <w:rFonts w:asciiTheme="minorHAnsi" w:hAnsiTheme="minorHAnsi"/>
          <w:sz w:val="24"/>
          <w:szCs w:val="24"/>
        </w:rPr>
        <w:t xml:space="preserve"> chęć współpracy z wychowawcą;</w:t>
      </w:r>
    </w:p>
    <w:p w:rsidR="004A2294" w:rsidRDefault="004A2294" w:rsidP="00FF42ED">
      <w:pPr>
        <w:pStyle w:val="Akapitzlist"/>
        <w:numPr>
          <w:ilvl w:val="2"/>
          <w:numId w:val="201"/>
        </w:numPr>
        <w:spacing w:after="120" w:line="360" w:lineRule="auto"/>
        <w:ind w:left="851" w:hanging="425"/>
        <w:jc w:val="both"/>
        <w:rPr>
          <w:rFonts w:asciiTheme="minorHAnsi" w:hAnsiTheme="minorHAnsi"/>
          <w:sz w:val="24"/>
          <w:szCs w:val="24"/>
        </w:rPr>
      </w:pPr>
      <w:proofErr w:type="gramStart"/>
      <w:r>
        <w:rPr>
          <w:rFonts w:asciiTheme="minorHAnsi" w:hAnsiTheme="minorHAnsi"/>
          <w:b/>
          <w:sz w:val="24"/>
          <w:szCs w:val="24"/>
        </w:rPr>
        <w:t>ocenę</w:t>
      </w:r>
      <w:proofErr w:type="gramEnd"/>
      <w:r>
        <w:rPr>
          <w:rFonts w:asciiTheme="minorHAnsi" w:hAnsiTheme="minorHAnsi"/>
          <w:b/>
          <w:sz w:val="24"/>
          <w:szCs w:val="24"/>
        </w:rPr>
        <w:t xml:space="preserve"> nieodpowiednią</w:t>
      </w:r>
      <w:r>
        <w:rPr>
          <w:rFonts w:asciiTheme="minorHAnsi" w:hAnsiTheme="minorHAnsi"/>
          <w:sz w:val="24"/>
          <w:szCs w:val="24"/>
        </w:rPr>
        <w:t xml:space="preserve"> otrzymuje uczeń, który:</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wywiązuje się z obowiązków ucznia zgodnie ze Statutem Szkoły,</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ma</w:t>
      </w:r>
      <w:proofErr w:type="gramEnd"/>
      <w:r>
        <w:rPr>
          <w:rFonts w:asciiTheme="minorHAnsi" w:hAnsiTheme="minorHAnsi"/>
          <w:sz w:val="24"/>
          <w:szCs w:val="24"/>
        </w:rPr>
        <w:t xml:space="preserve"> lekceważący stosunek do pracowników Szkoły,</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znęca</w:t>
      </w:r>
      <w:proofErr w:type="gramEnd"/>
      <w:r>
        <w:rPr>
          <w:rFonts w:asciiTheme="minorHAnsi" w:hAnsiTheme="minorHAnsi"/>
          <w:sz w:val="24"/>
          <w:szCs w:val="24"/>
        </w:rPr>
        <w:t xml:space="preserve"> się fizycznie lub psychicznie nad słabszymi,</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przestrzega zasad czystości i estetyki osobistej i otoczenia,</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przestrzega ustalonego stroju szkolnego i galowego i zasad właściwego zachowania na uroczystościach i imprezach organizowanych przez Szkołę,</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pracuje na miarę swoich możliwości i warunków,</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wykazuje chęci współpracy z wychowawcą,</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często</w:t>
      </w:r>
      <w:proofErr w:type="gramEnd"/>
      <w:r>
        <w:rPr>
          <w:rFonts w:asciiTheme="minorHAnsi" w:hAnsiTheme="minorHAnsi"/>
          <w:sz w:val="24"/>
          <w:szCs w:val="24"/>
        </w:rPr>
        <w:t xml:space="preserve"> spóźnia się na zajęcia,</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wdaje</w:t>
      </w:r>
      <w:proofErr w:type="gramEnd"/>
      <w:r>
        <w:rPr>
          <w:rFonts w:asciiTheme="minorHAnsi" w:hAnsiTheme="minorHAnsi"/>
          <w:sz w:val="24"/>
          <w:szCs w:val="24"/>
        </w:rPr>
        <w:t xml:space="preserve"> się w bójki, często prowokuje kłótnie i konflikty,</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niszczy</w:t>
      </w:r>
      <w:proofErr w:type="gramEnd"/>
      <w:r>
        <w:rPr>
          <w:rFonts w:asciiTheme="minorHAnsi" w:hAnsiTheme="minorHAnsi"/>
          <w:sz w:val="24"/>
          <w:szCs w:val="24"/>
        </w:rPr>
        <w:t xml:space="preserve"> mienie szkolne i społeczne oraz mienie kolegów,</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stosuje</w:t>
      </w:r>
      <w:proofErr w:type="gramEnd"/>
      <w:r>
        <w:rPr>
          <w:rFonts w:asciiTheme="minorHAnsi" w:hAnsiTheme="minorHAnsi"/>
          <w:sz w:val="24"/>
          <w:szCs w:val="24"/>
        </w:rPr>
        <w:t xml:space="preserve"> szantaż lub zastraszanie,</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ulega</w:t>
      </w:r>
      <w:proofErr w:type="gramEnd"/>
      <w:r>
        <w:rPr>
          <w:rFonts w:asciiTheme="minorHAnsi" w:hAnsiTheme="minorHAnsi"/>
          <w:sz w:val="24"/>
          <w:szCs w:val="24"/>
        </w:rPr>
        <w:t xml:space="preserve"> nałogom i namawia do tego innych,</w:t>
      </w:r>
    </w:p>
    <w:p w:rsidR="004A2294" w:rsidRDefault="004A2294" w:rsidP="00FF42ED">
      <w:pPr>
        <w:pStyle w:val="Akapitzlist"/>
        <w:numPr>
          <w:ilvl w:val="0"/>
          <w:numId w:val="206"/>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wykazuje poprawy mimo zastosowanych przez Szkołę środków zaradczych;</w:t>
      </w:r>
    </w:p>
    <w:p w:rsidR="004A2294" w:rsidRDefault="004A2294" w:rsidP="00FF42ED">
      <w:pPr>
        <w:pStyle w:val="Akapitzlist"/>
        <w:numPr>
          <w:ilvl w:val="2"/>
          <w:numId w:val="201"/>
        </w:numPr>
        <w:spacing w:after="120" w:line="360" w:lineRule="auto"/>
        <w:ind w:left="851" w:hanging="425"/>
        <w:jc w:val="both"/>
        <w:rPr>
          <w:rFonts w:asciiTheme="minorHAnsi" w:hAnsiTheme="minorHAnsi"/>
          <w:sz w:val="24"/>
          <w:szCs w:val="24"/>
        </w:rPr>
      </w:pPr>
      <w:proofErr w:type="gramStart"/>
      <w:r>
        <w:rPr>
          <w:rFonts w:asciiTheme="minorHAnsi" w:hAnsiTheme="minorHAnsi"/>
          <w:b/>
          <w:sz w:val="24"/>
          <w:szCs w:val="24"/>
        </w:rPr>
        <w:t>ocenę</w:t>
      </w:r>
      <w:proofErr w:type="gramEnd"/>
      <w:r>
        <w:rPr>
          <w:rFonts w:asciiTheme="minorHAnsi" w:hAnsiTheme="minorHAnsi"/>
          <w:b/>
          <w:sz w:val="24"/>
          <w:szCs w:val="24"/>
        </w:rPr>
        <w:t xml:space="preserve"> naganną</w:t>
      </w:r>
      <w:r>
        <w:rPr>
          <w:rFonts w:asciiTheme="minorHAnsi" w:hAnsiTheme="minorHAnsi"/>
          <w:sz w:val="24"/>
          <w:szCs w:val="24"/>
        </w:rPr>
        <w:t xml:space="preserve"> otrzymuje uczeń, który:</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notorycznie</w:t>
      </w:r>
      <w:proofErr w:type="gramEnd"/>
      <w:r>
        <w:rPr>
          <w:rFonts w:asciiTheme="minorHAnsi" w:hAnsiTheme="minorHAnsi"/>
          <w:sz w:val="24"/>
          <w:szCs w:val="24"/>
        </w:rPr>
        <w:t xml:space="preserve"> lekceważy obowiązki uczniowskie i nie wykazuje woli ich spełnienia,</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wymaga</w:t>
      </w:r>
      <w:proofErr w:type="gramEnd"/>
      <w:r>
        <w:rPr>
          <w:rFonts w:asciiTheme="minorHAnsi" w:hAnsiTheme="minorHAnsi"/>
          <w:sz w:val="24"/>
          <w:szCs w:val="24"/>
        </w:rPr>
        <w:t xml:space="preserve"> ustawicznej kontroli, a powierzone mu zadania wykonuje tylko pod presją,</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często</w:t>
      </w:r>
      <w:proofErr w:type="gramEnd"/>
      <w:r>
        <w:rPr>
          <w:rFonts w:asciiTheme="minorHAnsi" w:hAnsiTheme="minorHAnsi"/>
          <w:sz w:val="24"/>
          <w:szCs w:val="24"/>
        </w:rPr>
        <w:t xml:space="preserve"> opuszcza zajęcia bez usprawiedliwienia,</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stwarza</w:t>
      </w:r>
      <w:proofErr w:type="gramEnd"/>
      <w:r>
        <w:rPr>
          <w:rFonts w:asciiTheme="minorHAnsi" w:hAnsiTheme="minorHAnsi"/>
          <w:sz w:val="24"/>
          <w:szCs w:val="24"/>
        </w:rPr>
        <w:t xml:space="preserve"> zagrożenie swoim nieodpowiedzialnym zachowaniem i naruszaniem obowiązującego prawa szkolnego,</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jest</w:t>
      </w:r>
      <w:proofErr w:type="gramEnd"/>
      <w:r>
        <w:rPr>
          <w:rFonts w:asciiTheme="minorHAnsi" w:hAnsiTheme="minorHAnsi"/>
          <w:sz w:val="24"/>
          <w:szCs w:val="24"/>
        </w:rPr>
        <w:t xml:space="preserve"> arogancki, wulgarny,</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wykazuje woli poprawy zachowania, a wszelkie przestrogi i uwagi lekceważy,</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bywa</w:t>
      </w:r>
      <w:proofErr w:type="gramEnd"/>
      <w:r>
        <w:rPr>
          <w:rFonts w:asciiTheme="minorHAnsi" w:hAnsiTheme="minorHAnsi"/>
          <w:sz w:val="24"/>
          <w:szCs w:val="24"/>
        </w:rPr>
        <w:t xml:space="preserve"> agresywny i brutalny wobec swoich kolegów,</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bierze</w:t>
      </w:r>
      <w:proofErr w:type="gramEnd"/>
      <w:r>
        <w:rPr>
          <w:rFonts w:asciiTheme="minorHAnsi" w:hAnsiTheme="minorHAnsi"/>
          <w:sz w:val="24"/>
          <w:szCs w:val="24"/>
        </w:rPr>
        <w:t xml:space="preserve"> udział w napadach, bójkach, kradzieżach,</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pozostaje</w:t>
      </w:r>
      <w:proofErr w:type="gramEnd"/>
      <w:r>
        <w:rPr>
          <w:rFonts w:asciiTheme="minorHAnsi" w:hAnsiTheme="minorHAnsi"/>
          <w:sz w:val="24"/>
          <w:szCs w:val="24"/>
        </w:rPr>
        <w:t xml:space="preserve"> pod opieką kuratora lub dozorem policyjnym,</w:t>
      </w:r>
    </w:p>
    <w:p w:rsidR="004A2294" w:rsidRDefault="004A2294" w:rsidP="00FF42ED">
      <w:pPr>
        <w:pStyle w:val="Akapitzlist"/>
        <w:numPr>
          <w:ilvl w:val="0"/>
          <w:numId w:val="207"/>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t>
      </w:r>
      <w:proofErr w:type="gramEnd"/>
      <w:r>
        <w:rPr>
          <w:rFonts w:asciiTheme="minorHAnsi" w:hAnsiTheme="minorHAnsi"/>
          <w:sz w:val="24"/>
          <w:szCs w:val="24"/>
        </w:rPr>
        <w:t xml:space="preserve"> wykazuje poprawy mimo zastosowanych przez szkołę środków zaradczych.</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Ocena z zachowania, zgodnie z obowiązującymi przepisami, nie może mieć wpływu na stopnie z przedmiotów nauczania, promocję i ukończenie Szkoły.</w:t>
      </w:r>
    </w:p>
    <w:p w:rsidR="004A2294" w:rsidRDefault="004A2294" w:rsidP="004A2294">
      <w:pPr>
        <w:pStyle w:val="Akapitzlist"/>
        <w:spacing w:after="120" w:line="360" w:lineRule="auto"/>
        <w:ind w:left="426"/>
        <w:jc w:val="both"/>
        <w:rPr>
          <w:rFonts w:asciiTheme="minorHAnsi" w:hAnsiTheme="minorHAnsi"/>
          <w:sz w:val="24"/>
          <w:szCs w:val="24"/>
        </w:rPr>
      </w:pPr>
      <w:r>
        <w:rPr>
          <w:rFonts w:asciiTheme="minorHAnsi" w:hAnsiTheme="minorHAnsi"/>
          <w:sz w:val="24"/>
          <w:szCs w:val="24"/>
        </w:rPr>
        <w:t xml:space="preserve">Decyzję o ocenie zachowania podejmuje wychowawca oddziału po zasięgnięciu </w:t>
      </w:r>
      <w:proofErr w:type="gramStart"/>
      <w:r>
        <w:rPr>
          <w:rFonts w:asciiTheme="minorHAnsi" w:hAnsiTheme="minorHAnsi"/>
          <w:sz w:val="24"/>
          <w:szCs w:val="24"/>
        </w:rPr>
        <w:t>opinii    innych</w:t>
      </w:r>
      <w:proofErr w:type="gramEnd"/>
      <w:r>
        <w:rPr>
          <w:rFonts w:asciiTheme="minorHAnsi" w:hAnsiTheme="minorHAnsi"/>
          <w:sz w:val="24"/>
          <w:szCs w:val="24"/>
        </w:rPr>
        <w:t xml:space="preserve"> nauczycieli i zespołu klasowego. Wychowawca przy decyzji o ocenie zachowania może uwzględnić opinię osób dorosłych stanowiących środowisko ucznia i wybitne osiągnięcia ucznia, np. w konkursach przedmiotowych.</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W szczególnie uzasadnionych, wyjątkowych przypadkach wychowawca może odstąpić od uwzględnienia jednego z punktów składowych oceny z zachowania.</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Wychowawca jest zobowiązany zapoznać z kryteriami ustalania oceny zachowania na początku nowego roku szkolnego uczniów i rodziców.</w:t>
      </w:r>
    </w:p>
    <w:p w:rsidR="004A2294" w:rsidRDefault="004A2294" w:rsidP="00FF42ED">
      <w:pPr>
        <w:pStyle w:val="Akapitzlist"/>
        <w:numPr>
          <w:ilvl w:val="1"/>
          <w:numId w:val="199"/>
        </w:numPr>
        <w:spacing w:after="120" w:line="360" w:lineRule="auto"/>
        <w:ind w:left="426" w:hanging="426"/>
        <w:jc w:val="both"/>
        <w:rPr>
          <w:rFonts w:asciiTheme="minorHAnsi" w:hAnsiTheme="minorHAnsi"/>
          <w:sz w:val="24"/>
          <w:szCs w:val="24"/>
        </w:rPr>
      </w:pPr>
      <w:r>
        <w:rPr>
          <w:rFonts w:asciiTheme="minorHAnsi" w:hAnsiTheme="minorHAnsi"/>
          <w:sz w:val="24"/>
          <w:szCs w:val="24"/>
        </w:rPr>
        <w:t>Oceny klasyfikacyjne z zajęć edukacyjnych nie mają wpływu na ocenę klasyfikacyjną zachowania.</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56.</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Uczeń klasy I-III szkoły podstawowej otrzymuje promocję do klasy programowo wyższej.</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W klasach I – III szkoły podstawowej ocena roczna jest oceną opisową.</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Oceną opisową jest również ocena z zachowania.</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Uczeń klasy I – III otrzymuje promocję do klasy programowo wyższej, jeżeli jego osiągnięcia edukacyjne w danym roku szkolnym oceniono pozytywnie.</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Na wniosek rodziców ucznia i po uzyskaniu wychowawcy oddziału albo na wniosek wychowawcy oddziału i po uzyskaniu zgody rodziców ucznia Rada Pedagogiczna może postanowić o promowaniu ucznia klasy I </w:t>
      </w:r>
      <w:proofErr w:type="spellStart"/>
      <w:r>
        <w:rPr>
          <w:rFonts w:asciiTheme="minorHAnsi" w:hAnsiTheme="minorHAnsi"/>
          <w:sz w:val="24"/>
          <w:szCs w:val="24"/>
        </w:rPr>
        <w:t>i</w:t>
      </w:r>
      <w:proofErr w:type="spellEnd"/>
      <w:r>
        <w:rPr>
          <w:rFonts w:asciiTheme="minorHAnsi" w:hAnsiTheme="minorHAnsi"/>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Klasyfikacja uczniów klas I – III na koniec roku będzie podsumowaniem osiągnięć edukacyjnych danym roku szkolnym.</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Kontrola i ocena osiągnięć ucznia klas I – III w edukacji zintegrowanej pełni funkcje diagnostyczne, służy wspieraniu szkolnej kariery uczniów oraz motywuje do nauki.</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Ocenie podlega praca i postępy ucznia, a nie stan jego wiedzy.</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Ocena ma wskazać, co uczeń osiągnął, co robił dobrze, ile już potrafi – a nie to, czego nie umie.</w:t>
      </w:r>
    </w:p>
    <w:p w:rsidR="006C13F8"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sidRPr="006C13F8">
        <w:rPr>
          <w:rFonts w:asciiTheme="minorHAnsi" w:hAnsiTheme="minorHAnsi"/>
          <w:sz w:val="24"/>
          <w:szCs w:val="24"/>
        </w:rPr>
        <w:t xml:space="preserve">Ocena to informacja o aktywności, postępach i trudnościach oraz uzdolnieniach i zainteresowaniach ucznia. </w:t>
      </w:r>
    </w:p>
    <w:p w:rsidR="004A2294" w:rsidRPr="006C13F8"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sidRPr="006C13F8">
        <w:rPr>
          <w:rFonts w:asciiTheme="minorHAnsi" w:hAnsiTheme="minorHAnsi"/>
          <w:sz w:val="24"/>
          <w:szCs w:val="24"/>
        </w:rPr>
        <w:t>Ocenianiu będzie podlegać: zainteresowanie i włożony wysiłek, umiejętność stawiania pytań i formułowanie problemów, umiejętność organizacji pracy, postęp w rozwoju dziecka względem swoich możliwości.</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Począwszy od klasy IV szkoły podstawowej, uczeń otrzymuje promocję do klasy programowo wyższej, jeżeli ze wszystkich obowiązkowych zajęć edukacyjnych, określonych w szkolnym planie nauczania, uzyskał roczne oceny klasyfikacyjne wyższe od oceny niedostatecznej.</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Począwszy od klasy IV szkoły podstawowej uczeń, który w wyniku klasyfikacji rocznej uzyskał z obowiązkowych zajęć edukacyjnych średnią </w:t>
      </w:r>
      <w:proofErr w:type="gramStart"/>
      <w:r>
        <w:rPr>
          <w:rFonts w:asciiTheme="minorHAnsi" w:hAnsiTheme="minorHAnsi"/>
          <w:sz w:val="24"/>
          <w:szCs w:val="24"/>
        </w:rPr>
        <w:t>ocen co</w:t>
      </w:r>
      <w:proofErr w:type="gramEnd"/>
      <w:r>
        <w:rPr>
          <w:rFonts w:asciiTheme="minorHAnsi" w:hAnsiTheme="minorHAnsi"/>
          <w:sz w:val="24"/>
          <w:szCs w:val="24"/>
        </w:rPr>
        <w:t xml:space="preserve"> najmniej 4,75 oraz co najmniej bardzo dobrą ocenę zachowania, otrzymuje promocję do klasy programowo wyższej z wyróżnieniem.</w:t>
      </w:r>
    </w:p>
    <w:p w:rsidR="004A2294" w:rsidRDefault="004A2294" w:rsidP="00FF42ED">
      <w:pPr>
        <w:pStyle w:val="Akapitzlist"/>
        <w:numPr>
          <w:ilvl w:val="0"/>
          <w:numId w:val="208"/>
        </w:numPr>
        <w:spacing w:after="120" w:line="360" w:lineRule="auto"/>
        <w:ind w:left="426" w:hanging="426"/>
        <w:jc w:val="both"/>
        <w:rPr>
          <w:rFonts w:asciiTheme="minorHAnsi" w:hAnsiTheme="minorHAnsi"/>
          <w:sz w:val="24"/>
          <w:szCs w:val="24"/>
        </w:rPr>
      </w:pPr>
      <w:r>
        <w:rPr>
          <w:rFonts w:asciiTheme="minorHAnsi" w:hAnsiTheme="minorHAnsi"/>
          <w:sz w:val="24"/>
          <w:szCs w:val="24"/>
        </w:rPr>
        <w:t>Uczniowi, który uczęszczał na dodatkowe zajęcia edukacyjne, religię lub etykę, do średniej ocen wlicza się także roczne oceny klasyfikacyjne uzyskane z tych zajęć.</w:t>
      </w:r>
    </w:p>
    <w:p w:rsidR="004A2294" w:rsidRDefault="004A2294" w:rsidP="004A2294">
      <w:pPr>
        <w:spacing w:after="120" w:line="360" w:lineRule="auto"/>
        <w:jc w:val="both"/>
        <w:rPr>
          <w:rFonts w:asciiTheme="minorHAnsi" w:hAnsiTheme="minorHAnsi"/>
          <w:sz w:val="24"/>
          <w:szCs w:val="24"/>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57.</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Uczeń może być wyróżniony:</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pochwałą</w:t>
      </w:r>
      <w:proofErr w:type="gramEnd"/>
      <w:r>
        <w:rPr>
          <w:rFonts w:asciiTheme="minorHAnsi" w:hAnsiTheme="minorHAnsi"/>
          <w:sz w:val="24"/>
          <w:szCs w:val="24"/>
        </w:rPr>
        <w:t xml:space="preserve"> wychowawcy na forum oddziału;</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pochwałą</w:t>
      </w:r>
      <w:proofErr w:type="gramEnd"/>
      <w:r>
        <w:rPr>
          <w:rFonts w:asciiTheme="minorHAnsi" w:hAnsiTheme="minorHAnsi"/>
          <w:sz w:val="24"/>
          <w:szCs w:val="24"/>
        </w:rPr>
        <w:t xml:space="preserve"> Dyrektora wobec uczniów Szkoły;</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listem</w:t>
      </w:r>
      <w:proofErr w:type="gramEnd"/>
      <w:r>
        <w:rPr>
          <w:rFonts w:asciiTheme="minorHAnsi" w:hAnsiTheme="minorHAnsi"/>
          <w:sz w:val="24"/>
          <w:szCs w:val="24"/>
        </w:rPr>
        <w:t xml:space="preserve"> pochwalnym wychowawcy i Dyrektora Szkoły do rodziców;</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pochwałą</w:t>
      </w:r>
      <w:proofErr w:type="gramEnd"/>
      <w:r>
        <w:rPr>
          <w:rFonts w:asciiTheme="minorHAnsi" w:hAnsiTheme="minorHAnsi"/>
          <w:sz w:val="24"/>
          <w:szCs w:val="24"/>
        </w:rPr>
        <w:t xml:space="preserve"> wpisaną do dokumentacji szkolnej;</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nagrodą</w:t>
      </w:r>
      <w:proofErr w:type="gramEnd"/>
      <w:r>
        <w:rPr>
          <w:rFonts w:asciiTheme="minorHAnsi" w:hAnsiTheme="minorHAnsi"/>
          <w:sz w:val="24"/>
          <w:szCs w:val="24"/>
        </w:rPr>
        <w:t xml:space="preserve"> rzeczową;</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dyplomem</w:t>
      </w:r>
      <w:proofErr w:type="gramEnd"/>
      <w:r>
        <w:rPr>
          <w:rFonts w:asciiTheme="minorHAnsi" w:hAnsiTheme="minorHAnsi"/>
          <w:sz w:val="24"/>
          <w:szCs w:val="24"/>
        </w:rPr>
        <w:t xml:space="preserve"> uznania;</w:t>
      </w:r>
    </w:p>
    <w:p w:rsidR="004A2294" w:rsidRDefault="004A2294" w:rsidP="00FF42ED">
      <w:pPr>
        <w:pStyle w:val="Akapitzlist"/>
        <w:numPr>
          <w:ilvl w:val="2"/>
          <w:numId w:val="210"/>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innymi</w:t>
      </w:r>
      <w:proofErr w:type="gramEnd"/>
      <w:r>
        <w:rPr>
          <w:rFonts w:asciiTheme="minorHAnsi" w:hAnsiTheme="minorHAnsi"/>
          <w:sz w:val="24"/>
          <w:szCs w:val="24"/>
        </w:rPr>
        <w:t xml:space="preserve"> nagrodami i wyróżnieniami ustanowionymi przez władze szkolne. </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Wyróżnienia i nagrody powinny znaleźć odzwierciedlenie w ocenie zachowania.</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Uczeń ponosi konsekwencje w postaci:</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ustnego</w:t>
      </w:r>
      <w:proofErr w:type="gramEnd"/>
      <w:r>
        <w:rPr>
          <w:rFonts w:asciiTheme="minorHAnsi" w:hAnsiTheme="minorHAnsi"/>
          <w:sz w:val="24"/>
          <w:szCs w:val="24"/>
        </w:rPr>
        <w:t xml:space="preserve"> upomnienia wychowawcy oddziału;</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pisemnego</w:t>
      </w:r>
      <w:proofErr w:type="gramEnd"/>
      <w:r>
        <w:rPr>
          <w:rFonts w:asciiTheme="minorHAnsi" w:hAnsiTheme="minorHAnsi"/>
          <w:sz w:val="24"/>
          <w:szCs w:val="24"/>
        </w:rPr>
        <w:t xml:space="preserve"> powiadomienia rodziców ucznia o jego zachowaniu (tzw. uwagi);</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pisemnego</w:t>
      </w:r>
      <w:proofErr w:type="gramEnd"/>
      <w:r>
        <w:rPr>
          <w:rFonts w:asciiTheme="minorHAnsi" w:hAnsiTheme="minorHAnsi"/>
          <w:sz w:val="24"/>
          <w:szCs w:val="24"/>
        </w:rPr>
        <w:t xml:space="preserve"> upomnienia wychowawcy;</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zapisania</w:t>
      </w:r>
      <w:proofErr w:type="gramEnd"/>
      <w:r>
        <w:rPr>
          <w:rFonts w:asciiTheme="minorHAnsi" w:hAnsiTheme="minorHAnsi"/>
          <w:sz w:val="24"/>
          <w:szCs w:val="24"/>
        </w:rPr>
        <w:t xml:space="preserve"> uwagi w dzienniku;</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upomnienia</w:t>
      </w:r>
      <w:proofErr w:type="gramEnd"/>
      <w:r>
        <w:rPr>
          <w:rFonts w:asciiTheme="minorHAnsi" w:hAnsiTheme="minorHAnsi"/>
          <w:sz w:val="24"/>
          <w:szCs w:val="24"/>
        </w:rPr>
        <w:t xml:space="preserve"> Dyrektora (zapis w dzienniku);</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nagany</w:t>
      </w:r>
      <w:proofErr w:type="gramEnd"/>
      <w:r>
        <w:rPr>
          <w:rFonts w:asciiTheme="minorHAnsi" w:hAnsiTheme="minorHAnsi"/>
          <w:sz w:val="24"/>
          <w:szCs w:val="24"/>
        </w:rPr>
        <w:t xml:space="preserve"> Dyrektora (zapis w dzienniku, skutkuje obniżeniem oceny zachowania);</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odebrania</w:t>
      </w:r>
      <w:proofErr w:type="gramEnd"/>
      <w:r>
        <w:rPr>
          <w:rFonts w:asciiTheme="minorHAnsi" w:hAnsiTheme="minorHAnsi"/>
          <w:sz w:val="24"/>
          <w:szCs w:val="24"/>
        </w:rPr>
        <w:t xml:space="preserve"> prawa uczestnictwa w imprezach klasowych lub szkolnych;</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obniżenia</w:t>
      </w:r>
      <w:proofErr w:type="gramEnd"/>
      <w:r>
        <w:rPr>
          <w:rFonts w:asciiTheme="minorHAnsi" w:hAnsiTheme="minorHAnsi"/>
          <w:sz w:val="24"/>
          <w:szCs w:val="24"/>
        </w:rPr>
        <w:t xml:space="preserve"> oceny zachowania za:</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niesolidność</w:t>
      </w:r>
      <w:proofErr w:type="gramEnd"/>
      <w:r>
        <w:rPr>
          <w:rFonts w:asciiTheme="minorHAnsi" w:hAnsiTheme="minorHAnsi"/>
          <w:sz w:val="24"/>
          <w:szCs w:val="24"/>
        </w:rPr>
        <w:t>, nieterminowość, niewywiązywanie się ze zobowiązań,</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nieuzasadnione</w:t>
      </w:r>
      <w:proofErr w:type="gramEnd"/>
      <w:r>
        <w:rPr>
          <w:rFonts w:asciiTheme="minorHAnsi" w:hAnsiTheme="minorHAnsi"/>
          <w:sz w:val="24"/>
          <w:szCs w:val="24"/>
        </w:rPr>
        <w:t xml:space="preserve"> opuszczanie zajęć szkolnych,</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spóźnianie</w:t>
      </w:r>
      <w:proofErr w:type="gramEnd"/>
      <w:r>
        <w:rPr>
          <w:rFonts w:asciiTheme="minorHAnsi" w:hAnsiTheme="minorHAnsi"/>
          <w:sz w:val="24"/>
          <w:szCs w:val="24"/>
        </w:rPr>
        <w:t xml:space="preserve"> na zajęcia,</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nieodpowiedni</w:t>
      </w:r>
      <w:proofErr w:type="gramEnd"/>
      <w:r>
        <w:rPr>
          <w:rFonts w:asciiTheme="minorHAnsi" w:hAnsiTheme="minorHAnsi"/>
          <w:sz w:val="24"/>
          <w:szCs w:val="24"/>
        </w:rPr>
        <w:t xml:space="preserve"> strój i wygląd np. niechlujny, wyzywający, wskazujący na przynależność do nieformalnych grup młodzieżowych zagrażających porządkowi i bezpieczeństwu publicznemu,</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dewastowanie</w:t>
      </w:r>
      <w:proofErr w:type="gramEnd"/>
      <w:r>
        <w:rPr>
          <w:rFonts w:asciiTheme="minorHAnsi" w:hAnsiTheme="minorHAnsi"/>
          <w:sz w:val="24"/>
          <w:szCs w:val="24"/>
        </w:rPr>
        <w:t xml:space="preserve"> mienia Szkoły,</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niszczenie</w:t>
      </w:r>
      <w:proofErr w:type="gramEnd"/>
      <w:r>
        <w:rPr>
          <w:rFonts w:asciiTheme="minorHAnsi" w:hAnsiTheme="minorHAnsi"/>
          <w:sz w:val="24"/>
          <w:szCs w:val="24"/>
        </w:rPr>
        <w:t xml:space="preserve"> środowiska naturalnego,</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nieopanowany</w:t>
      </w:r>
      <w:proofErr w:type="gramEnd"/>
      <w:r>
        <w:rPr>
          <w:rFonts w:asciiTheme="minorHAnsi" w:hAnsiTheme="minorHAnsi"/>
          <w:sz w:val="24"/>
          <w:szCs w:val="24"/>
        </w:rPr>
        <w:t xml:space="preserve"> gniew, agresywne zachowanie, stosowanie przemocy fizycznej lub psychicznej wobec ludzi i zwierząt oraz wymuszanie pieniędzy i innych dóbr materialnych od słabszych,</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krzywdzenie</w:t>
      </w:r>
      <w:proofErr w:type="gramEnd"/>
      <w:r>
        <w:rPr>
          <w:rFonts w:asciiTheme="minorHAnsi" w:hAnsiTheme="minorHAnsi"/>
          <w:sz w:val="24"/>
          <w:szCs w:val="24"/>
        </w:rPr>
        <w:t xml:space="preserve"> innych poprzez bezpodstawne podważanie autorytetu lub nieuzasadnione wyrażanie opinii negatywnych o ludziach,</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unikanie</w:t>
      </w:r>
      <w:proofErr w:type="gramEnd"/>
      <w:r>
        <w:rPr>
          <w:rFonts w:asciiTheme="minorHAnsi" w:hAnsiTheme="minorHAnsi"/>
          <w:sz w:val="24"/>
          <w:szCs w:val="24"/>
        </w:rPr>
        <w:t xml:space="preserve"> odpowiedzialności za popełnione czyny poprzez obarczanie winą innych,</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palenie</w:t>
      </w:r>
      <w:proofErr w:type="gramEnd"/>
      <w:r>
        <w:rPr>
          <w:rFonts w:asciiTheme="minorHAnsi" w:hAnsiTheme="minorHAnsi"/>
          <w:sz w:val="24"/>
          <w:szCs w:val="24"/>
        </w:rPr>
        <w:t xml:space="preserve"> papierosów, picie alkoholu, stosowanie środków odurzających oraz rozprowadzanie ich wśród społeczności szkolnej, </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kłamstwa</w:t>
      </w:r>
      <w:proofErr w:type="gramEnd"/>
      <w:r>
        <w:rPr>
          <w:rFonts w:asciiTheme="minorHAnsi" w:hAnsiTheme="minorHAnsi"/>
          <w:sz w:val="24"/>
          <w:szCs w:val="24"/>
        </w:rPr>
        <w:t>, krętactwa, fałszerstwo, kradzież,</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wulgarny</w:t>
      </w:r>
      <w:proofErr w:type="gramEnd"/>
      <w:r>
        <w:rPr>
          <w:rFonts w:asciiTheme="minorHAnsi" w:hAnsiTheme="minorHAnsi"/>
          <w:sz w:val="24"/>
          <w:szCs w:val="24"/>
        </w:rPr>
        <w:t xml:space="preserve"> sposób bycia: zachowanie, gesty, słownictwo, </w:t>
      </w:r>
      <w:proofErr w:type="spellStart"/>
      <w:r>
        <w:rPr>
          <w:rFonts w:asciiTheme="minorHAnsi" w:hAnsiTheme="minorHAnsi"/>
          <w:sz w:val="24"/>
          <w:szCs w:val="24"/>
        </w:rPr>
        <w:t>itp</w:t>
      </w:r>
      <w:proofErr w:type="spellEnd"/>
      <w:r>
        <w:rPr>
          <w:rFonts w:asciiTheme="minorHAnsi" w:hAnsiTheme="minorHAnsi"/>
          <w:sz w:val="24"/>
          <w:szCs w:val="24"/>
        </w:rPr>
        <w:t>,</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brak</w:t>
      </w:r>
      <w:proofErr w:type="gramEnd"/>
      <w:r>
        <w:rPr>
          <w:rFonts w:asciiTheme="minorHAnsi" w:hAnsiTheme="minorHAnsi"/>
          <w:sz w:val="24"/>
          <w:szCs w:val="24"/>
        </w:rPr>
        <w:t xml:space="preserve"> szacunku dla rodziców, nauczycieli, pracowników administracji i obsługi szkoły, osób starszych,</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obojętność</w:t>
      </w:r>
      <w:proofErr w:type="gramEnd"/>
      <w:r>
        <w:rPr>
          <w:rFonts w:asciiTheme="minorHAnsi" w:hAnsiTheme="minorHAnsi"/>
          <w:sz w:val="24"/>
          <w:szCs w:val="24"/>
        </w:rPr>
        <w:t xml:space="preserve"> wobec czynionego zła np. brak reakcji na niszczenie i znęcanie się itp. czyny podlegające kodeksowi karnemu,</w:t>
      </w:r>
    </w:p>
    <w:p w:rsidR="004A2294" w:rsidRDefault="004A2294" w:rsidP="00FF42ED">
      <w:pPr>
        <w:pStyle w:val="Akapitzlist"/>
        <w:numPr>
          <w:ilvl w:val="0"/>
          <w:numId w:val="212"/>
        </w:numPr>
        <w:spacing w:after="120" w:line="360" w:lineRule="auto"/>
        <w:ind w:left="1134" w:hanging="425"/>
        <w:jc w:val="both"/>
        <w:rPr>
          <w:rFonts w:asciiTheme="minorHAnsi" w:hAnsiTheme="minorHAnsi"/>
          <w:sz w:val="24"/>
          <w:szCs w:val="24"/>
        </w:rPr>
      </w:pPr>
      <w:proofErr w:type="gramStart"/>
      <w:r>
        <w:rPr>
          <w:rFonts w:asciiTheme="minorHAnsi" w:hAnsiTheme="minorHAnsi"/>
          <w:sz w:val="24"/>
          <w:szCs w:val="24"/>
        </w:rPr>
        <w:t>niewłaściwe</w:t>
      </w:r>
      <w:proofErr w:type="gramEnd"/>
      <w:r>
        <w:rPr>
          <w:rFonts w:asciiTheme="minorHAnsi" w:hAnsiTheme="minorHAnsi"/>
          <w:sz w:val="24"/>
          <w:szCs w:val="24"/>
        </w:rPr>
        <w:t xml:space="preserve"> zachowanie się uczniów podczas imprez szkolnych i akademii.</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przeniesienia</w:t>
      </w:r>
      <w:proofErr w:type="gramEnd"/>
      <w:r>
        <w:rPr>
          <w:rFonts w:asciiTheme="minorHAnsi" w:hAnsiTheme="minorHAnsi"/>
          <w:sz w:val="24"/>
          <w:szCs w:val="24"/>
        </w:rPr>
        <w:t xml:space="preserve"> ucznia do innego oddziału na podstawie decyzji Rady Pedagogicznej;</w:t>
      </w:r>
    </w:p>
    <w:p w:rsidR="004A2294" w:rsidRDefault="004A2294" w:rsidP="00FF42ED">
      <w:pPr>
        <w:pStyle w:val="Akapitzlist"/>
        <w:numPr>
          <w:ilvl w:val="2"/>
          <w:numId w:val="211"/>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przeniesienia</w:t>
      </w:r>
      <w:proofErr w:type="gramEnd"/>
      <w:r>
        <w:rPr>
          <w:rFonts w:asciiTheme="minorHAnsi" w:hAnsiTheme="minorHAnsi"/>
          <w:sz w:val="24"/>
          <w:szCs w:val="24"/>
        </w:rPr>
        <w:t xml:space="preserve"> ucznia do innej szkoły za zgodą Mazowieckiego Kuratora Oświaty.</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Dyrektor Szkoły może powiadamiać organ policji w </w:t>
      </w:r>
      <w:proofErr w:type="gramStart"/>
      <w:r>
        <w:rPr>
          <w:rFonts w:asciiTheme="minorHAnsi" w:hAnsiTheme="minorHAnsi"/>
          <w:sz w:val="24"/>
          <w:szCs w:val="24"/>
        </w:rPr>
        <w:t>przypadku gdy</w:t>
      </w:r>
      <w:proofErr w:type="gramEnd"/>
      <w:r>
        <w:rPr>
          <w:rFonts w:asciiTheme="minorHAnsi" w:hAnsiTheme="minorHAnsi"/>
          <w:sz w:val="24"/>
          <w:szCs w:val="24"/>
        </w:rPr>
        <w:t>:</w:t>
      </w:r>
    </w:p>
    <w:p w:rsidR="004A2294" w:rsidRDefault="004A2294" w:rsidP="00FF42ED">
      <w:pPr>
        <w:pStyle w:val="Akapitzlist"/>
        <w:numPr>
          <w:ilvl w:val="2"/>
          <w:numId w:val="21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uczeń</w:t>
      </w:r>
      <w:proofErr w:type="gramEnd"/>
      <w:r>
        <w:rPr>
          <w:rFonts w:asciiTheme="minorHAnsi" w:hAnsiTheme="minorHAnsi"/>
          <w:sz w:val="24"/>
          <w:szCs w:val="24"/>
        </w:rPr>
        <w:t xml:space="preserve"> przebywa w Szkole po spożyciu alkoholu, pije, posiada lub rozprowadza alkohol na terenie Szkoły, a także podczas imprez szkolnych i wycieczek;</w:t>
      </w:r>
    </w:p>
    <w:p w:rsidR="004A2294" w:rsidRDefault="004A2294" w:rsidP="00FF42ED">
      <w:pPr>
        <w:pStyle w:val="Akapitzlist"/>
        <w:numPr>
          <w:ilvl w:val="2"/>
          <w:numId w:val="21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uczeń</w:t>
      </w:r>
      <w:proofErr w:type="gramEnd"/>
      <w:r>
        <w:rPr>
          <w:rFonts w:asciiTheme="minorHAnsi" w:hAnsiTheme="minorHAnsi"/>
          <w:sz w:val="24"/>
          <w:szCs w:val="24"/>
        </w:rPr>
        <w:t xml:space="preserve"> używa, posiada lub rozprowadza narkotyki na terenie Szkoły, podczas imprez szkolnych lub wycieczek szkolnych;</w:t>
      </w:r>
    </w:p>
    <w:p w:rsidR="004A2294" w:rsidRDefault="004A2294" w:rsidP="00FF42ED">
      <w:pPr>
        <w:pStyle w:val="Akapitzlist"/>
        <w:numPr>
          <w:ilvl w:val="2"/>
          <w:numId w:val="21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uczeń</w:t>
      </w:r>
      <w:proofErr w:type="gramEnd"/>
      <w:r>
        <w:rPr>
          <w:rFonts w:asciiTheme="minorHAnsi" w:hAnsiTheme="minorHAnsi"/>
          <w:sz w:val="24"/>
          <w:szCs w:val="24"/>
        </w:rPr>
        <w:t xml:space="preserve"> dopuścił się kradzieży;</w:t>
      </w:r>
    </w:p>
    <w:p w:rsidR="004A2294" w:rsidRDefault="004A2294" w:rsidP="00FF42ED">
      <w:pPr>
        <w:pStyle w:val="Akapitzlist"/>
        <w:numPr>
          <w:ilvl w:val="2"/>
          <w:numId w:val="21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uczeń</w:t>
      </w:r>
      <w:proofErr w:type="gramEnd"/>
      <w:r>
        <w:rPr>
          <w:rFonts w:asciiTheme="minorHAnsi" w:hAnsiTheme="minorHAnsi"/>
          <w:sz w:val="24"/>
          <w:szCs w:val="24"/>
        </w:rPr>
        <w:t xml:space="preserve"> w wyniku agresywnego zachowania naraził zdrowie lub życie ludzkie;</w:t>
      </w:r>
    </w:p>
    <w:p w:rsidR="004A2294" w:rsidRDefault="004A2294" w:rsidP="00FF42ED">
      <w:pPr>
        <w:pStyle w:val="Akapitzlist"/>
        <w:numPr>
          <w:ilvl w:val="2"/>
          <w:numId w:val="21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uczeń</w:t>
      </w:r>
      <w:proofErr w:type="gramEnd"/>
      <w:r>
        <w:rPr>
          <w:rFonts w:asciiTheme="minorHAnsi" w:hAnsiTheme="minorHAnsi"/>
          <w:sz w:val="24"/>
          <w:szCs w:val="24"/>
        </w:rPr>
        <w:t xml:space="preserve"> używał obelżywych zwrotów i gróźb w stosunku do nauczycieli, pracowników lub uczniów Szkoły albo wobec nich uciekał się do rękoczynów;</w:t>
      </w:r>
    </w:p>
    <w:p w:rsidR="004A2294" w:rsidRDefault="004A2294" w:rsidP="00FF42ED">
      <w:pPr>
        <w:pStyle w:val="Akapitzlist"/>
        <w:numPr>
          <w:ilvl w:val="2"/>
          <w:numId w:val="213"/>
        </w:numPr>
        <w:spacing w:after="120" w:line="360" w:lineRule="auto"/>
        <w:ind w:left="851" w:hanging="425"/>
        <w:jc w:val="both"/>
        <w:rPr>
          <w:rFonts w:asciiTheme="minorHAnsi" w:hAnsiTheme="minorHAnsi"/>
          <w:sz w:val="24"/>
          <w:szCs w:val="24"/>
        </w:rPr>
      </w:pPr>
      <w:proofErr w:type="gramStart"/>
      <w:r>
        <w:rPr>
          <w:rFonts w:asciiTheme="minorHAnsi" w:hAnsiTheme="minorHAnsi"/>
          <w:sz w:val="24"/>
          <w:szCs w:val="24"/>
        </w:rPr>
        <w:t>uczeń</w:t>
      </w:r>
      <w:proofErr w:type="gramEnd"/>
      <w:r>
        <w:rPr>
          <w:rFonts w:asciiTheme="minorHAnsi" w:hAnsiTheme="minorHAnsi"/>
          <w:sz w:val="24"/>
          <w:szCs w:val="24"/>
        </w:rPr>
        <w:t xml:space="preserve"> naruszył nietykalność osobistą nauczycieli, pracowników Szkoły lub innych uczniów.</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Wniosek o powiadomienie organu policji może postawić wychowawca, Rada Pedagogiczna lub Dyrektor.</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Dyrektor jest zobowiązany w każdym z tych przypadków do zwołania posiedzenia Rady Pedagogicznej.</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Wychowawca ma obowiązek poinformowania rodziców lub opiekunów ucznia o decyzji Rady Pedagogicznej - skierowaniu sprawy ucznia do organu policji.</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Od wymierzonej kary uczeń lub jego rodzic ma prawo odwołać się do:</w:t>
      </w:r>
    </w:p>
    <w:p w:rsidR="004A2294" w:rsidRDefault="004A2294" w:rsidP="00FF42ED">
      <w:pPr>
        <w:pStyle w:val="Akapitzlist"/>
        <w:numPr>
          <w:ilvl w:val="2"/>
          <w:numId w:val="214"/>
        </w:numPr>
        <w:spacing w:after="120" w:line="360" w:lineRule="auto"/>
        <w:ind w:left="851" w:hanging="425"/>
        <w:jc w:val="both"/>
        <w:rPr>
          <w:rFonts w:asciiTheme="minorHAnsi" w:hAnsiTheme="minorHAnsi"/>
          <w:sz w:val="24"/>
          <w:szCs w:val="24"/>
        </w:rPr>
      </w:pPr>
      <w:r>
        <w:rPr>
          <w:rFonts w:asciiTheme="minorHAnsi" w:hAnsiTheme="minorHAnsi"/>
          <w:sz w:val="24"/>
          <w:szCs w:val="24"/>
        </w:rPr>
        <w:t>Dyrektora Szkoły, jeśli karę wymierzył wychowawca;</w:t>
      </w:r>
    </w:p>
    <w:p w:rsidR="004A2294" w:rsidRDefault="004A2294" w:rsidP="00FF42ED">
      <w:pPr>
        <w:pStyle w:val="Akapitzlist"/>
        <w:numPr>
          <w:ilvl w:val="2"/>
          <w:numId w:val="214"/>
        </w:numPr>
        <w:spacing w:after="120" w:line="360" w:lineRule="auto"/>
        <w:ind w:left="851" w:hanging="425"/>
        <w:jc w:val="both"/>
        <w:rPr>
          <w:rFonts w:asciiTheme="minorHAnsi" w:hAnsiTheme="minorHAnsi"/>
          <w:sz w:val="24"/>
          <w:szCs w:val="24"/>
        </w:rPr>
      </w:pPr>
      <w:r>
        <w:rPr>
          <w:rFonts w:asciiTheme="minorHAnsi" w:hAnsiTheme="minorHAnsi"/>
          <w:sz w:val="24"/>
          <w:szCs w:val="24"/>
        </w:rPr>
        <w:t>Rady Pedagogicznej, jeśli karę orzekł Dyrektor.</w:t>
      </w:r>
    </w:p>
    <w:p w:rsidR="004A2294" w:rsidRDefault="004A2294" w:rsidP="00FF42ED">
      <w:pPr>
        <w:pStyle w:val="Akapitzlist"/>
        <w:numPr>
          <w:ilvl w:val="1"/>
          <w:numId w:val="209"/>
        </w:numPr>
        <w:spacing w:after="120" w:line="360" w:lineRule="auto"/>
        <w:ind w:left="426" w:hanging="426"/>
        <w:jc w:val="both"/>
        <w:rPr>
          <w:rFonts w:asciiTheme="minorHAnsi" w:hAnsiTheme="minorHAnsi"/>
          <w:sz w:val="24"/>
          <w:szCs w:val="24"/>
        </w:rPr>
      </w:pPr>
      <w:r>
        <w:rPr>
          <w:rFonts w:asciiTheme="minorHAnsi" w:hAnsiTheme="minorHAnsi"/>
          <w:sz w:val="24"/>
          <w:szCs w:val="24"/>
        </w:rPr>
        <w:t>Wniosek do Kuratora Oświaty w sprawie przeniesienia ucznia do innej szkoły może złożyć Dyrektor Szkoły po podjęciu uchwały przez Radę Pedagogiczną.</w:t>
      </w:r>
    </w:p>
    <w:p w:rsidR="004A2294" w:rsidRDefault="004A2294" w:rsidP="004A2294">
      <w:pPr>
        <w:spacing w:after="120" w:line="360" w:lineRule="auto"/>
        <w:jc w:val="both"/>
        <w:rPr>
          <w:rFonts w:asciiTheme="minorHAnsi" w:hAnsiTheme="minorHAnsi"/>
          <w:sz w:val="24"/>
          <w:szCs w:val="24"/>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58.</w:t>
      </w:r>
    </w:p>
    <w:p w:rsidR="004A2294" w:rsidRDefault="004A2294" w:rsidP="00FF42ED">
      <w:pPr>
        <w:numPr>
          <w:ilvl w:val="0"/>
          <w:numId w:val="215"/>
        </w:numPr>
        <w:spacing w:after="120" w:line="360" w:lineRule="auto"/>
        <w:jc w:val="both"/>
        <w:rPr>
          <w:rFonts w:asciiTheme="minorHAnsi" w:hAnsiTheme="minorHAnsi"/>
          <w:sz w:val="24"/>
          <w:szCs w:val="24"/>
        </w:rPr>
      </w:pPr>
      <w:r>
        <w:rPr>
          <w:rFonts w:asciiTheme="minorHAnsi" w:hAnsiTheme="minorHAnsi"/>
          <w:sz w:val="24"/>
          <w:szCs w:val="24"/>
        </w:rPr>
        <w:t>Środki zaradcze wobec ucznia, który rażąco narusza zasady szkolne ustala się następująco:</w:t>
      </w:r>
    </w:p>
    <w:p w:rsidR="004A2294" w:rsidRDefault="004A2294" w:rsidP="00FF42ED">
      <w:pPr>
        <w:numPr>
          <w:ilvl w:val="1"/>
          <w:numId w:val="216"/>
        </w:numPr>
        <w:tabs>
          <w:tab w:val="clear" w:pos="720"/>
          <w:tab w:val="num" w:pos="993"/>
        </w:tabs>
        <w:spacing w:after="120" w:line="360" w:lineRule="auto"/>
        <w:ind w:hanging="436"/>
        <w:jc w:val="both"/>
        <w:rPr>
          <w:rFonts w:asciiTheme="minorHAnsi" w:hAnsiTheme="minorHAnsi"/>
          <w:sz w:val="24"/>
          <w:szCs w:val="24"/>
        </w:rPr>
      </w:pPr>
      <w:proofErr w:type="gramStart"/>
      <w:r>
        <w:rPr>
          <w:rFonts w:asciiTheme="minorHAnsi" w:hAnsiTheme="minorHAnsi"/>
          <w:sz w:val="24"/>
          <w:szCs w:val="24"/>
        </w:rPr>
        <w:t>upomnienie</w:t>
      </w:r>
      <w:proofErr w:type="gramEnd"/>
      <w:r>
        <w:rPr>
          <w:rFonts w:asciiTheme="minorHAnsi" w:hAnsiTheme="minorHAnsi"/>
          <w:sz w:val="24"/>
          <w:szCs w:val="24"/>
        </w:rPr>
        <w:t xml:space="preserve"> i nagana wychowawcy;</w:t>
      </w:r>
    </w:p>
    <w:p w:rsidR="004A2294" w:rsidRDefault="004A2294" w:rsidP="00FF42ED">
      <w:pPr>
        <w:numPr>
          <w:ilvl w:val="1"/>
          <w:numId w:val="216"/>
        </w:numPr>
        <w:tabs>
          <w:tab w:val="clear" w:pos="720"/>
          <w:tab w:val="num" w:pos="993"/>
        </w:tabs>
        <w:spacing w:after="120" w:line="360" w:lineRule="auto"/>
        <w:ind w:hanging="436"/>
        <w:jc w:val="both"/>
        <w:rPr>
          <w:rFonts w:asciiTheme="minorHAnsi" w:hAnsiTheme="minorHAnsi"/>
          <w:sz w:val="24"/>
          <w:szCs w:val="24"/>
        </w:rPr>
      </w:pPr>
      <w:proofErr w:type="gramStart"/>
      <w:r>
        <w:rPr>
          <w:rFonts w:asciiTheme="minorHAnsi" w:hAnsiTheme="minorHAnsi"/>
          <w:sz w:val="24"/>
          <w:szCs w:val="24"/>
        </w:rPr>
        <w:t>rozmowa</w:t>
      </w:r>
      <w:proofErr w:type="gramEnd"/>
      <w:r>
        <w:rPr>
          <w:rFonts w:asciiTheme="minorHAnsi" w:hAnsiTheme="minorHAnsi"/>
          <w:sz w:val="24"/>
          <w:szCs w:val="24"/>
        </w:rPr>
        <w:t xml:space="preserve"> z pedagogiem szkolnym;</w:t>
      </w:r>
    </w:p>
    <w:p w:rsidR="004A2294" w:rsidRDefault="004A2294" w:rsidP="00FF42ED">
      <w:pPr>
        <w:numPr>
          <w:ilvl w:val="1"/>
          <w:numId w:val="216"/>
        </w:numPr>
        <w:tabs>
          <w:tab w:val="clear" w:pos="720"/>
          <w:tab w:val="num" w:pos="993"/>
        </w:tabs>
        <w:spacing w:after="120" w:line="360" w:lineRule="auto"/>
        <w:ind w:hanging="436"/>
        <w:jc w:val="both"/>
        <w:rPr>
          <w:rFonts w:asciiTheme="minorHAnsi" w:hAnsiTheme="minorHAnsi"/>
          <w:sz w:val="24"/>
          <w:szCs w:val="24"/>
        </w:rPr>
      </w:pPr>
      <w:proofErr w:type="gramStart"/>
      <w:r>
        <w:rPr>
          <w:rFonts w:asciiTheme="minorHAnsi" w:hAnsiTheme="minorHAnsi"/>
          <w:sz w:val="24"/>
          <w:szCs w:val="24"/>
        </w:rPr>
        <w:t>wprowadzenie</w:t>
      </w:r>
      <w:proofErr w:type="gramEnd"/>
      <w:r>
        <w:rPr>
          <w:rFonts w:asciiTheme="minorHAnsi" w:hAnsiTheme="minorHAnsi"/>
          <w:sz w:val="24"/>
          <w:szCs w:val="24"/>
        </w:rPr>
        <w:t xml:space="preserve"> „Zeszytu zachowania ucznia”, w którym nauczyciele codziennie oceniają jego zachowanie;</w:t>
      </w:r>
    </w:p>
    <w:p w:rsidR="004A2294" w:rsidRDefault="004A2294" w:rsidP="00FF42ED">
      <w:pPr>
        <w:numPr>
          <w:ilvl w:val="1"/>
          <w:numId w:val="216"/>
        </w:numPr>
        <w:tabs>
          <w:tab w:val="clear" w:pos="720"/>
          <w:tab w:val="num" w:pos="993"/>
        </w:tabs>
        <w:spacing w:after="120" w:line="360" w:lineRule="auto"/>
        <w:ind w:hanging="436"/>
        <w:jc w:val="both"/>
        <w:rPr>
          <w:rFonts w:asciiTheme="minorHAnsi" w:hAnsiTheme="minorHAnsi"/>
          <w:sz w:val="24"/>
          <w:szCs w:val="24"/>
        </w:rPr>
      </w:pPr>
      <w:proofErr w:type="gramStart"/>
      <w:r>
        <w:rPr>
          <w:rFonts w:asciiTheme="minorHAnsi" w:hAnsiTheme="minorHAnsi"/>
          <w:sz w:val="24"/>
          <w:szCs w:val="24"/>
        </w:rPr>
        <w:t>rozmowa</w:t>
      </w:r>
      <w:proofErr w:type="gramEnd"/>
      <w:r>
        <w:rPr>
          <w:rFonts w:asciiTheme="minorHAnsi" w:hAnsiTheme="minorHAnsi"/>
          <w:sz w:val="24"/>
          <w:szCs w:val="24"/>
        </w:rPr>
        <w:t xml:space="preserve"> lub nagana Dyrektora Szkoły;</w:t>
      </w:r>
    </w:p>
    <w:p w:rsidR="004A2294" w:rsidRDefault="004A2294" w:rsidP="00FF42ED">
      <w:pPr>
        <w:numPr>
          <w:ilvl w:val="1"/>
          <w:numId w:val="216"/>
        </w:numPr>
        <w:tabs>
          <w:tab w:val="clear" w:pos="720"/>
          <w:tab w:val="num" w:pos="993"/>
        </w:tabs>
        <w:spacing w:after="120" w:line="360" w:lineRule="auto"/>
        <w:ind w:hanging="436"/>
        <w:jc w:val="both"/>
        <w:rPr>
          <w:rFonts w:asciiTheme="minorHAnsi" w:hAnsiTheme="minorHAnsi"/>
          <w:sz w:val="24"/>
          <w:szCs w:val="24"/>
        </w:rPr>
      </w:pPr>
      <w:proofErr w:type="gramStart"/>
      <w:r>
        <w:rPr>
          <w:rFonts w:asciiTheme="minorHAnsi" w:hAnsiTheme="minorHAnsi"/>
          <w:sz w:val="24"/>
          <w:szCs w:val="24"/>
        </w:rPr>
        <w:t>pisemne</w:t>
      </w:r>
      <w:proofErr w:type="gramEnd"/>
      <w:r>
        <w:rPr>
          <w:rFonts w:asciiTheme="minorHAnsi" w:hAnsiTheme="minorHAnsi"/>
          <w:sz w:val="24"/>
          <w:szCs w:val="24"/>
        </w:rPr>
        <w:t xml:space="preserve"> powiadomienie rodziców ucznia o jego zachowaniu oraz spotkanie z rodzicami i uczniem w celu podpisania </w:t>
      </w:r>
      <w:r>
        <w:rPr>
          <w:rFonts w:asciiTheme="minorHAnsi" w:hAnsiTheme="minorHAnsi"/>
          <w:b/>
          <w:i/>
          <w:sz w:val="24"/>
          <w:szCs w:val="24"/>
        </w:rPr>
        <w:t>„Kontraktu”</w:t>
      </w:r>
      <w:r>
        <w:rPr>
          <w:rFonts w:asciiTheme="minorHAnsi" w:hAnsiTheme="minorHAnsi"/>
          <w:i/>
          <w:sz w:val="24"/>
          <w:szCs w:val="24"/>
        </w:rPr>
        <w:t xml:space="preserve"> </w:t>
      </w:r>
      <w:r>
        <w:rPr>
          <w:rFonts w:asciiTheme="minorHAnsi" w:hAnsiTheme="minorHAnsi"/>
          <w:sz w:val="24"/>
          <w:szCs w:val="24"/>
        </w:rPr>
        <w:t>dotyczącego</w:t>
      </w:r>
      <w:r>
        <w:rPr>
          <w:rFonts w:asciiTheme="minorHAnsi" w:hAnsiTheme="minorHAnsi"/>
          <w:i/>
          <w:sz w:val="24"/>
          <w:szCs w:val="24"/>
        </w:rPr>
        <w:t xml:space="preserve"> </w:t>
      </w:r>
      <w:r>
        <w:rPr>
          <w:rFonts w:asciiTheme="minorHAnsi" w:hAnsiTheme="minorHAnsi"/>
          <w:sz w:val="24"/>
          <w:szCs w:val="24"/>
        </w:rPr>
        <w:t xml:space="preserve">wyeliminowania niepożądanych </w:t>
      </w:r>
      <w:proofErr w:type="spellStart"/>
      <w:r>
        <w:rPr>
          <w:rFonts w:asciiTheme="minorHAnsi" w:hAnsiTheme="minorHAnsi"/>
          <w:sz w:val="24"/>
          <w:szCs w:val="24"/>
        </w:rPr>
        <w:t>zachowań</w:t>
      </w:r>
      <w:proofErr w:type="spellEnd"/>
      <w:r>
        <w:rPr>
          <w:rFonts w:asciiTheme="minorHAnsi" w:hAnsiTheme="minorHAnsi"/>
          <w:sz w:val="24"/>
          <w:szCs w:val="24"/>
        </w:rPr>
        <w:t xml:space="preserve"> ucznia.</w:t>
      </w:r>
    </w:p>
    <w:p w:rsidR="004A2294" w:rsidRDefault="004A2294" w:rsidP="00FF42ED">
      <w:pPr>
        <w:numPr>
          <w:ilvl w:val="0"/>
          <w:numId w:val="215"/>
        </w:numPr>
        <w:spacing w:after="120" w:line="360" w:lineRule="auto"/>
        <w:jc w:val="both"/>
        <w:rPr>
          <w:rFonts w:asciiTheme="minorHAnsi" w:hAnsiTheme="minorHAnsi"/>
          <w:sz w:val="24"/>
          <w:szCs w:val="24"/>
        </w:rPr>
      </w:pPr>
      <w:r>
        <w:rPr>
          <w:rFonts w:asciiTheme="minorHAnsi" w:hAnsiTheme="minorHAnsi"/>
          <w:sz w:val="24"/>
          <w:szCs w:val="24"/>
        </w:rPr>
        <w:t>Ucznia, który nie wykazuje poprawy zachowania mimo podjętych środków zaradczych mogą spotkać konsekwencje w postaci wykluczenia z imprez szkolnych, obniżenia oceny ze sprawowania lub przeniesienia do równoległego oddziału lub skreślenie z listy uczniów.</w:t>
      </w:r>
    </w:p>
    <w:p w:rsidR="004A2294" w:rsidRDefault="004A2294" w:rsidP="00FF42ED">
      <w:pPr>
        <w:numPr>
          <w:ilvl w:val="0"/>
          <w:numId w:val="215"/>
        </w:numPr>
        <w:spacing w:after="120" w:line="360" w:lineRule="auto"/>
        <w:jc w:val="both"/>
        <w:rPr>
          <w:rFonts w:asciiTheme="minorHAnsi" w:hAnsiTheme="minorHAnsi"/>
          <w:sz w:val="24"/>
          <w:szCs w:val="24"/>
        </w:rPr>
      </w:pPr>
      <w:r>
        <w:rPr>
          <w:rFonts w:asciiTheme="minorHAnsi" w:hAnsiTheme="minorHAnsi"/>
          <w:sz w:val="24"/>
          <w:szCs w:val="24"/>
        </w:rPr>
        <w:t>Przenieść do klasy równoległej lub skreślić z listy uczniów można ucznia, który używa alkoholu, stosuje narkotyki lub inne niedozwolone substancje, wykazuje nagminnie przemoc fizyczną i psychiczną wobec innych, niszczy świadomie cudze mienie.</w:t>
      </w:r>
    </w:p>
    <w:p w:rsidR="004A2294" w:rsidRDefault="004A2294" w:rsidP="00FF42ED">
      <w:pPr>
        <w:numPr>
          <w:ilvl w:val="0"/>
          <w:numId w:val="215"/>
        </w:numPr>
        <w:spacing w:after="120" w:line="360" w:lineRule="auto"/>
        <w:jc w:val="both"/>
        <w:rPr>
          <w:rFonts w:asciiTheme="minorHAnsi" w:hAnsiTheme="minorHAnsi"/>
          <w:sz w:val="24"/>
          <w:szCs w:val="24"/>
        </w:rPr>
      </w:pPr>
      <w:r>
        <w:rPr>
          <w:rFonts w:asciiTheme="minorHAnsi" w:hAnsiTheme="minorHAnsi"/>
          <w:sz w:val="24"/>
          <w:szCs w:val="24"/>
        </w:rPr>
        <w:t xml:space="preserve">Aby przenieść ucznia do równoległego oddziału Szkoła musi zastosować wszystkie środki zaradcze opisane w ust. 1, a spotkania z rodzicami ucznia muszą odbyć </w:t>
      </w:r>
      <w:proofErr w:type="gramStart"/>
      <w:r>
        <w:rPr>
          <w:rFonts w:asciiTheme="minorHAnsi" w:hAnsiTheme="minorHAnsi"/>
          <w:sz w:val="24"/>
          <w:szCs w:val="24"/>
        </w:rPr>
        <w:t>się co</w:t>
      </w:r>
      <w:proofErr w:type="gramEnd"/>
      <w:r>
        <w:rPr>
          <w:rFonts w:asciiTheme="minorHAnsi" w:hAnsiTheme="minorHAnsi"/>
          <w:sz w:val="24"/>
          <w:szCs w:val="24"/>
        </w:rPr>
        <w:t xml:space="preserve"> najmniej dwukrotnie. </w:t>
      </w: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59.</w:t>
      </w:r>
    </w:p>
    <w:p w:rsidR="004A2294" w:rsidRDefault="004A2294" w:rsidP="00FF42ED">
      <w:pPr>
        <w:numPr>
          <w:ilvl w:val="0"/>
          <w:numId w:val="217"/>
        </w:numPr>
        <w:spacing w:before="120" w:line="360" w:lineRule="auto"/>
        <w:ind w:left="284" w:hanging="284"/>
        <w:contextualSpacing/>
        <w:jc w:val="both"/>
        <w:rPr>
          <w:rFonts w:asciiTheme="minorHAnsi" w:hAnsiTheme="minorHAnsi"/>
          <w:sz w:val="24"/>
          <w:szCs w:val="24"/>
          <w:lang w:eastAsia="en-US"/>
        </w:rPr>
      </w:pPr>
      <w:r>
        <w:rPr>
          <w:rFonts w:asciiTheme="minorHAnsi" w:hAnsiTheme="minorHAnsi"/>
          <w:sz w:val="24"/>
          <w:szCs w:val="24"/>
          <w:lang w:eastAsia="en-US"/>
        </w:rPr>
        <w:t xml:space="preserve">Dyrektor Szkoły może wystąpić do Mazowieckiego Kuratora Oświaty z wnioskiem </w:t>
      </w:r>
      <w:r w:rsidR="006C13F8">
        <w:rPr>
          <w:rFonts w:asciiTheme="minorHAnsi" w:hAnsiTheme="minorHAnsi"/>
          <w:sz w:val="24"/>
          <w:szCs w:val="24"/>
          <w:lang w:eastAsia="en-US"/>
        </w:rPr>
        <w:br/>
      </w:r>
      <w:r>
        <w:rPr>
          <w:rFonts w:asciiTheme="minorHAnsi" w:hAnsiTheme="minorHAnsi"/>
          <w:sz w:val="24"/>
          <w:szCs w:val="24"/>
          <w:lang w:eastAsia="en-US"/>
        </w:rPr>
        <w:t xml:space="preserve">o przeniesienie ucznia do innej szkoły w przypadku, gdy zmiana środowiska wychowawczego może korzystnie wpłynąć na postawę ucznia. </w:t>
      </w:r>
    </w:p>
    <w:p w:rsidR="004A2294" w:rsidRDefault="004A2294" w:rsidP="00FF42ED">
      <w:pPr>
        <w:numPr>
          <w:ilvl w:val="0"/>
          <w:numId w:val="217"/>
        </w:numPr>
        <w:spacing w:before="120" w:line="360" w:lineRule="auto"/>
        <w:ind w:left="284" w:hanging="284"/>
        <w:contextualSpacing/>
        <w:jc w:val="both"/>
        <w:rPr>
          <w:rFonts w:asciiTheme="minorHAnsi" w:hAnsiTheme="minorHAnsi"/>
          <w:sz w:val="24"/>
          <w:szCs w:val="24"/>
          <w:lang w:eastAsia="en-US"/>
        </w:rPr>
      </w:pPr>
      <w:r>
        <w:rPr>
          <w:rFonts w:asciiTheme="minorHAnsi" w:hAnsiTheme="minorHAnsi"/>
          <w:sz w:val="24"/>
          <w:szCs w:val="24"/>
          <w:lang w:eastAsia="en-US"/>
        </w:rPr>
        <w:t>O przeniesienie ucznia do innej szkoły wnioskuje się, gdy:</w:t>
      </w:r>
    </w:p>
    <w:p w:rsidR="004A2294" w:rsidRDefault="004A2294" w:rsidP="00FF42ED">
      <w:pPr>
        <w:numPr>
          <w:ilvl w:val="0"/>
          <w:numId w:val="218"/>
        </w:numPr>
        <w:spacing w:before="120" w:line="360" w:lineRule="auto"/>
        <w:contextualSpacing/>
        <w:rPr>
          <w:rFonts w:asciiTheme="minorHAnsi" w:hAnsiTheme="minorHAnsi"/>
          <w:sz w:val="24"/>
          <w:szCs w:val="24"/>
          <w:lang w:eastAsia="en-US"/>
        </w:rPr>
      </w:pPr>
      <w:proofErr w:type="gramStart"/>
      <w:r>
        <w:rPr>
          <w:rFonts w:asciiTheme="minorHAnsi" w:hAnsiTheme="minorHAnsi"/>
          <w:sz w:val="24"/>
          <w:szCs w:val="24"/>
          <w:lang w:eastAsia="en-US"/>
        </w:rPr>
        <w:t>notorycznie</w:t>
      </w:r>
      <w:proofErr w:type="gramEnd"/>
      <w:r>
        <w:rPr>
          <w:rFonts w:asciiTheme="minorHAnsi" w:hAnsiTheme="minorHAnsi"/>
          <w:sz w:val="24"/>
          <w:szCs w:val="24"/>
          <w:lang w:eastAsia="en-US"/>
        </w:rPr>
        <w:t xml:space="preserve"> łamie on zasady ustalone w Szkole, otrzymał kary opisane powyżej, a stosowane środki wychowawcze nie dają pozytywnych efektów;</w:t>
      </w:r>
    </w:p>
    <w:p w:rsidR="004A2294" w:rsidRDefault="004A2294" w:rsidP="00FF42ED">
      <w:pPr>
        <w:numPr>
          <w:ilvl w:val="0"/>
          <w:numId w:val="218"/>
        </w:numPr>
        <w:spacing w:before="120" w:line="360" w:lineRule="auto"/>
        <w:contextualSpacing/>
        <w:rPr>
          <w:rFonts w:asciiTheme="minorHAnsi" w:hAnsiTheme="minorHAnsi"/>
          <w:sz w:val="24"/>
          <w:szCs w:val="24"/>
          <w:lang w:eastAsia="en-US"/>
        </w:rPr>
      </w:pPr>
      <w:proofErr w:type="gramStart"/>
      <w:r>
        <w:rPr>
          <w:rFonts w:asciiTheme="minorHAnsi" w:hAnsiTheme="minorHAnsi"/>
          <w:sz w:val="24"/>
          <w:szCs w:val="24"/>
          <w:lang w:eastAsia="en-US"/>
        </w:rPr>
        <w:t>zachowanie</w:t>
      </w:r>
      <w:proofErr w:type="gramEnd"/>
      <w:r>
        <w:rPr>
          <w:rFonts w:asciiTheme="minorHAnsi" w:hAnsiTheme="minorHAnsi"/>
          <w:sz w:val="24"/>
          <w:szCs w:val="24"/>
          <w:lang w:eastAsia="en-US"/>
        </w:rPr>
        <w:t xml:space="preserve"> ucznia wpływa na innych w sposób demoralizujący lub agresywny, zagrażający zdrowiu i życiu innych uczniów w Szkole;</w:t>
      </w:r>
    </w:p>
    <w:p w:rsidR="004A2294" w:rsidRDefault="004A2294" w:rsidP="00FF42ED">
      <w:pPr>
        <w:numPr>
          <w:ilvl w:val="0"/>
          <w:numId w:val="218"/>
        </w:numPr>
        <w:spacing w:before="120" w:line="360" w:lineRule="auto"/>
        <w:contextualSpacing/>
        <w:rPr>
          <w:rFonts w:asciiTheme="minorHAnsi" w:hAnsiTheme="minorHAnsi"/>
          <w:sz w:val="24"/>
          <w:szCs w:val="24"/>
          <w:lang w:eastAsia="en-US"/>
        </w:rPr>
      </w:pPr>
      <w:proofErr w:type="gramStart"/>
      <w:r>
        <w:rPr>
          <w:rFonts w:asciiTheme="minorHAnsi" w:hAnsiTheme="minorHAnsi"/>
          <w:sz w:val="24"/>
          <w:szCs w:val="24"/>
          <w:lang w:eastAsia="en-US"/>
        </w:rPr>
        <w:t>dopuszcza</w:t>
      </w:r>
      <w:proofErr w:type="gramEnd"/>
      <w:r>
        <w:rPr>
          <w:rFonts w:asciiTheme="minorHAnsi" w:hAnsiTheme="minorHAnsi"/>
          <w:sz w:val="24"/>
          <w:szCs w:val="24"/>
          <w:lang w:eastAsia="en-US"/>
        </w:rPr>
        <w:t xml:space="preserve"> się on czynów karalnych (zastraszanie, wymuszanie, kradzieże).</w:t>
      </w:r>
      <w:r>
        <w:rPr>
          <w:rFonts w:asciiTheme="minorHAnsi" w:hAnsiTheme="minorHAnsi"/>
          <w:sz w:val="24"/>
          <w:szCs w:val="24"/>
        </w:rPr>
        <w:t xml:space="preserve"> </w:t>
      </w:r>
    </w:p>
    <w:p w:rsidR="004A2294" w:rsidRDefault="004A2294" w:rsidP="004A2294">
      <w:pPr>
        <w:spacing w:after="120" w:line="360" w:lineRule="auto"/>
        <w:jc w:val="both"/>
        <w:rPr>
          <w:rFonts w:asciiTheme="minorHAnsi" w:hAnsiTheme="minorHAnsi"/>
          <w:sz w:val="24"/>
          <w:szCs w:val="24"/>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60</w:t>
      </w:r>
    </w:p>
    <w:p w:rsidR="004A2294" w:rsidRDefault="004A2294" w:rsidP="00FF42ED">
      <w:pPr>
        <w:numPr>
          <w:ilvl w:val="0"/>
          <w:numId w:val="219"/>
        </w:numPr>
        <w:spacing w:before="120" w:line="360" w:lineRule="auto"/>
        <w:ind w:hanging="352"/>
        <w:contextualSpacing/>
        <w:jc w:val="both"/>
        <w:rPr>
          <w:rFonts w:asciiTheme="minorHAnsi" w:hAnsiTheme="minorHAnsi"/>
          <w:sz w:val="24"/>
          <w:szCs w:val="24"/>
          <w:lang w:eastAsia="en-US"/>
        </w:rPr>
      </w:pPr>
      <w:r>
        <w:rPr>
          <w:rFonts w:asciiTheme="minorHAnsi" w:hAnsiTheme="minorHAnsi"/>
          <w:sz w:val="24"/>
          <w:szCs w:val="24"/>
          <w:lang w:eastAsia="en-US"/>
        </w:rPr>
        <w:t xml:space="preserve">Od przyznanej nagrody i wymierzonej uczniowi kary przysługuje odwołanie.  </w:t>
      </w:r>
    </w:p>
    <w:p w:rsidR="004A2294" w:rsidRDefault="004A2294" w:rsidP="00FF42ED">
      <w:pPr>
        <w:numPr>
          <w:ilvl w:val="0"/>
          <w:numId w:val="219"/>
        </w:numPr>
        <w:spacing w:before="120" w:line="360" w:lineRule="auto"/>
        <w:ind w:hanging="352"/>
        <w:contextualSpacing/>
        <w:jc w:val="both"/>
        <w:rPr>
          <w:rFonts w:asciiTheme="minorHAnsi" w:hAnsiTheme="minorHAnsi"/>
          <w:sz w:val="24"/>
          <w:szCs w:val="24"/>
          <w:lang w:eastAsia="en-US"/>
        </w:rPr>
      </w:pPr>
      <w:r>
        <w:rPr>
          <w:rFonts w:asciiTheme="minorHAnsi" w:hAnsiTheme="minorHAnsi"/>
          <w:sz w:val="24"/>
          <w:szCs w:val="24"/>
          <w:lang w:eastAsia="en-US"/>
        </w:rPr>
        <w:t xml:space="preserve">Odwołanie w formie pisemnej może złożyć uczeń lub jego rodzice. </w:t>
      </w:r>
    </w:p>
    <w:p w:rsidR="004A2294" w:rsidRDefault="004A2294" w:rsidP="00FF42ED">
      <w:pPr>
        <w:numPr>
          <w:ilvl w:val="0"/>
          <w:numId w:val="219"/>
        </w:numPr>
        <w:spacing w:before="120" w:line="360" w:lineRule="auto"/>
        <w:ind w:hanging="352"/>
        <w:contextualSpacing/>
        <w:jc w:val="both"/>
        <w:rPr>
          <w:rFonts w:asciiTheme="minorHAnsi" w:hAnsiTheme="minorHAnsi"/>
          <w:sz w:val="24"/>
          <w:szCs w:val="24"/>
          <w:lang w:eastAsia="en-US"/>
        </w:rPr>
      </w:pPr>
      <w:r>
        <w:rPr>
          <w:rFonts w:asciiTheme="minorHAnsi" w:hAnsiTheme="minorHAnsi"/>
          <w:sz w:val="24"/>
          <w:szCs w:val="24"/>
          <w:lang w:eastAsia="en-US"/>
        </w:rPr>
        <w:t xml:space="preserve">Odwołanie wymaga uzasadnienia. </w:t>
      </w:r>
    </w:p>
    <w:p w:rsidR="004A2294" w:rsidRDefault="004A2294" w:rsidP="00FF42ED">
      <w:pPr>
        <w:numPr>
          <w:ilvl w:val="0"/>
          <w:numId w:val="219"/>
        </w:numPr>
        <w:spacing w:before="120" w:line="360" w:lineRule="auto"/>
        <w:ind w:hanging="352"/>
        <w:contextualSpacing/>
        <w:jc w:val="both"/>
        <w:rPr>
          <w:rFonts w:asciiTheme="minorHAnsi" w:hAnsiTheme="minorHAnsi"/>
          <w:sz w:val="24"/>
          <w:szCs w:val="24"/>
          <w:lang w:eastAsia="en-US"/>
        </w:rPr>
      </w:pPr>
      <w:r>
        <w:rPr>
          <w:rFonts w:asciiTheme="minorHAnsi" w:hAnsiTheme="minorHAnsi"/>
          <w:sz w:val="24"/>
          <w:szCs w:val="24"/>
          <w:lang w:eastAsia="en-US"/>
        </w:rPr>
        <w:t xml:space="preserve">Odwołanie składa się do Dyrektora w terminie siedmiu dni od dnia otrzymania informacji o wymierzonej karze lub przyznanej nagrodzie. </w:t>
      </w:r>
    </w:p>
    <w:p w:rsidR="004A2294" w:rsidRDefault="004A2294" w:rsidP="00FF42ED">
      <w:pPr>
        <w:numPr>
          <w:ilvl w:val="0"/>
          <w:numId w:val="219"/>
        </w:numPr>
        <w:spacing w:before="120" w:line="360" w:lineRule="auto"/>
        <w:ind w:hanging="352"/>
        <w:contextualSpacing/>
        <w:jc w:val="both"/>
        <w:rPr>
          <w:rFonts w:asciiTheme="minorHAnsi" w:hAnsiTheme="minorHAnsi"/>
          <w:sz w:val="24"/>
          <w:szCs w:val="24"/>
          <w:lang w:eastAsia="en-US"/>
        </w:rPr>
      </w:pPr>
      <w:r>
        <w:rPr>
          <w:rFonts w:asciiTheme="minorHAnsi" w:hAnsiTheme="minorHAnsi"/>
          <w:sz w:val="24"/>
          <w:szCs w:val="24"/>
          <w:lang w:eastAsia="en-US"/>
        </w:rPr>
        <w:t xml:space="preserve">Odwołanie rozpatruje komisja, w </w:t>
      </w:r>
      <w:proofErr w:type="gramStart"/>
      <w:r>
        <w:rPr>
          <w:rFonts w:asciiTheme="minorHAnsi" w:hAnsiTheme="minorHAnsi"/>
          <w:sz w:val="24"/>
          <w:szCs w:val="24"/>
          <w:lang w:eastAsia="en-US"/>
        </w:rPr>
        <w:t>skład której</w:t>
      </w:r>
      <w:proofErr w:type="gramEnd"/>
      <w:r>
        <w:rPr>
          <w:rFonts w:asciiTheme="minorHAnsi" w:hAnsiTheme="minorHAnsi"/>
          <w:sz w:val="24"/>
          <w:szCs w:val="24"/>
          <w:lang w:eastAsia="en-US"/>
        </w:rPr>
        <w:t xml:space="preserve"> wchodzi: </w:t>
      </w:r>
    </w:p>
    <w:p w:rsidR="004A2294" w:rsidRDefault="004A2294" w:rsidP="00FF42ED">
      <w:pPr>
        <w:numPr>
          <w:ilvl w:val="1"/>
          <w:numId w:val="220"/>
        </w:numPr>
        <w:spacing w:after="4" w:line="360" w:lineRule="auto"/>
        <w:jc w:val="both"/>
        <w:rPr>
          <w:rFonts w:asciiTheme="minorHAnsi" w:hAnsiTheme="minorHAnsi"/>
          <w:sz w:val="24"/>
          <w:szCs w:val="24"/>
        </w:rPr>
      </w:pPr>
      <w:r>
        <w:rPr>
          <w:rFonts w:asciiTheme="minorHAnsi" w:hAnsiTheme="minorHAnsi"/>
          <w:sz w:val="24"/>
          <w:szCs w:val="24"/>
        </w:rPr>
        <w:t xml:space="preserve">pedagog </w:t>
      </w:r>
      <w:proofErr w:type="gramStart"/>
      <w:r>
        <w:rPr>
          <w:rFonts w:asciiTheme="minorHAnsi" w:hAnsiTheme="minorHAnsi"/>
          <w:sz w:val="24"/>
          <w:szCs w:val="24"/>
        </w:rPr>
        <w:t>szkolny jako</w:t>
      </w:r>
      <w:proofErr w:type="gramEnd"/>
      <w:r>
        <w:rPr>
          <w:rFonts w:asciiTheme="minorHAnsi" w:hAnsiTheme="minorHAnsi"/>
          <w:sz w:val="24"/>
          <w:szCs w:val="24"/>
        </w:rPr>
        <w:t xml:space="preserve"> przewodniczący; </w:t>
      </w:r>
    </w:p>
    <w:p w:rsidR="004A2294" w:rsidRDefault="004A2294" w:rsidP="00FF42ED">
      <w:pPr>
        <w:numPr>
          <w:ilvl w:val="1"/>
          <w:numId w:val="220"/>
        </w:numPr>
        <w:spacing w:after="234" w:line="360" w:lineRule="auto"/>
        <w:jc w:val="both"/>
        <w:rPr>
          <w:rFonts w:asciiTheme="minorHAnsi" w:hAnsiTheme="minorHAnsi"/>
          <w:sz w:val="24"/>
          <w:szCs w:val="24"/>
        </w:rPr>
      </w:pPr>
      <w:proofErr w:type="gramStart"/>
      <w:r>
        <w:rPr>
          <w:rFonts w:asciiTheme="minorHAnsi" w:hAnsiTheme="minorHAnsi"/>
          <w:sz w:val="24"/>
          <w:szCs w:val="24"/>
        </w:rPr>
        <w:t>dwóch</w:t>
      </w:r>
      <w:proofErr w:type="gramEnd"/>
      <w:r>
        <w:rPr>
          <w:rFonts w:asciiTheme="minorHAnsi" w:hAnsiTheme="minorHAnsi"/>
          <w:sz w:val="24"/>
          <w:szCs w:val="24"/>
        </w:rPr>
        <w:t xml:space="preserve"> nauczycieli wybranych przez Dyrektora.  </w:t>
      </w:r>
    </w:p>
    <w:p w:rsidR="004A2294" w:rsidRDefault="004A2294" w:rsidP="00FF42ED">
      <w:pPr>
        <w:numPr>
          <w:ilvl w:val="0"/>
          <w:numId w:val="219"/>
        </w:numPr>
        <w:spacing w:after="57" w:line="360" w:lineRule="auto"/>
        <w:jc w:val="both"/>
        <w:rPr>
          <w:rFonts w:asciiTheme="minorHAnsi" w:hAnsiTheme="minorHAnsi"/>
          <w:sz w:val="24"/>
          <w:szCs w:val="24"/>
        </w:rPr>
      </w:pPr>
      <w:r>
        <w:rPr>
          <w:rFonts w:asciiTheme="minorHAnsi" w:hAnsiTheme="minorHAnsi"/>
          <w:sz w:val="24"/>
          <w:szCs w:val="24"/>
        </w:rPr>
        <w:t xml:space="preserve">Z posiedzenia komisji sporządza się protokół. </w:t>
      </w:r>
    </w:p>
    <w:p w:rsidR="004A2294" w:rsidRDefault="004A2294" w:rsidP="00FF42ED">
      <w:pPr>
        <w:numPr>
          <w:ilvl w:val="0"/>
          <w:numId w:val="219"/>
        </w:numPr>
        <w:spacing w:after="57" w:line="360" w:lineRule="auto"/>
        <w:jc w:val="both"/>
        <w:rPr>
          <w:rFonts w:asciiTheme="minorHAnsi" w:hAnsiTheme="minorHAnsi"/>
          <w:sz w:val="24"/>
          <w:szCs w:val="24"/>
        </w:rPr>
      </w:pPr>
      <w:r>
        <w:rPr>
          <w:rFonts w:asciiTheme="minorHAnsi" w:hAnsiTheme="minorHAnsi"/>
          <w:sz w:val="24"/>
          <w:szCs w:val="24"/>
        </w:rPr>
        <w:t xml:space="preserve">Decyzja komisji jest ostateczna. </w:t>
      </w:r>
    </w:p>
    <w:p w:rsidR="004A2294" w:rsidRDefault="004A2294" w:rsidP="004A2294">
      <w:pPr>
        <w:spacing w:after="57" w:line="360" w:lineRule="auto"/>
        <w:ind w:left="360"/>
        <w:jc w:val="both"/>
        <w:rPr>
          <w:rFonts w:asciiTheme="minorHAnsi" w:hAnsiTheme="minorHAnsi"/>
          <w:sz w:val="24"/>
          <w:szCs w:val="24"/>
          <w:u w:val="thick" w:color="00B050"/>
        </w:rPr>
      </w:pPr>
    </w:p>
    <w:p w:rsidR="004A2294" w:rsidRDefault="004A2294" w:rsidP="004A2294">
      <w:pPr>
        <w:pStyle w:val="Nagwek3"/>
        <w:keepNext w:val="0"/>
        <w:suppressAutoHyphens/>
        <w:spacing w:after="160"/>
        <w:ind w:left="349"/>
        <w:jc w:val="center"/>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61</w:t>
      </w:r>
    </w:p>
    <w:p w:rsidR="004A2294" w:rsidRDefault="004A2294" w:rsidP="00FF42ED">
      <w:pPr>
        <w:pStyle w:val="Akapitzlist"/>
        <w:numPr>
          <w:ilvl w:val="0"/>
          <w:numId w:val="221"/>
        </w:numPr>
        <w:suppressAutoHyphens/>
        <w:spacing w:after="120" w:line="360" w:lineRule="auto"/>
        <w:ind w:left="426" w:hanging="426"/>
        <w:jc w:val="both"/>
        <w:rPr>
          <w:rFonts w:asciiTheme="minorHAnsi" w:hAnsiTheme="minorHAnsi"/>
          <w:sz w:val="24"/>
          <w:szCs w:val="24"/>
        </w:rPr>
      </w:pPr>
      <w:r>
        <w:rPr>
          <w:rFonts w:asciiTheme="minorHAnsi" w:hAnsiTheme="minorHAnsi"/>
          <w:sz w:val="24"/>
          <w:szCs w:val="24"/>
        </w:rPr>
        <w:t xml:space="preserve">W sytuacjach konfliktowych zaistniałych na terenie Szkoły lub w przypadku skargi na łamanie </w:t>
      </w:r>
      <w:proofErr w:type="gramStart"/>
      <w:r>
        <w:rPr>
          <w:rFonts w:asciiTheme="minorHAnsi" w:hAnsiTheme="minorHAnsi"/>
          <w:sz w:val="24"/>
          <w:szCs w:val="24"/>
        </w:rPr>
        <w:t>praw</w:t>
      </w:r>
      <w:proofErr w:type="gramEnd"/>
      <w:r>
        <w:rPr>
          <w:rFonts w:asciiTheme="minorHAnsi" w:hAnsiTheme="minorHAnsi"/>
          <w:sz w:val="24"/>
          <w:szCs w:val="24"/>
        </w:rPr>
        <w:t xml:space="preserve"> ucznia uczniowi lub jego rodzicom przysługuje prawo do odwołania się pisemnie w terminie 1 tygodnia do Dyrektora, Rady Pedagogicznej. </w:t>
      </w:r>
    </w:p>
    <w:bookmarkEnd w:id="12"/>
    <w:p w:rsidR="00A00C64" w:rsidRPr="001815AC" w:rsidRDefault="00A00C64" w:rsidP="00FF42ED">
      <w:pPr>
        <w:pStyle w:val="Akapitzlist"/>
        <w:numPr>
          <w:ilvl w:val="0"/>
          <w:numId w:val="102"/>
        </w:numPr>
        <w:suppressAutoHyphen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 xml:space="preserve">W sytuacjach konfliktowych zaistniałych na terenie Szkoły lub w przypadku skargi na łamanie </w:t>
      </w:r>
      <w:proofErr w:type="gramStart"/>
      <w:r w:rsidRPr="001815AC">
        <w:rPr>
          <w:rFonts w:asciiTheme="minorHAnsi" w:hAnsiTheme="minorHAnsi"/>
          <w:sz w:val="24"/>
          <w:szCs w:val="24"/>
        </w:rPr>
        <w:t>praw</w:t>
      </w:r>
      <w:proofErr w:type="gramEnd"/>
      <w:r w:rsidRPr="001815AC">
        <w:rPr>
          <w:rFonts w:asciiTheme="minorHAnsi" w:hAnsiTheme="minorHAnsi"/>
          <w:sz w:val="24"/>
          <w:szCs w:val="24"/>
        </w:rPr>
        <w:t xml:space="preserve"> ucznia uczniowi lub jego rodzicom przysługuje prawo do odwołania się pisemnie w terminie 1 tygodnia do</w:t>
      </w:r>
      <w:r w:rsidR="00490ACE">
        <w:rPr>
          <w:rFonts w:asciiTheme="minorHAnsi" w:hAnsiTheme="minorHAnsi"/>
          <w:sz w:val="24"/>
          <w:szCs w:val="24"/>
        </w:rPr>
        <w:t xml:space="preserve"> Dyrektor</w:t>
      </w:r>
      <w:r w:rsidRPr="001815AC">
        <w:rPr>
          <w:rFonts w:asciiTheme="minorHAnsi" w:hAnsiTheme="minorHAnsi"/>
          <w:sz w:val="24"/>
          <w:szCs w:val="24"/>
        </w:rPr>
        <w:t xml:space="preserve">a, </w:t>
      </w:r>
      <w:r w:rsidR="00CE0FA5">
        <w:rPr>
          <w:rFonts w:asciiTheme="minorHAnsi" w:hAnsiTheme="minorHAnsi"/>
          <w:sz w:val="24"/>
          <w:szCs w:val="24"/>
        </w:rPr>
        <w:t>Rady Pedagogicznej</w:t>
      </w:r>
      <w:r w:rsidRPr="001815AC">
        <w:rPr>
          <w:rFonts w:asciiTheme="minorHAnsi" w:hAnsiTheme="minorHAnsi"/>
          <w:sz w:val="24"/>
          <w:szCs w:val="24"/>
        </w:rPr>
        <w:t xml:space="preserve">. </w:t>
      </w:r>
    </w:p>
    <w:p w:rsidR="00D57EEC" w:rsidRPr="001815AC" w:rsidRDefault="00A00C64" w:rsidP="00FF42ED">
      <w:pPr>
        <w:pStyle w:val="Akapitzlist"/>
        <w:numPr>
          <w:ilvl w:val="0"/>
          <w:numId w:val="102"/>
        </w:numPr>
        <w:suppressAutoHyphens/>
        <w:spacing w:after="120" w:line="360" w:lineRule="auto"/>
        <w:ind w:left="426" w:hanging="426"/>
        <w:jc w:val="both"/>
        <w:rPr>
          <w:rFonts w:asciiTheme="minorHAnsi" w:hAnsiTheme="minorHAnsi"/>
          <w:sz w:val="24"/>
          <w:szCs w:val="24"/>
        </w:rPr>
      </w:pPr>
      <w:r w:rsidRPr="001815AC">
        <w:rPr>
          <w:rFonts w:asciiTheme="minorHAnsi" w:hAnsiTheme="minorHAnsi"/>
          <w:sz w:val="24"/>
          <w:szCs w:val="24"/>
        </w:rPr>
        <w:t>Organy Szkoły zobligowane są rozpatrzyć skargę bez zbędnej zwłoki.</w:t>
      </w:r>
      <w:r w:rsidR="00D57EEC" w:rsidRPr="001815AC">
        <w:rPr>
          <w:rFonts w:asciiTheme="minorHAnsi" w:hAnsiTheme="minorHAnsi"/>
        </w:rPr>
        <w:br w:type="page"/>
      </w:r>
    </w:p>
    <w:p w:rsidR="008F77EF" w:rsidRPr="001815AC" w:rsidRDefault="00845D00" w:rsidP="000A2A74">
      <w:pPr>
        <w:pStyle w:val="Nagwek2"/>
        <w:spacing w:after="120"/>
      </w:pPr>
      <w:bookmarkStart w:id="14" w:name="_Toc498682925"/>
      <w:r w:rsidRPr="001815AC">
        <w:t xml:space="preserve">Rozdział </w:t>
      </w:r>
      <w:r w:rsidR="004C2998" w:rsidRPr="001815AC">
        <w:t>I</w:t>
      </w:r>
      <w:r w:rsidRPr="001815AC">
        <w:t>X</w:t>
      </w:r>
      <w:r w:rsidRPr="001815AC">
        <w:br/>
        <w:t>RODZICE I OPIEKUNOWIE</w:t>
      </w:r>
      <w:bookmarkEnd w:id="14"/>
      <w:r w:rsidRPr="001815AC">
        <w:t xml:space="preserve"> </w:t>
      </w:r>
    </w:p>
    <w:p w:rsidR="006C050E" w:rsidRPr="001815AC" w:rsidRDefault="006C050E" w:rsidP="000A2A74">
      <w:pPr>
        <w:spacing w:after="120" w:line="360" w:lineRule="auto"/>
        <w:jc w:val="center"/>
        <w:rPr>
          <w:rFonts w:asciiTheme="minorHAnsi" w:hAnsiTheme="minorHAnsi"/>
          <w:sz w:val="24"/>
          <w:szCs w:val="24"/>
        </w:rPr>
      </w:pPr>
    </w:p>
    <w:p w:rsidR="008F77EF" w:rsidRPr="001815AC" w:rsidRDefault="008F77EF"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1815AC" w:rsidRDefault="008F77EF" w:rsidP="00FF42ED">
      <w:pPr>
        <w:numPr>
          <w:ilvl w:val="0"/>
          <w:numId w:val="5"/>
        </w:numPr>
        <w:spacing w:after="120" w:line="360" w:lineRule="auto"/>
        <w:jc w:val="both"/>
        <w:rPr>
          <w:rFonts w:asciiTheme="minorHAnsi" w:hAnsiTheme="minorHAnsi"/>
          <w:sz w:val="24"/>
          <w:szCs w:val="24"/>
        </w:rPr>
      </w:pPr>
      <w:r w:rsidRPr="001815AC">
        <w:rPr>
          <w:rFonts w:asciiTheme="minorHAnsi" w:hAnsiTheme="minorHAnsi"/>
          <w:sz w:val="24"/>
          <w:szCs w:val="24"/>
        </w:rPr>
        <w:t>Rodzice i opiekunowie są stroną reprezentującą interesy uczniów, odgrywają ważną rolę w kształtowaniu systemu wychowawczego szkoły.</w:t>
      </w:r>
    </w:p>
    <w:p w:rsidR="008F77EF" w:rsidRPr="001815AC" w:rsidRDefault="008F77EF" w:rsidP="00FF42ED">
      <w:pPr>
        <w:numPr>
          <w:ilvl w:val="0"/>
          <w:numId w:val="5"/>
        </w:numPr>
        <w:spacing w:after="120" w:line="360" w:lineRule="auto"/>
        <w:jc w:val="both"/>
        <w:rPr>
          <w:rFonts w:asciiTheme="minorHAnsi" w:hAnsiTheme="minorHAnsi"/>
          <w:sz w:val="24"/>
          <w:szCs w:val="24"/>
        </w:rPr>
      </w:pPr>
      <w:r w:rsidRPr="001815AC">
        <w:rPr>
          <w:rFonts w:asciiTheme="minorHAnsi" w:hAnsiTheme="minorHAnsi"/>
          <w:sz w:val="24"/>
          <w:szCs w:val="24"/>
        </w:rPr>
        <w:t>Rodziców reprezentują:</w:t>
      </w:r>
    </w:p>
    <w:p w:rsidR="008F77EF" w:rsidRPr="001815AC" w:rsidRDefault="008F77EF" w:rsidP="00FF42ED">
      <w:pPr>
        <w:numPr>
          <w:ilvl w:val="1"/>
          <w:numId w:val="9"/>
        </w:numPr>
        <w:spacing w:after="120" w:line="360" w:lineRule="auto"/>
        <w:ind w:hanging="436"/>
        <w:jc w:val="both"/>
        <w:rPr>
          <w:rFonts w:asciiTheme="minorHAnsi" w:hAnsiTheme="minorHAnsi"/>
          <w:sz w:val="24"/>
          <w:szCs w:val="24"/>
        </w:rPr>
      </w:pPr>
      <w:r w:rsidRPr="001815AC">
        <w:rPr>
          <w:rFonts w:asciiTheme="minorHAnsi" w:hAnsiTheme="minorHAnsi"/>
          <w:sz w:val="24"/>
          <w:szCs w:val="24"/>
        </w:rPr>
        <w:t>Rada Rodziców</w:t>
      </w:r>
      <w:r w:rsidR="00845D00" w:rsidRPr="001815AC">
        <w:rPr>
          <w:rFonts w:asciiTheme="minorHAnsi" w:hAnsiTheme="minorHAnsi"/>
          <w:sz w:val="24"/>
          <w:szCs w:val="24"/>
        </w:rPr>
        <w:t>;</w:t>
      </w:r>
    </w:p>
    <w:p w:rsidR="008F77EF" w:rsidRPr="001815AC" w:rsidRDefault="008F77EF" w:rsidP="00FF42ED">
      <w:pPr>
        <w:numPr>
          <w:ilvl w:val="1"/>
          <w:numId w:val="9"/>
        </w:numPr>
        <w:spacing w:after="120" w:line="360" w:lineRule="auto"/>
        <w:ind w:hanging="436"/>
        <w:jc w:val="both"/>
        <w:rPr>
          <w:rFonts w:asciiTheme="minorHAnsi" w:hAnsiTheme="minorHAnsi"/>
          <w:sz w:val="24"/>
          <w:szCs w:val="24"/>
        </w:rPr>
      </w:pPr>
      <w:r w:rsidRPr="001815AC">
        <w:rPr>
          <w:rFonts w:asciiTheme="minorHAnsi" w:hAnsiTheme="minorHAnsi"/>
          <w:sz w:val="24"/>
          <w:szCs w:val="24"/>
        </w:rPr>
        <w:t xml:space="preserve">Rady </w:t>
      </w:r>
      <w:r w:rsidR="00845D00" w:rsidRPr="001815AC">
        <w:rPr>
          <w:rFonts w:asciiTheme="minorHAnsi" w:hAnsiTheme="minorHAnsi"/>
          <w:sz w:val="24"/>
          <w:szCs w:val="24"/>
        </w:rPr>
        <w:t>oddziałowe</w:t>
      </w:r>
      <w:r w:rsidRPr="001815AC">
        <w:rPr>
          <w:rFonts w:asciiTheme="minorHAnsi" w:hAnsiTheme="minorHAnsi"/>
          <w:sz w:val="24"/>
          <w:szCs w:val="24"/>
        </w:rPr>
        <w:t xml:space="preserve"> działające na terenie poszczególnych oddziałów.</w:t>
      </w:r>
    </w:p>
    <w:p w:rsidR="008F77EF" w:rsidRPr="001815AC" w:rsidRDefault="008F77EF" w:rsidP="00FF42ED">
      <w:pPr>
        <w:numPr>
          <w:ilvl w:val="0"/>
          <w:numId w:val="5"/>
        </w:numPr>
        <w:spacing w:after="120" w:line="360" w:lineRule="auto"/>
        <w:jc w:val="both"/>
        <w:rPr>
          <w:rFonts w:asciiTheme="minorHAnsi" w:hAnsiTheme="minorHAnsi"/>
          <w:sz w:val="24"/>
          <w:szCs w:val="24"/>
        </w:rPr>
      </w:pPr>
      <w:r w:rsidRPr="001815AC">
        <w:rPr>
          <w:rFonts w:asciiTheme="minorHAnsi" w:hAnsiTheme="minorHAnsi"/>
          <w:sz w:val="24"/>
          <w:szCs w:val="24"/>
        </w:rPr>
        <w:t xml:space="preserve">Formami kontaktu </w:t>
      </w:r>
      <w:r w:rsidR="00845D00" w:rsidRPr="001815AC">
        <w:rPr>
          <w:rFonts w:asciiTheme="minorHAnsi" w:hAnsiTheme="minorHAnsi"/>
          <w:sz w:val="24"/>
          <w:szCs w:val="24"/>
        </w:rPr>
        <w:t>S</w:t>
      </w:r>
      <w:r w:rsidRPr="001815AC">
        <w:rPr>
          <w:rFonts w:asciiTheme="minorHAnsi" w:hAnsiTheme="minorHAnsi"/>
          <w:sz w:val="24"/>
          <w:szCs w:val="24"/>
        </w:rPr>
        <w:t xml:space="preserve">zkoły z </w:t>
      </w:r>
      <w:r w:rsidR="00845D00" w:rsidRPr="001815AC">
        <w:rPr>
          <w:rFonts w:asciiTheme="minorHAnsi" w:hAnsiTheme="minorHAnsi"/>
          <w:sz w:val="24"/>
          <w:szCs w:val="24"/>
        </w:rPr>
        <w:t xml:space="preserve">rodzicami </w:t>
      </w:r>
      <w:r w:rsidRPr="001815AC">
        <w:rPr>
          <w:rFonts w:asciiTheme="minorHAnsi" w:hAnsiTheme="minorHAnsi"/>
          <w:sz w:val="24"/>
          <w:szCs w:val="24"/>
        </w:rPr>
        <w:t>ucznia są:</w:t>
      </w:r>
    </w:p>
    <w:p w:rsidR="008F77EF" w:rsidRPr="001815AC" w:rsidRDefault="00CB64E8" w:rsidP="00FF42ED">
      <w:pPr>
        <w:numPr>
          <w:ilvl w:val="1"/>
          <w:numId w:val="10"/>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uczestnictwo</w:t>
      </w:r>
      <w:proofErr w:type="gramEnd"/>
      <w:r w:rsidRPr="001815AC">
        <w:rPr>
          <w:rFonts w:asciiTheme="minorHAnsi" w:hAnsiTheme="minorHAnsi"/>
          <w:sz w:val="24"/>
          <w:szCs w:val="24"/>
        </w:rPr>
        <w:t xml:space="preserve"> przedstawicieli Szkoły w </w:t>
      </w:r>
      <w:r w:rsidR="00845D00" w:rsidRPr="001815AC">
        <w:rPr>
          <w:rFonts w:asciiTheme="minorHAnsi" w:hAnsiTheme="minorHAnsi"/>
          <w:sz w:val="24"/>
          <w:szCs w:val="24"/>
        </w:rPr>
        <w:t>zebrania</w:t>
      </w:r>
      <w:r w:rsidRPr="001815AC">
        <w:rPr>
          <w:rFonts w:asciiTheme="minorHAnsi" w:hAnsiTheme="minorHAnsi"/>
          <w:sz w:val="24"/>
          <w:szCs w:val="24"/>
        </w:rPr>
        <w:t>ch</w:t>
      </w:r>
      <w:r w:rsidR="00845D00" w:rsidRPr="001815AC">
        <w:rPr>
          <w:rFonts w:asciiTheme="minorHAnsi" w:hAnsiTheme="minorHAnsi"/>
          <w:sz w:val="24"/>
          <w:szCs w:val="24"/>
        </w:rPr>
        <w:t xml:space="preserve"> przedstawicieli</w:t>
      </w:r>
      <w:r w:rsidR="007213F9" w:rsidRPr="001815AC">
        <w:rPr>
          <w:rFonts w:asciiTheme="minorHAnsi" w:hAnsiTheme="minorHAnsi"/>
          <w:sz w:val="24"/>
          <w:szCs w:val="24"/>
        </w:rPr>
        <w:t xml:space="preserve"> rodziców wymienionych w ust. 2</w:t>
      </w:r>
      <w:r w:rsidR="00845D00" w:rsidRPr="001815AC">
        <w:rPr>
          <w:rFonts w:asciiTheme="minorHAnsi" w:hAnsiTheme="minorHAnsi"/>
          <w:sz w:val="24"/>
          <w:szCs w:val="24"/>
        </w:rPr>
        <w:t>;</w:t>
      </w:r>
    </w:p>
    <w:p w:rsidR="008F77EF" w:rsidRPr="001815AC" w:rsidRDefault="00845D00" w:rsidP="00FF42ED">
      <w:pPr>
        <w:numPr>
          <w:ilvl w:val="1"/>
          <w:numId w:val="10"/>
        </w:numPr>
        <w:spacing w:after="120" w:line="360" w:lineRule="auto"/>
        <w:ind w:hanging="436"/>
        <w:jc w:val="both"/>
        <w:rPr>
          <w:rFonts w:asciiTheme="minorHAnsi" w:hAnsiTheme="minorHAnsi"/>
          <w:sz w:val="24"/>
          <w:szCs w:val="24"/>
        </w:rPr>
      </w:pPr>
      <w:r w:rsidRPr="001815AC">
        <w:rPr>
          <w:rFonts w:asciiTheme="minorHAnsi" w:hAnsiTheme="minorHAnsi"/>
          <w:sz w:val="24"/>
          <w:szCs w:val="24"/>
        </w:rPr>
        <w:t xml:space="preserve">zebrania rodziców z wychowawcami odbywające </w:t>
      </w:r>
      <w:proofErr w:type="gramStart"/>
      <w:r w:rsidRPr="001815AC">
        <w:rPr>
          <w:rFonts w:asciiTheme="minorHAnsi" w:hAnsiTheme="minorHAnsi"/>
          <w:sz w:val="24"/>
          <w:szCs w:val="24"/>
        </w:rPr>
        <w:t>s</w:t>
      </w:r>
      <w:r w:rsidR="007213F9" w:rsidRPr="001815AC">
        <w:rPr>
          <w:rFonts w:asciiTheme="minorHAnsi" w:hAnsiTheme="minorHAnsi"/>
          <w:sz w:val="24"/>
          <w:szCs w:val="24"/>
        </w:rPr>
        <w:t>ię co</w:t>
      </w:r>
      <w:proofErr w:type="gramEnd"/>
      <w:r w:rsidR="007213F9" w:rsidRPr="001815AC">
        <w:rPr>
          <w:rFonts w:asciiTheme="minorHAnsi" w:hAnsiTheme="minorHAnsi"/>
          <w:sz w:val="24"/>
          <w:szCs w:val="24"/>
        </w:rPr>
        <w:t xml:space="preserve"> najmniej trzy razy w roku;</w:t>
      </w:r>
    </w:p>
    <w:p w:rsidR="008F77EF" w:rsidRPr="001815AC" w:rsidRDefault="00845D00" w:rsidP="00FF42ED">
      <w:pPr>
        <w:numPr>
          <w:ilvl w:val="1"/>
          <w:numId w:val="10"/>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spotkania</w:t>
      </w:r>
      <w:proofErr w:type="gramEnd"/>
      <w:r w:rsidRPr="001815AC">
        <w:rPr>
          <w:rFonts w:asciiTheme="minorHAnsi" w:hAnsiTheme="minorHAnsi"/>
          <w:sz w:val="24"/>
          <w:szCs w:val="24"/>
        </w:rPr>
        <w:t xml:space="preserve"> odbywające się w miarę potrzeb na wniose</w:t>
      </w:r>
      <w:r w:rsidR="007213F9" w:rsidRPr="001815AC">
        <w:rPr>
          <w:rFonts w:asciiTheme="minorHAnsi" w:hAnsiTheme="minorHAnsi"/>
          <w:sz w:val="24"/>
          <w:szCs w:val="24"/>
        </w:rPr>
        <w:t>k rodziców, uczniów, wychowawcy;</w:t>
      </w:r>
    </w:p>
    <w:p w:rsidR="008F77EF" w:rsidRPr="001815AC" w:rsidRDefault="007213F9" w:rsidP="00FF42ED">
      <w:pPr>
        <w:numPr>
          <w:ilvl w:val="1"/>
          <w:numId w:val="10"/>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dni</w:t>
      </w:r>
      <w:proofErr w:type="gramEnd"/>
      <w:r w:rsidRPr="001815AC">
        <w:rPr>
          <w:rFonts w:asciiTheme="minorHAnsi" w:hAnsiTheme="minorHAnsi"/>
          <w:sz w:val="24"/>
          <w:szCs w:val="24"/>
        </w:rPr>
        <w:t xml:space="preserve"> otwarte odbywające się naprzemiennie z zebraniami rodziców;</w:t>
      </w:r>
    </w:p>
    <w:p w:rsidR="008F77EF" w:rsidRPr="001815AC" w:rsidRDefault="00845D00" w:rsidP="00FF42ED">
      <w:pPr>
        <w:numPr>
          <w:ilvl w:val="1"/>
          <w:numId w:val="10"/>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spotkania</w:t>
      </w:r>
      <w:proofErr w:type="gramEnd"/>
      <w:r w:rsidRPr="001815AC">
        <w:rPr>
          <w:rFonts w:asciiTheme="minorHAnsi" w:hAnsiTheme="minorHAnsi"/>
          <w:sz w:val="24"/>
          <w:szCs w:val="24"/>
        </w:rPr>
        <w:t xml:space="preserve"> indywidualne rodziców z poszczególnymi nauczycielami</w:t>
      </w:r>
      <w:r w:rsidR="007213F9" w:rsidRPr="001815AC">
        <w:rPr>
          <w:rFonts w:asciiTheme="minorHAnsi" w:hAnsiTheme="minorHAnsi"/>
          <w:sz w:val="24"/>
          <w:szCs w:val="24"/>
        </w:rPr>
        <w:t xml:space="preserve"> w ustalonym indywidualnie terminie;</w:t>
      </w:r>
    </w:p>
    <w:p w:rsidR="007213F9" w:rsidRPr="001815AC" w:rsidRDefault="007213F9" w:rsidP="00FF42ED">
      <w:pPr>
        <w:numPr>
          <w:ilvl w:val="1"/>
          <w:numId w:val="10"/>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spotkania</w:t>
      </w:r>
      <w:proofErr w:type="gramEnd"/>
      <w:r w:rsidRPr="001815AC">
        <w:rPr>
          <w:rFonts w:asciiTheme="minorHAnsi" w:hAnsiTheme="minorHAnsi"/>
          <w:sz w:val="24"/>
          <w:szCs w:val="24"/>
        </w:rPr>
        <w:t xml:space="preserve"> ze specjalistami w </w:t>
      </w:r>
      <w:r w:rsidR="00CB64E8" w:rsidRPr="001815AC">
        <w:rPr>
          <w:rFonts w:asciiTheme="minorHAnsi" w:hAnsiTheme="minorHAnsi"/>
          <w:sz w:val="24"/>
          <w:szCs w:val="24"/>
        </w:rPr>
        <w:t>godzinach</w:t>
      </w:r>
      <w:r w:rsidRPr="001815AC">
        <w:rPr>
          <w:rFonts w:asciiTheme="minorHAnsi" w:hAnsiTheme="minorHAnsi"/>
          <w:sz w:val="24"/>
          <w:szCs w:val="24"/>
        </w:rPr>
        <w:t xml:space="preserve"> ich pracy w Szkole.</w:t>
      </w:r>
    </w:p>
    <w:p w:rsidR="008F77EF" w:rsidRPr="001815AC" w:rsidRDefault="008F77EF" w:rsidP="00FF42ED">
      <w:pPr>
        <w:numPr>
          <w:ilvl w:val="0"/>
          <w:numId w:val="5"/>
        </w:numPr>
        <w:spacing w:after="120" w:line="360" w:lineRule="auto"/>
        <w:jc w:val="both"/>
        <w:rPr>
          <w:rFonts w:asciiTheme="minorHAnsi" w:hAnsiTheme="minorHAnsi"/>
          <w:sz w:val="24"/>
          <w:szCs w:val="24"/>
        </w:rPr>
      </w:pPr>
      <w:r w:rsidRPr="001815AC">
        <w:rPr>
          <w:rFonts w:asciiTheme="minorHAnsi" w:hAnsiTheme="minorHAnsi"/>
          <w:sz w:val="24"/>
          <w:szCs w:val="24"/>
        </w:rPr>
        <w:t xml:space="preserve">Rodzice i opiekunowie mogą zgłaszać dyrekcji </w:t>
      </w:r>
      <w:r w:rsidR="00CB64E8" w:rsidRPr="001815AC">
        <w:rPr>
          <w:rFonts w:asciiTheme="minorHAnsi" w:hAnsiTheme="minorHAnsi"/>
          <w:sz w:val="24"/>
          <w:szCs w:val="24"/>
        </w:rPr>
        <w:t>S</w:t>
      </w:r>
      <w:r w:rsidRPr="001815AC">
        <w:rPr>
          <w:rFonts w:asciiTheme="minorHAnsi" w:hAnsiTheme="minorHAnsi"/>
          <w:sz w:val="24"/>
          <w:szCs w:val="24"/>
        </w:rPr>
        <w:t xml:space="preserve">zkoły swoje </w:t>
      </w:r>
      <w:r w:rsidR="00845D00" w:rsidRPr="001815AC">
        <w:rPr>
          <w:rFonts w:asciiTheme="minorHAnsi" w:hAnsiTheme="minorHAnsi"/>
          <w:sz w:val="24"/>
          <w:szCs w:val="24"/>
        </w:rPr>
        <w:t>prośby i</w:t>
      </w:r>
      <w:r w:rsidR="00CB64E8" w:rsidRPr="001815AC">
        <w:rPr>
          <w:rFonts w:asciiTheme="minorHAnsi" w:hAnsiTheme="minorHAnsi"/>
          <w:sz w:val="24"/>
          <w:szCs w:val="24"/>
        </w:rPr>
        <w:t xml:space="preserve"> sugestie związane z </w:t>
      </w:r>
      <w:r w:rsidRPr="001815AC">
        <w:rPr>
          <w:rFonts w:asciiTheme="minorHAnsi" w:hAnsiTheme="minorHAnsi"/>
          <w:sz w:val="24"/>
          <w:szCs w:val="24"/>
        </w:rPr>
        <w:t xml:space="preserve">prawidłowym funkcjonowaniem </w:t>
      </w:r>
      <w:r w:rsidR="00CB64E8" w:rsidRPr="001815AC">
        <w:rPr>
          <w:rFonts w:asciiTheme="minorHAnsi" w:hAnsiTheme="minorHAnsi"/>
          <w:sz w:val="24"/>
          <w:szCs w:val="24"/>
        </w:rPr>
        <w:t>S</w:t>
      </w:r>
      <w:r w:rsidRPr="001815AC">
        <w:rPr>
          <w:rFonts w:asciiTheme="minorHAnsi" w:hAnsiTheme="minorHAnsi"/>
          <w:sz w:val="24"/>
          <w:szCs w:val="24"/>
        </w:rPr>
        <w:t>zkoły.</w:t>
      </w:r>
    </w:p>
    <w:p w:rsidR="003D2230" w:rsidRPr="001815AC" w:rsidRDefault="003D2230" w:rsidP="000A2A74">
      <w:pPr>
        <w:pStyle w:val="Akapitzlist"/>
        <w:spacing w:after="120" w:line="360" w:lineRule="auto"/>
        <w:ind w:left="360"/>
        <w:jc w:val="center"/>
        <w:rPr>
          <w:rFonts w:asciiTheme="minorHAnsi" w:hAnsiTheme="minorHAnsi"/>
          <w:sz w:val="24"/>
          <w:szCs w:val="24"/>
        </w:rPr>
      </w:pPr>
    </w:p>
    <w:p w:rsidR="008F77EF" w:rsidRPr="001815AC" w:rsidRDefault="008F77EF"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1815AC" w:rsidRDefault="008F77EF" w:rsidP="00FF42ED">
      <w:pPr>
        <w:numPr>
          <w:ilvl w:val="0"/>
          <w:numId w:val="75"/>
        </w:numPr>
        <w:spacing w:after="120" w:line="360" w:lineRule="auto"/>
        <w:jc w:val="both"/>
        <w:rPr>
          <w:rFonts w:asciiTheme="minorHAnsi" w:hAnsiTheme="minorHAnsi"/>
          <w:sz w:val="24"/>
          <w:szCs w:val="24"/>
        </w:rPr>
      </w:pPr>
      <w:r w:rsidRPr="001815AC">
        <w:rPr>
          <w:rFonts w:asciiTheme="minorHAnsi" w:hAnsiTheme="minorHAnsi"/>
          <w:sz w:val="24"/>
          <w:szCs w:val="24"/>
        </w:rPr>
        <w:t>Rodzice mają prawo do:</w:t>
      </w:r>
    </w:p>
    <w:p w:rsidR="008F77EF" w:rsidRPr="001815AC" w:rsidRDefault="002B1C26"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uczestnictwa</w:t>
      </w:r>
      <w:proofErr w:type="gramEnd"/>
      <w:r w:rsidRPr="001815AC">
        <w:rPr>
          <w:rFonts w:asciiTheme="minorHAnsi" w:hAnsiTheme="minorHAnsi"/>
          <w:sz w:val="24"/>
          <w:szCs w:val="24"/>
        </w:rPr>
        <w:t xml:space="preserve"> o organizowanych zebraniach </w:t>
      </w:r>
      <w:r w:rsidR="00CB64E8" w:rsidRPr="001815AC">
        <w:rPr>
          <w:rFonts w:asciiTheme="minorHAnsi" w:hAnsiTheme="minorHAnsi"/>
          <w:sz w:val="24"/>
          <w:szCs w:val="24"/>
        </w:rPr>
        <w:t>w ciągu roku szkolnego;</w:t>
      </w:r>
    </w:p>
    <w:p w:rsidR="008F77EF" w:rsidRPr="001815AC" w:rsidRDefault="00CB64E8"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spotkań</w:t>
      </w:r>
      <w:proofErr w:type="gramEnd"/>
      <w:r w:rsidRPr="001815AC">
        <w:rPr>
          <w:rFonts w:asciiTheme="minorHAnsi" w:hAnsiTheme="minorHAnsi"/>
          <w:sz w:val="24"/>
          <w:szCs w:val="24"/>
        </w:rPr>
        <w:t xml:space="preserve"> w dni otwarte ze wszystkimi nauczycielami;</w:t>
      </w:r>
    </w:p>
    <w:p w:rsidR="008F77EF" w:rsidRPr="001815AC" w:rsidRDefault="00CB64E8"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zapoznania</w:t>
      </w:r>
      <w:proofErr w:type="gramEnd"/>
      <w:r w:rsidRPr="001815AC">
        <w:rPr>
          <w:rFonts w:asciiTheme="minorHAnsi" w:hAnsiTheme="minorHAnsi"/>
          <w:sz w:val="24"/>
          <w:szCs w:val="24"/>
        </w:rPr>
        <w:t xml:space="preserve"> się z </w:t>
      </w:r>
      <w:r w:rsidR="002B1C26" w:rsidRPr="001815AC">
        <w:rPr>
          <w:rFonts w:asciiTheme="minorHAnsi" w:hAnsiTheme="minorHAnsi"/>
          <w:sz w:val="24"/>
          <w:szCs w:val="24"/>
        </w:rPr>
        <w:t>przyjętymi</w:t>
      </w:r>
      <w:r w:rsidRPr="001815AC">
        <w:rPr>
          <w:rFonts w:asciiTheme="minorHAnsi" w:hAnsiTheme="minorHAnsi"/>
          <w:sz w:val="24"/>
          <w:szCs w:val="24"/>
        </w:rPr>
        <w:t xml:space="preserve"> </w:t>
      </w:r>
      <w:r w:rsidR="002B1C26" w:rsidRPr="001815AC">
        <w:rPr>
          <w:rFonts w:asciiTheme="minorHAnsi" w:hAnsiTheme="minorHAnsi"/>
          <w:sz w:val="24"/>
          <w:szCs w:val="24"/>
        </w:rPr>
        <w:t xml:space="preserve">zasadami </w:t>
      </w:r>
      <w:r w:rsidRPr="001815AC">
        <w:rPr>
          <w:rFonts w:asciiTheme="minorHAnsi" w:hAnsiTheme="minorHAnsi"/>
          <w:sz w:val="24"/>
          <w:szCs w:val="24"/>
        </w:rPr>
        <w:t xml:space="preserve">oceniania oraz </w:t>
      </w:r>
      <w:r w:rsidR="002B1C26" w:rsidRPr="001815AC">
        <w:rPr>
          <w:rFonts w:asciiTheme="minorHAnsi" w:hAnsiTheme="minorHAnsi"/>
          <w:sz w:val="24"/>
          <w:szCs w:val="24"/>
        </w:rPr>
        <w:t>wymaganiami edukacyjnymi i</w:t>
      </w:r>
      <w:r w:rsidR="00F610CF" w:rsidRPr="001815AC">
        <w:rPr>
          <w:rFonts w:asciiTheme="minorHAnsi" w:hAnsiTheme="minorHAnsi"/>
          <w:sz w:val="24"/>
          <w:szCs w:val="24"/>
        </w:rPr>
        <w:t> </w:t>
      </w:r>
      <w:r w:rsidRPr="001815AC">
        <w:rPr>
          <w:rFonts w:asciiTheme="minorHAnsi" w:hAnsiTheme="minorHAnsi"/>
          <w:sz w:val="24"/>
          <w:szCs w:val="24"/>
        </w:rPr>
        <w:t>kryteriami ocen;</w:t>
      </w:r>
    </w:p>
    <w:p w:rsidR="008F77EF" w:rsidRPr="001815AC" w:rsidRDefault="00CB64E8"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podjęcia</w:t>
      </w:r>
      <w:proofErr w:type="gramEnd"/>
      <w:r w:rsidRPr="001815AC">
        <w:rPr>
          <w:rFonts w:asciiTheme="minorHAnsi" w:hAnsiTheme="minorHAnsi"/>
          <w:sz w:val="24"/>
          <w:szCs w:val="24"/>
        </w:rPr>
        <w:t xml:space="preserve"> decyzji o uczestniczeniu swego dziecka w pl</w:t>
      </w:r>
      <w:r w:rsidR="002B1C26" w:rsidRPr="001815AC">
        <w:rPr>
          <w:rFonts w:asciiTheme="minorHAnsi" w:hAnsiTheme="minorHAnsi"/>
          <w:sz w:val="24"/>
          <w:szCs w:val="24"/>
        </w:rPr>
        <w:t>anowanej imprezie lub wycieczce;</w:t>
      </w:r>
    </w:p>
    <w:p w:rsidR="002B1C26" w:rsidRPr="001815AC" w:rsidRDefault="002B1C26"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bCs/>
          <w:sz w:val="24"/>
          <w:szCs w:val="24"/>
        </w:rPr>
        <w:t>rzetelnej</w:t>
      </w:r>
      <w:proofErr w:type="gramEnd"/>
      <w:r w:rsidRPr="001815AC">
        <w:rPr>
          <w:rFonts w:asciiTheme="minorHAnsi" w:hAnsiTheme="minorHAnsi"/>
          <w:bCs/>
          <w:sz w:val="24"/>
          <w:szCs w:val="24"/>
        </w:rPr>
        <w:t xml:space="preserve"> informacji na temat swego dziecka, jego zachowania, postępów i przyczyn trudności w nauce;</w:t>
      </w:r>
    </w:p>
    <w:p w:rsidR="002B1C26" w:rsidRPr="001815AC" w:rsidRDefault="002B1C26"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wglądu</w:t>
      </w:r>
      <w:proofErr w:type="gramEnd"/>
      <w:r w:rsidRPr="001815AC">
        <w:rPr>
          <w:rFonts w:asciiTheme="minorHAnsi" w:hAnsiTheme="minorHAnsi"/>
          <w:sz w:val="24"/>
          <w:szCs w:val="24"/>
        </w:rPr>
        <w:t xml:space="preserve"> w sprawdzone i ocenione pisemne prace kontrolne;</w:t>
      </w:r>
    </w:p>
    <w:p w:rsidR="002B1C26" w:rsidRPr="001815AC" w:rsidRDefault="002B1C26"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zapoznania</w:t>
      </w:r>
      <w:proofErr w:type="gramEnd"/>
      <w:r w:rsidRPr="001815AC">
        <w:rPr>
          <w:rFonts w:asciiTheme="minorHAnsi" w:hAnsiTheme="minorHAnsi"/>
          <w:sz w:val="24"/>
          <w:szCs w:val="24"/>
        </w:rPr>
        <w:t xml:space="preserve"> się z uzasadnieniem oceny pracy pisemnej;</w:t>
      </w:r>
    </w:p>
    <w:p w:rsidR="008F77EF" w:rsidRPr="001815AC" w:rsidRDefault="002B1C26" w:rsidP="00FF42ED">
      <w:pPr>
        <w:numPr>
          <w:ilvl w:val="1"/>
          <w:numId w:val="11"/>
        </w:numPr>
        <w:spacing w:after="120" w:line="360" w:lineRule="auto"/>
        <w:ind w:hanging="436"/>
        <w:jc w:val="both"/>
        <w:rPr>
          <w:rFonts w:asciiTheme="minorHAnsi" w:hAnsiTheme="minorHAnsi"/>
          <w:sz w:val="24"/>
          <w:szCs w:val="24"/>
        </w:rPr>
      </w:pPr>
      <w:proofErr w:type="gramStart"/>
      <w:r w:rsidRPr="001815AC">
        <w:rPr>
          <w:rFonts w:asciiTheme="minorHAnsi" w:hAnsiTheme="minorHAnsi"/>
          <w:bCs/>
          <w:sz w:val="24"/>
          <w:szCs w:val="24"/>
        </w:rPr>
        <w:t>uzyskania</w:t>
      </w:r>
      <w:proofErr w:type="gramEnd"/>
      <w:r w:rsidRPr="001815AC">
        <w:rPr>
          <w:rFonts w:asciiTheme="minorHAnsi" w:hAnsiTheme="minorHAnsi"/>
          <w:bCs/>
          <w:sz w:val="24"/>
          <w:szCs w:val="24"/>
        </w:rPr>
        <w:t xml:space="preserve"> informacji i porad w sprawach wychowania oraz pomocy psychologiczno-pedagogicznej oraz informacji o planowanych formach pomocy psychologiczno-pedagogicznej na kolejny rok nauki</w:t>
      </w:r>
      <w:r w:rsidR="00737CCC" w:rsidRPr="001815AC">
        <w:rPr>
          <w:rFonts w:asciiTheme="minorHAnsi" w:hAnsiTheme="minorHAnsi"/>
          <w:bCs/>
          <w:sz w:val="24"/>
          <w:szCs w:val="24"/>
        </w:rPr>
        <w:t>.</w:t>
      </w:r>
    </w:p>
    <w:p w:rsidR="008F77EF" w:rsidRPr="001815AC" w:rsidRDefault="008F77EF" w:rsidP="00FF42ED">
      <w:pPr>
        <w:numPr>
          <w:ilvl w:val="0"/>
          <w:numId w:val="75"/>
        </w:numPr>
        <w:spacing w:after="120" w:line="360" w:lineRule="auto"/>
        <w:jc w:val="both"/>
        <w:rPr>
          <w:rFonts w:asciiTheme="minorHAnsi" w:hAnsiTheme="minorHAnsi"/>
          <w:sz w:val="24"/>
          <w:szCs w:val="24"/>
        </w:rPr>
      </w:pPr>
      <w:r w:rsidRPr="001815AC">
        <w:rPr>
          <w:rFonts w:asciiTheme="minorHAnsi" w:hAnsiTheme="minorHAnsi"/>
          <w:sz w:val="24"/>
          <w:szCs w:val="24"/>
        </w:rPr>
        <w:t>Rodzice mają obowiązek:</w:t>
      </w:r>
    </w:p>
    <w:p w:rsidR="008F77EF" w:rsidRPr="001815AC" w:rsidRDefault="00737CCC" w:rsidP="00FF42ED">
      <w:pPr>
        <w:numPr>
          <w:ilvl w:val="1"/>
          <w:numId w:val="12"/>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interesowania</w:t>
      </w:r>
      <w:proofErr w:type="gramEnd"/>
      <w:r w:rsidRPr="001815AC">
        <w:rPr>
          <w:rFonts w:asciiTheme="minorHAnsi" w:hAnsiTheme="minorHAnsi"/>
          <w:sz w:val="24"/>
          <w:szCs w:val="24"/>
        </w:rPr>
        <w:t xml:space="preserve"> się pracą domową swego dziecka, a także zapewnienia mu właściwych warunków do swobodnej pracy;</w:t>
      </w:r>
    </w:p>
    <w:p w:rsidR="00737CCC" w:rsidRPr="001815AC" w:rsidRDefault="00904420" w:rsidP="00FF42ED">
      <w:pPr>
        <w:numPr>
          <w:ilvl w:val="1"/>
          <w:numId w:val="12"/>
        </w:numPr>
        <w:spacing w:after="120" w:line="360" w:lineRule="auto"/>
        <w:ind w:hanging="436"/>
        <w:jc w:val="both"/>
        <w:rPr>
          <w:rFonts w:asciiTheme="minorHAnsi" w:hAnsiTheme="minorHAnsi"/>
          <w:sz w:val="24"/>
          <w:szCs w:val="24"/>
        </w:rPr>
      </w:pPr>
      <w:proofErr w:type="gramStart"/>
      <w:r w:rsidRPr="001815AC">
        <w:rPr>
          <w:rFonts w:asciiTheme="minorHAnsi" w:hAnsiTheme="minorHAnsi"/>
          <w:bCs/>
          <w:sz w:val="24"/>
          <w:szCs w:val="24"/>
        </w:rPr>
        <w:t>systematycznego</w:t>
      </w:r>
      <w:proofErr w:type="gramEnd"/>
      <w:r w:rsidRPr="001815AC">
        <w:rPr>
          <w:rFonts w:asciiTheme="minorHAnsi" w:hAnsiTheme="minorHAnsi"/>
          <w:bCs/>
          <w:sz w:val="24"/>
          <w:szCs w:val="24"/>
        </w:rPr>
        <w:t xml:space="preserve"> kontrolowania postępów dziecka w nauce oraz udzielania</w:t>
      </w:r>
      <w:r w:rsidR="00737CCC" w:rsidRPr="001815AC">
        <w:rPr>
          <w:rFonts w:asciiTheme="minorHAnsi" w:hAnsiTheme="minorHAnsi"/>
          <w:bCs/>
          <w:sz w:val="24"/>
          <w:szCs w:val="24"/>
        </w:rPr>
        <w:t xml:space="preserve"> pomocy wychowawcy w realizowaniu celów dydaktyczno-wychowawczych</w:t>
      </w:r>
      <w:r w:rsidR="00737CCC" w:rsidRPr="001815AC">
        <w:rPr>
          <w:rFonts w:asciiTheme="minorHAnsi" w:hAnsiTheme="minorHAnsi"/>
          <w:sz w:val="24"/>
          <w:szCs w:val="24"/>
        </w:rPr>
        <w:t>;</w:t>
      </w:r>
    </w:p>
    <w:p w:rsidR="000152C3" w:rsidRPr="001815AC" w:rsidRDefault="000152C3" w:rsidP="00FF42ED">
      <w:pPr>
        <w:numPr>
          <w:ilvl w:val="1"/>
          <w:numId w:val="12"/>
        </w:numPr>
        <w:spacing w:after="120" w:line="360" w:lineRule="auto"/>
        <w:ind w:hanging="436"/>
        <w:jc w:val="both"/>
        <w:rPr>
          <w:rFonts w:asciiTheme="minorHAnsi" w:hAnsiTheme="minorHAnsi"/>
          <w:sz w:val="24"/>
          <w:szCs w:val="24"/>
        </w:rPr>
      </w:pPr>
      <w:proofErr w:type="gramStart"/>
      <w:r w:rsidRPr="001815AC">
        <w:rPr>
          <w:rFonts w:asciiTheme="minorHAnsi" w:hAnsiTheme="minorHAnsi"/>
          <w:bCs/>
          <w:sz w:val="24"/>
          <w:szCs w:val="24"/>
        </w:rPr>
        <w:t>uczestniczenia</w:t>
      </w:r>
      <w:proofErr w:type="gramEnd"/>
      <w:r w:rsidRPr="001815AC">
        <w:rPr>
          <w:rFonts w:asciiTheme="minorHAnsi" w:hAnsiTheme="minorHAnsi"/>
          <w:bCs/>
          <w:sz w:val="24"/>
          <w:szCs w:val="24"/>
        </w:rPr>
        <w:t xml:space="preserve"> w zebraniach rodziców organizowanych przez Szkołę</w:t>
      </w:r>
      <w:r w:rsidRPr="001815AC">
        <w:rPr>
          <w:rFonts w:asciiTheme="minorHAnsi" w:hAnsiTheme="minorHAnsi"/>
          <w:sz w:val="24"/>
          <w:szCs w:val="24"/>
        </w:rPr>
        <w:t>;</w:t>
      </w:r>
    </w:p>
    <w:p w:rsidR="005262D8" w:rsidRPr="001815AC" w:rsidRDefault="00737CCC" w:rsidP="00FF42ED">
      <w:pPr>
        <w:numPr>
          <w:ilvl w:val="1"/>
          <w:numId w:val="12"/>
        </w:numPr>
        <w:spacing w:after="120" w:line="360" w:lineRule="auto"/>
        <w:ind w:hanging="436"/>
        <w:jc w:val="both"/>
        <w:rPr>
          <w:rFonts w:asciiTheme="minorHAnsi" w:hAnsiTheme="minorHAnsi"/>
          <w:sz w:val="24"/>
          <w:szCs w:val="24"/>
        </w:rPr>
      </w:pPr>
      <w:proofErr w:type="gramStart"/>
      <w:r w:rsidRPr="001815AC">
        <w:rPr>
          <w:rFonts w:asciiTheme="minorHAnsi" w:hAnsiTheme="minorHAnsi"/>
          <w:sz w:val="24"/>
          <w:szCs w:val="24"/>
        </w:rPr>
        <w:t>przygotowania</w:t>
      </w:r>
      <w:proofErr w:type="gramEnd"/>
      <w:r w:rsidRPr="001815AC">
        <w:rPr>
          <w:rFonts w:asciiTheme="minorHAnsi" w:hAnsiTheme="minorHAnsi"/>
          <w:sz w:val="24"/>
          <w:szCs w:val="24"/>
        </w:rPr>
        <w:t xml:space="preserve"> dla swego dziecka ubioru dostosowanego do pory roku, okazji (na wycieczki ubiór turystyczny, na uroczystości szkolne lub klasowe - strój galowy).</w:t>
      </w:r>
    </w:p>
    <w:p w:rsidR="005262D8" w:rsidRPr="00490ACE" w:rsidRDefault="005262D8" w:rsidP="00FF42ED">
      <w:pPr>
        <w:numPr>
          <w:ilvl w:val="1"/>
          <w:numId w:val="12"/>
        </w:numPr>
        <w:spacing w:after="120" w:line="360" w:lineRule="auto"/>
        <w:ind w:hanging="436"/>
        <w:jc w:val="both"/>
        <w:rPr>
          <w:rFonts w:asciiTheme="minorHAnsi" w:hAnsiTheme="minorHAnsi"/>
          <w:sz w:val="24"/>
          <w:szCs w:val="24"/>
        </w:rPr>
      </w:pPr>
      <w:proofErr w:type="gramStart"/>
      <w:r w:rsidRPr="00490ACE">
        <w:rPr>
          <w:rFonts w:asciiTheme="minorHAnsi" w:hAnsiTheme="minorHAnsi" w:cs="Arial"/>
          <w:sz w:val="24"/>
          <w:szCs w:val="24"/>
        </w:rPr>
        <w:t>wspieraniu</w:t>
      </w:r>
      <w:proofErr w:type="gramEnd"/>
      <w:r w:rsidRPr="00490ACE">
        <w:rPr>
          <w:rFonts w:asciiTheme="minorHAnsi" w:hAnsiTheme="minorHAnsi" w:cs="Arial"/>
          <w:sz w:val="24"/>
          <w:szCs w:val="24"/>
        </w:rPr>
        <w:t xml:space="preserve"> procesu edukacji swojego dziecka, w tym wspierania niezbędnego do tego procesu autorytetu nauczycieli i szacunku do pracowników i innych uczniów Szkoły. </w:t>
      </w:r>
    </w:p>
    <w:p w:rsidR="00EF13B5" w:rsidRPr="00490ACE" w:rsidRDefault="00EF13B5" w:rsidP="00EF13B5">
      <w:pPr>
        <w:spacing w:after="120" w:line="360" w:lineRule="auto"/>
        <w:jc w:val="both"/>
        <w:rPr>
          <w:rFonts w:asciiTheme="minorHAnsi" w:hAnsiTheme="minorHAnsi" w:cs="Arial"/>
          <w:sz w:val="24"/>
          <w:szCs w:val="24"/>
        </w:rPr>
      </w:pPr>
    </w:p>
    <w:p w:rsidR="00EF13B5" w:rsidRPr="00490ACE" w:rsidRDefault="00EF13B5" w:rsidP="00FF42ED">
      <w:pPr>
        <w:pStyle w:val="Nagwek3"/>
        <w:keepNext w:val="0"/>
        <w:numPr>
          <w:ilvl w:val="0"/>
          <w:numId w:val="137"/>
        </w:numPr>
        <w:suppressAutoHyphens/>
        <w:spacing w:after="160"/>
        <w:jc w:val="center"/>
        <w:rPr>
          <w:rFonts w:asciiTheme="minorHAnsi" w:hAnsiTheme="minorHAnsi"/>
          <w:sz w:val="24"/>
          <w:szCs w:val="24"/>
        </w:rPr>
      </w:pPr>
    </w:p>
    <w:p w:rsidR="005262D8" w:rsidRPr="00490ACE" w:rsidRDefault="005262D8" w:rsidP="00FF42ED">
      <w:pPr>
        <w:numPr>
          <w:ilvl w:val="0"/>
          <w:numId w:val="164"/>
        </w:numPr>
        <w:spacing w:after="120" w:line="360" w:lineRule="auto"/>
        <w:jc w:val="both"/>
        <w:rPr>
          <w:rFonts w:asciiTheme="minorHAnsi" w:hAnsiTheme="minorHAnsi" w:cstheme="minorHAnsi"/>
          <w:sz w:val="24"/>
          <w:szCs w:val="24"/>
        </w:rPr>
      </w:pPr>
      <w:r w:rsidRPr="00490ACE">
        <w:rPr>
          <w:rFonts w:asciiTheme="minorHAnsi" w:hAnsiTheme="minorHAnsi" w:cstheme="minorHAnsi"/>
          <w:sz w:val="24"/>
          <w:szCs w:val="24"/>
        </w:rPr>
        <w:t>Przyjęte w Szkole formy współpracy z rodzicami:</w:t>
      </w:r>
    </w:p>
    <w:p w:rsidR="005262D8" w:rsidRPr="00490ACE" w:rsidRDefault="005262D8" w:rsidP="00FF42ED">
      <w:pPr>
        <w:pStyle w:val="Zwykytekst"/>
        <w:numPr>
          <w:ilvl w:val="0"/>
          <w:numId w:val="159"/>
        </w:numPr>
        <w:spacing w:before="120" w:after="120" w:line="360" w:lineRule="auto"/>
        <w:ind w:left="709" w:hanging="345"/>
        <w:jc w:val="both"/>
        <w:rPr>
          <w:rFonts w:asciiTheme="minorHAnsi" w:hAnsiTheme="minorHAnsi" w:cs="Calibri"/>
          <w:sz w:val="24"/>
          <w:szCs w:val="24"/>
        </w:rPr>
      </w:pPr>
      <w:proofErr w:type="gramStart"/>
      <w:r w:rsidRPr="00490ACE">
        <w:rPr>
          <w:rFonts w:asciiTheme="minorHAnsi" w:hAnsiTheme="minorHAnsi" w:cs="Calibri"/>
          <w:sz w:val="24"/>
          <w:szCs w:val="24"/>
        </w:rPr>
        <w:t>zebrania</w:t>
      </w:r>
      <w:proofErr w:type="gramEnd"/>
      <w:r w:rsidRPr="00490ACE">
        <w:rPr>
          <w:rFonts w:asciiTheme="minorHAnsi" w:hAnsiTheme="minorHAnsi" w:cs="Calibri"/>
          <w:sz w:val="24"/>
          <w:szCs w:val="24"/>
        </w:rPr>
        <w:t xml:space="preserve"> klasowe; </w:t>
      </w:r>
    </w:p>
    <w:p w:rsidR="005262D8" w:rsidRPr="00490ACE" w:rsidRDefault="005262D8" w:rsidP="00FF42ED">
      <w:pPr>
        <w:pStyle w:val="Zwykytekst"/>
        <w:numPr>
          <w:ilvl w:val="0"/>
          <w:numId w:val="159"/>
        </w:numPr>
        <w:spacing w:before="120" w:after="120" w:line="360" w:lineRule="auto"/>
        <w:ind w:left="709" w:hanging="345"/>
        <w:jc w:val="both"/>
        <w:rPr>
          <w:rFonts w:asciiTheme="minorHAnsi" w:hAnsiTheme="minorHAnsi" w:cs="Calibri"/>
          <w:sz w:val="24"/>
          <w:szCs w:val="24"/>
        </w:rPr>
      </w:pPr>
      <w:proofErr w:type="gramStart"/>
      <w:r w:rsidRPr="00490ACE">
        <w:rPr>
          <w:rFonts w:asciiTheme="minorHAnsi" w:hAnsiTheme="minorHAnsi" w:cs="Calibri"/>
          <w:sz w:val="24"/>
          <w:szCs w:val="24"/>
        </w:rPr>
        <w:t>konsultacje</w:t>
      </w:r>
      <w:proofErr w:type="gramEnd"/>
      <w:r w:rsidRPr="00490ACE">
        <w:rPr>
          <w:rFonts w:asciiTheme="minorHAnsi" w:hAnsiTheme="minorHAnsi" w:cs="Calibri"/>
          <w:sz w:val="24"/>
          <w:szCs w:val="24"/>
        </w:rPr>
        <w:t xml:space="preserve"> i rozmowy indywidualne z nauczycielem;</w:t>
      </w:r>
    </w:p>
    <w:p w:rsidR="005262D8" w:rsidRPr="00490ACE" w:rsidRDefault="005262D8" w:rsidP="00FF42ED">
      <w:pPr>
        <w:pStyle w:val="Zwykytekst"/>
        <w:numPr>
          <w:ilvl w:val="0"/>
          <w:numId w:val="159"/>
        </w:numPr>
        <w:spacing w:before="120" w:after="120" w:line="360" w:lineRule="auto"/>
        <w:ind w:left="709" w:hanging="345"/>
        <w:jc w:val="both"/>
        <w:rPr>
          <w:rFonts w:asciiTheme="minorHAnsi" w:hAnsiTheme="minorHAnsi" w:cs="Calibri"/>
          <w:sz w:val="24"/>
          <w:szCs w:val="24"/>
        </w:rPr>
      </w:pPr>
      <w:proofErr w:type="gramStart"/>
      <w:r w:rsidRPr="00490ACE">
        <w:rPr>
          <w:rFonts w:asciiTheme="minorHAnsi" w:hAnsiTheme="minorHAnsi" w:cs="Calibri"/>
          <w:sz w:val="24"/>
          <w:szCs w:val="24"/>
        </w:rPr>
        <w:t>informacje</w:t>
      </w:r>
      <w:proofErr w:type="gramEnd"/>
      <w:r w:rsidRPr="00490ACE">
        <w:rPr>
          <w:rFonts w:asciiTheme="minorHAnsi" w:hAnsiTheme="minorHAnsi" w:cs="Calibri"/>
          <w:sz w:val="24"/>
          <w:szCs w:val="24"/>
        </w:rPr>
        <w:t xml:space="preserve"> wy</w:t>
      </w:r>
      <w:r w:rsidR="00C7719C">
        <w:rPr>
          <w:rFonts w:asciiTheme="minorHAnsi" w:hAnsiTheme="minorHAnsi" w:cs="Calibri"/>
          <w:sz w:val="24"/>
          <w:szCs w:val="24"/>
        </w:rPr>
        <w:t>mieniane za pośrednictwem szkol</w:t>
      </w:r>
      <w:r w:rsidRPr="00490ACE">
        <w:rPr>
          <w:rFonts w:asciiTheme="minorHAnsi" w:hAnsiTheme="minorHAnsi" w:cs="Calibri"/>
          <w:sz w:val="24"/>
          <w:szCs w:val="24"/>
        </w:rPr>
        <w:t>nej strony internetowej;</w:t>
      </w:r>
    </w:p>
    <w:p w:rsidR="005262D8" w:rsidRPr="00490ACE" w:rsidRDefault="005262D8" w:rsidP="00FF42ED">
      <w:pPr>
        <w:pStyle w:val="Zwykytekst"/>
        <w:numPr>
          <w:ilvl w:val="0"/>
          <w:numId w:val="159"/>
        </w:numPr>
        <w:spacing w:before="120" w:after="120" w:line="360" w:lineRule="auto"/>
        <w:ind w:left="709" w:hanging="345"/>
        <w:jc w:val="both"/>
        <w:rPr>
          <w:rFonts w:asciiTheme="minorHAnsi" w:hAnsiTheme="minorHAnsi" w:cs="Calibri"/>
          <w:sz w:val="24"/>
          <w:szCs w:val="24"/>
        </w:rPr>
      </w:pPr>
      <w:proofErr w:type="gramStart"/>
      <w:r w:rsidRPr="00490ACE">
        <w:rPr>
          <w:rFonts w:asciiTheme="minorHAnsi" w:hAnsiTheme="minorHAnsi" w:cs="Calibri"/>
          <w:sz w:val="24"/>
          <w:szCs w:val="24"/>
        </w:rPr>
        <w:t>system</w:t>
      </w:r>
      <w:proofErr w:type="gramEnd"/>
      <w:r w:rsidRPr="00490ACE">
        <w:rPr>
          <w:rFonts w:asciiTheme="minorHAnsi" w:hAnsiTheme="minorHAnsi" w:cs="Calibri"/>
          <w:sz w:val="24"/>
          <w:szCs w:val="24"/>
        </w:rPr>
        <w:t xml:space="preserve"> dziennika elektronicznego służący w Szkole do przekazywania informacji o ocenach i frekwencji uczniów na zajęciach;</w:t>
      </w:r>
    </w:p>
    <w:p w:rsidR="005262D8" w:rsidRPr="00490ACE" w:rsidRDefault="005262D8" w:rsidP="00FF42ED">
      <w:pPr>
        <w:pStyle w:val="Zwykytekst"/>
        <w:numPr>
          <w:ilvl w:val="0"/>
          <w:numId w:val="159"/>
        </w:numPr>
        <w:spacing w:before="120" w:after="120" w:line="360" w:lineRule="auto"/>
        <w:ind w:left="709" w:hanging="345"/>
        <w:jc w:val="both"/>
        <w:rPr>
          <w:rFonts w:asciiTheme="minorHAnsi" w:hAnsiTheme="minorHAnsi" w:cs="Calibri"/>
          <w:sz w:val="24"/>
          <w:szCs w:val="24"/>
        </w:rPr>
      </w:pPr>
      <w:proofErr w:type="gramStart"/>
      <w:r w:rsidRPr="00490ACE">
        <w:rPr>
          <w:rFonts w:asciiTheme="minorHAnsi" w:hAnsiTheme="minorHAnsi" w:cs="Calibri"/>
          <w:sz w:val="24"/>
          <w:szCs w:val="24"/>
        </w:rPr>
        <w:t>moduł</w:t>
      </w:r>
      <w:proofErr w:type="gramEnd"/>
      <w:r w:rsidRPr="00490ACE">
        <w:rPr>
          <w:rFonts w:asciiTheme="minorHAnsi" w:hAnsiTheme="minorHAnsi" w:cs="Calibri"/>
          <w:sz w:val="24"/>
          <w:szCs w:val="24"/>
        </w:rPr>
        <w:t xml:space="preserve"> widomości systemu dziennika elektronicznego służący do przekazywania informacji organizacyjnych oraz do umawiania się z nauczycielami na spotkania indywidualne; </w:t>
      </w:r>
    </w:p>
    <w:p w:rsidR="005262D8" w:rsidRPr="00490ACE" w:rsidRDefault="005262D8" w:rsidP="00FF42ED">
      <w:pPr>
        <w:pStyle w:val="Zwykytekst"/>
        <w:numPr>
          <w:ilvl w:val="0"/>
          <w:numId w:val="159"/>
        </w:numPr>
        <w:spacing w:before="120" w:after="120" w:line="360" w:lineRule="auto"/>
        <w:ind w:left="709" w:hanging="345"/>
        <w:jc w:val="both"/>
        <w:rPr>
          <w:rFonts w:asciiTheme="minorHAnsi" w:hAnsiTheme="minorHAnsi" w:cs="Calibri"/>
          <w:sz w:val="24"/>
          <w:szCs w:val="24"/>
        </w:rPr>
      </w:pPr>
      <w:proofErr w:type="gramStart"/>
      <w:r w:rsidRPr="00490ACE">
        <w:rPr>
          <w:rFonts w:asciiTheme="minorHAnsi" w:hAnsiTheme="minorHAnsi" w:cs="Calibri"/>
          <w:sz w:val="24"/>
          <w:szCs w:val="24"/>
        </w:rPr>
        <w:t>konsultacje</w:t>
      </w:r>
      <w:proofErr w:type="gramEnd"/>
      <w:r w:rsidRPr="00490ACE">
        <w:rPr>
          <w:rFonts w:asciiTheme="minorHAnsi" w:hAnsiTheme="minorHAnsi" w:cs="Calibri"/>
          <w:sz w:val="24"/>
          <w:szCs w:val="24"/>
        </w:rPr>
        <w:t xml:space="preserve"> i rozmowy indywidualne z przedstawicielami kierownictwa Szkoły (po wcześniejszym umówieniu). </w:t>
      </w:r>
    </w:p>
    <w:p w:rsidR="00EF13B5" w:rsidRPr="00490ACE" w:rsidRDefault="005262D8"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Zebrania z rodzicami organizowane są w </w:t>
      </w:r>
      <w:proofErr w:type="gramStart"/>
      <w:r w:rsidRPr="00490ACE">
        <w:rPr>
          <w:rStyle w:val="apple-converted-space"/>
          <w:rFonts w:asciiTheme="minorHAnsi" w:hAnsiTheme="minorHAnsi"/>
          <w:sz w:val="24"/>
          <w:szCs w:val="24"/>
        </w:rPr>
        <w:t>Szkole co</w:t>
      </w:r>
      <w:proofErr w:type="gramEnd"/>
      <w:r w:rsidRPr="00490ACE">
        <w:rPr>
          <w:rStyle w:val="apple-converted-space"/>
          <w:rFonts w:asciiTheme="minorHAnsi" w:hAnsiTheme="minorHAnsi"/>
          <w:sz w:val="24"/>
          <w:szCs w:val="24"/>
        </w:rPr>
        <w:t xml:space="preserve"> najmniej dwa razy w półroczu lub częściej na wniosek rodziców lub nauczycieli. S</w:t>
      </w:r>
      <w:r w:rsidR="00102A6B" w:rsidRPr="00490ACE">
        <w:rPr>
          <w:rStyle w:val="apple-converted-space"/>
          <w:rFonts w:asciiTheme="minorHAnsi" w:hAnsiTheme="minorHAnsi"/>
          <w:sz w:val="24"/>
          <w:szCs w:val="24"/>
        </w:rPr>
        <w:t>zczegółowy harmonogram zebrań z </w:t>
      </w:r>
      <w:r w:rsidRPr="00490ACE">
        <w:rPr>
          <w:rStyle w:val="apple-converted-space"/>
          <w:rFonts w:asciiTheme="minorHAnsi" w:hAnsiTheme="minorHAnsi"/>
          <w:sz w:val="24"/>
          <w:szCs w:val="24"/>
        </w:rPr>
        <w:t xml:space="preserve">rodzicami ustalany jest na początku roku szkolnego i przekazywany rodzicom na pierwszym zebraniu w nowym roku szkolnym.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Udostępniony rodzicom system dziennika elektrycznego wraz z towarzyszącym mu modułem wiadomości służy do kontaktów między rodzicami, a Szkołą (np. przekazywania informacji nt. propozycji ocen klasyfikacyjnych i końcowych), z wyjątkiem:</w:t>
      </w:r>
    </w:p>
    <w:p w:rsidR="00EF13B5" w:rsidRPr="00490ACE" w:rsidRDefault="00EF13B5" w:rsidP="00FF42ED">
      <w:pPr>
        <w:pStyle w:val="Akapitzlist"/>
        <w:numPr>
          <w:ilvl w:val="0"/>
          <w:numId w:val="163"/>
        </w:numPr>
        <w:suppressAutoHyphens/>
        <w:spacing w:after="200" w:line="360" w:lineRule="auto"/>
        <w:ind w:left="709" w:hanging="345"/>
        <w:contextualSpacing w:val="0"/>
        <w:jc w:val="both"/>
        <w:rPr>
          <w:rStyle w:val="apple-converted-space"/>
          <w:rFonts w:asciiTheme="minorHAnsi" w:hAnsiTheme="minorHAnsi"/>
          <w:sz w:val="24"/>
          <w:szCs w:val="24"/>
        </w:rPr>
      </w:pPr>
      <w:proofErr w:type="gramStart"/>
      <w:r w:rsidRPr="00490ACE">
        <w:rPr>
          <w:rStyle w:val="apple-converted-space"/>
          <w:rFonts w:asciiTheme="minorHAnsi" w:hAnsiTheme="minorHAnsi"/>
          <w:sz w:val="24"/>
          <w:szCs w:val="24"/>
        </w:rPr>
        <w:t>usprawiedliwiania</w:t>
      </w:r>
      <w:proofErr w:type="gramEnd"/>
      <w:r w:rsidRPr="00490ACE">
        <w:rPr>
          <w:rStyle w:val="apple-converted-space"/>
          <w:rFonts w:asciiTheme="minorHAnsi" w:hAnsiTheme="minorHAnsi"/>
          <w:sz w:val="24"/>
          <w:szCs w:val="24"/>
        </w:rPr>
        <w:t xml:space="preserve"> nieobecności uczniów, </w:t>
      </w:r>
    </w:p>
    <w:p w:rsidR="00EF13B5" w:rsidRPr="00490ACE" w:rsidRDefault="00EF13B5" w:rsidP="00FF42ED">
      <w:pPr>
        <w:pStyle w:val="Akapitzlist"/>
        <w:numPr>
          <w:ilvl w:val="0"/>
          <w:numId w:val="163"/>
        </w:numPr>
        <w:suppressAutoHyphens/>
        <w:spacing w:after="200" w:line="360" w:lineRule="auto"/>
        <w:ind w:left="709" w:hanging="345"/>
        <w:contextualSpacing w:val="0"/>
        <w:jc w:val="both"/>
        <w:rPr>
          <w:rFonts w:asciiTheme="minorHAnsi" w:hAnsiTheme="minorHAnsi"/>
          <w:sz w:val="24"/>
          <w:szCs w:val="24"/>
        </w:rPr>
      </w:pPr>
      <w:proofErr w:type="gramStart"/>
      <w:r w:rsidRPr="00490ACE">
        <w:rPr>
          <w:rStyle w:val="apple-converted-space"/>
          <w:rFonts w:asciiTheme="minorHAnsi" w:hAnsiTheme="minorHAnsi"/>
          <w:sz w:val="24"/>
          <w:szCs w:val="24"/>
        </w:rPr>
        <w:t>okazjonalnych</w:t>
      </w:r>
      <w:proofErr w:type="gramEnd"/>
      <w:r w:rsidRPr="00490ACE">
        <w:rPr>
          <w:rStyle w:val="apple-converted-space"/>
          <w:rFonts w:asciiTheme="minorHAnsi" w:hAnsiTheme="minorHAnsi"/>
          <w:sz w:val="24"/>
          <w:szCs w:val="24"/>
        </w:rPr>
        <w:t xml:space="preserve"> zwolnień okazjonalnych, przekazywania upoważnień do odbioru </w:t>
      </w:r>
      <w:r w:rsidR="00C7719C">
        <w:rPr>
          <w:rStyle w:val="apple-converted-space"/>
          <w:rFonts w:asciiTheme="minorHAnsi" w:hAnsiTheme="minorHAnsi"/>
          <w:sz w:val="24"/>
          <w:szCs w:val="24"/>
        </w:rPr>
        <w:br/>
      </w:r>
      <w:r w:rsidRPr="00490ACE">
        <w:rPr>
          <w:rStyle w:val="apple-converted-space"/>
          <w:rFonts w:asciiTheme="minorHAnsi" w:hAnsiTheme="minorHAnsi"/>
          <w:sz w:val="24"/>
          <w:szCs w:val="24"/>
        </w:rPr>
        <w:t xml:space="preserve">i przekazywanie innych deklaracji dotyczących bezpieczeństwa dziecka, które powinny być przekazywane w formie </w:t>
      </w:r>
      <w:r w:rsidRPr="00490ACE">
        <w:rPr>
          <w:rFonts w:asciiTheme="minorHAnsi" w:hAnsiTheme="minorHAnsi"/>
          <w:sz w:val="24"/>
          <w:szCs w:val="24"/>
        </w:rPr>
        <w:t>papierowej</w:t>
      </w:r>
    </w:p>
    <w:p w:rsidR="00EF13B5" w:rsidRPr="00490ACE" w:rsidRDefault="00EF13B5" w:rsidP="00FF42ED">
      <w:pPr>
        <w:pStyle w:val="Akapitzlist"/>
        <w:numPr>
          <w:ilvl w:val="0"/>
          <w:numId w:val="163"/>
        </w:numPr>
        <w:tabs>
          <w:tab w:val="left" w:pos="720"/>
        </w:tabs>
        <w:suppressAutoHyphens/>
        <w:spacing w:after="200" w:line="360" w:lineRule="auto"/>
        <w:ind w:left="709" w:hanging="345"/>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rozwiązywania kwestii spornych, wyjaśniania wątpliwości dotyczących wyników edukacyjnych, frekwencji i zachowania uczniów, które to powinny być wyjaśniane przy okazji zebrań i na indywidualnych spotkaniach z </w:t>
      </w:r>
      <w:proofErr w:type="gramStart"/>
      <w:r w:rsidRPr="00490ACE">
        <w:rPr>
          <w:rStyle w:val="apple-converted-space"/>
          <w:rFonts w:asciiTheme="minorHAnsi" w:hAnsiTheme="minorHAnsi"/>
          <w:sz w:val="24"/>
          <w:szCs w:val="24"/>
        </w:rPr>
        <w:t>nauczycielami (na które</w:t>
      </w:r>
      <w:proofErr w:type="gramEnd"/>
      <w:r w:rsidRPr="00490ACE">
        <w:rPr>
          <w:rStyle w:val="apple-converted-space"/>
          <w:rFonts w:asciiTheme="minorHAnsi" w:hAnsiTheme="minorHAnsi"/>
          <w:sz w:val="24"/>
          <w:szCs w:val="24"/>
        </w:rPr>
        <w:t xml:space="preserve"> można się umówić za pośrednictwem tego systemu).</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Przy pomocy systemu dziennika elektronicznego rodzice ucznia powin</w:t>
      </w:r>
      <w:r w:rsidR="00C6740E">
        <w:rPr>
          <w:rStyle w:val="apple-converted-space"/>
          <w:rFonts w:asciiTheme="minorHAnsi" w:hAnsiTheme="minorHAnsi"/>
          <w:sz w:val="24"/>
          <w:szCs w:val="24"/>
        </w:rPr>
        <w:t>ni utrzymywać stały kontakt ze S</w:t>
      </w:r>
      <w:r w:rsidRPr="00490ACE">
        <w:rPr>
          <w:rStyle w:val="apple-converted-space"/>
          <w:rFonts w:asciiTheme="minorHAnsi" w:hAnsiTheme="minorHAnsi"/>
          <w:sz w:val="24"/>
          <w:szCs w:val="24"/>
        </w:rPr>
        <w:t xml:space="preserve">zkołą i regularnie sprawdzać zapisy modułu frekwencji, ocen </w:t>
      </w:r>
      <w:r w:rsidR="00C7719C">
        <w:rPr>
          <w:rStyle w:val="apple-converted-space"/>
          <w:rFonts w:asciiTheme="minorHAnsi" w:hAnsiTheme="minorHAnsi"/>
          <w:sz w:val="24"/>
          <w:szCs w:val="24"/>
        </w:rPr>
        <w:br/>
      </w:r>
      <w:r w:rsidRPr="00490ACE">
        <w:rPr>
          <w:rStyle w:val="apple-converted-space"/>
          <w:rFonts w:asciiTheme="minorHAnsi" w:hAnsiTheme="minorHAnsi"/>
          <w:sz w:val="24"/>
          <w:szCs w:val="24"/>
        </w:rPr>
        <w:t xml:space="preserve">i przekazanych im wiadomości za pośrednictwem dziennika elektronicznego, najlepiej po każdym dniu nauki szkolnej.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Za </w:t>
      </w:r>
      <w:r w:rsidR="00490ACE" w:rsidRPr="00490ACE">
        <w:rPr>
          <w:rStyle w:val="apple-converted-space"/>
          <w:rFonts w:asciiTheme="minorHAnsi" w:hAnsiTheme="minorHAnsi"/>
          <w:sz w:val="24"/>
          <w:szCs w:val="24"/>
        </w:rPr>
        <w:t>po</w:t>
      </w:r>
      <w:r w:rsidRPr="00490ACE">
        <w:rPr>
          <w:rStyle w:val="apple-converted-space"/>
          <w:rFonts w:asciiTheme="minorHAnsi" w:hAnsiTheme="minorHAnsi"/>
          <w:sz w:val="24"/>
          <w:szCs w:val="24"/>
        </w:rPr>
        <w:t xml:space="preserve">mocą modułu wiadomości rodzic ma prawo do przekazywania informacji wychowawcy i innym nauczycielom swojego dziecka. Funkcjonalność ta powinna być wykorzystywana w ważnych sprawach dotyczących edukacji dziecka.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Informacje przekazane przez rodzica za pomocą tego modułu są </w:t>
      </w:r>
      <w:proofErr w:type="gramStart"/>
      <w:r w:rsidRPr="00490ACE">
        <w:rPr>
          <w:rStyle w:val="apple-converted-space"/>
          <w:rFonts w:asciiTheme="minorHAnsi" w:hAnsiTheme="minorHAnsi"/>
          <w:sz w:val="24"/>
          <w:szCs w:val="24"/>
        </w:rPr>
        <w:t>traktowane jako</w:t>
      </w:r>
      <w:proofErr w:type="gramEnd"/>
      <w:r w:rsidRPr="00490ACE">
        <w:rPr>
          <w:rStyle w:val="apple-converted-space"/>
          <w:rFonts w:asciiTheme="minorHAnsi" w:hAnsiTheme="minorHAnsi"/>
          <w:sz w:val="24"/>
          <w:szCs w:val="24"/>
        </w:rPr>
        <w:t xml:space="preserve"> oficjalne stanowisko rodziców/rodzica w danej kwestii.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Sposób przekazywania informacji przez rodziców powinien uwzględniać kulturowo przyjęte wzorce komunikacji z pracownikami samorządowej jednostki organizacyjnej, jaką jest Szkoła Podstawowa </w:t>
      </w:r>
      <w:r w:rsidR="00102A6B" w:rsidRPr="00490ACE">
        <w:rPr>
          <w:rStyle w:val="apple-converted-space"/>
          <w:rFonts w:asciiTheme="minorHAnsi" w:hAnsiTheme="minorHAnsi"/>
          <w:sz w:val="24"/>
          <w:szCs w:val="24"/>
        </w:rPr>
        <w:t>nr 107</w:t>
      </w:r>
      <w:r w:rsidRPr="00490ACE">
        <w:rPr>
          <w:rStyle w:val="apple-converted-space"/>
          <w:rFonts w:asciiTheme="minorHAnsi" w:hAnsiTheme="minorHAnsi"/>
          <w:sz w:val="24"/>
          <w:szCs w:val="24"/>
        </w:rPr>
        <w:t xml:space="preserve">. Wszelkie informacje przekazywane przez rodziców naruszające dobra osobiste pracowników Szkoły będą wiązały się z reakcjami przewidzianymi w przepisach prawa.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W miarę możliwości wiadomości zamieszczane przez rodziców powinny być opatrywane wyraźnymi tematami, odnoszącymi się do treści wiadomości.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Przekazywanie informacji przez rodziców za pomocą systemu dziennika elektronicznego musi być realizowane z zachowaniem tzw. drogi służbowej. W pierwszej kolejności </w:t>
      </w:r>
      <w:r w:rsidR="00C7719C">
        <w:rPr>
          <w:rStyle w:val="apple-converted-space"/>
          <w:rFonts w:asciiTheme="minorHAnsi" w:hAnsiTheme="minorHAnsi"/>
          <w:sz w:val="24"/>
          <w:szCs w:val="24"/>
        </w:rPr>
        <w:br/>
      </w:r>
      <w:r w:rsidRPr="00490ACE">
        <w:rPr>
          <w:rStyle w:val="apple-converted-space"/>
          <w:rFonts w:asciiTheme="minorHAnsi" w:hAnsiTheme="minorHAnsi"/>
          <w:sz w:val="24"/>
          <w:szCs w:val="24"/>
        </w:rPr>
        <w:t xml:space="preserve">w sprawach organizacyjnych i wychowawczych powinna być prowadzona korespondencja z wychowawcą klasy danego ucznia. Gdy sprawa dotyczy postępów edukacyjnych dziecka wiadomość powinna być adresowana do nauczyciela przedmiotu przypisanego do klasy dziecka. W sprawach związanych z konieczną pomocą materialną </w:t>
      </w:r>
      <w:r w:rsidR="00C7719C">
        <w:rPr>
          <w:rStyle w:val="apple-converted-space"/>
          <w:rFonts w:asciiTheme="minorHAnsi" w:hAnsiTheme="minorHAnsi"/>
          <w:sz w:val="24"/>
          <w:szCs w:val="24"/>
        </w:rPr>
        <w:br/>
      </w:r>
      <w:r w:rsidRPr="00490ACE">
        <w:rPr>
          <w:rStyle w:val="apple-converted-space"/>
          <w:rFonts w:asciiTheme="minorHAnsi" w:hAnsiTheme="minorHAnsi"/>
          <w:sz w:val="24"/>
          <w:szCs w:val="24"/>
        </w:rPr>
        <w:t xml:space="preserve">i z innymi kłopotami rodziny, rodzice mają prawo kontaktować się bezpośrednio </w:t>
      </w:r>
      <w:r w:rsidR="00C7719C">
        <w:rPr>
          <w:rStyle w:val="apple-converted-space"/>
          <w:rFonts w:asciiTheme="minorHAnsi" w:hAnsiTheme="minorHAnsi"/>
          <w:sz w:val="24"/>
          <w:szCs w:val="24"/>
        </w:rPr>
        <w:br/>
      </w:r>
      <w:r w:rsidRPr="00490ACE">
        <w:rPr>
          <w:rStyle w:val="apple-converted-space"/>
          <w:rFonts w:asciiTheme="minorHAnsi" w:hAnsiTheme="minorHAnsi"/>
          <w:sz w:val="24"/>
          <w:szCs w:val="24"/>
        </w:rPr>
        <w:t xml:space="preserve">z pedagogiem i psychologiem szkolnym. W przypadku wiadomości swą treścią odnoszących się do pracy konkretnych pracowników Szkoły, rodzic powinien zaadresować wiadomość do </w:t>
      </w:r>
      <w:r w:rsidR="00102A6B" w:rsidRPr="00490ACE">
        <w:rPr>
          <w:rStyle w:val="apple-converted-space"/>
          <w:rFonts w:asciiTheme="minorHAnsi" w:hAnsiTheme="minorHAnsi"/>
          <w:sz w:val="24"/>
          <w:szCs w:val="24"/>
        </w:rPr>
        <w:t xml:space="preserve">wicedyrektora lub kierownika świetlicy </w:t>
      </w:r>
      <w:r w:rsidRPr="00490ACE">
        <w:rPr>
          <w:rStyle w:val="apple-converted-space"/>
          <w:rFonts w:asciiTheme="minorHAnsi" w:hAnsiTheme="minorHAnsi"/>
          <w:sz w:val="24"/>
          <w:szCs w:val="24"/>
        </w:rPr>
        <w:t xml:space="preserve">nadzorującego pracę danego pracownika. </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w:t>
      </w:r>
      <w:r w:rsidR="00102A6B" w:rsidRPr="00490ACE">
        <w:rPr>
          <w:rStyle w:val="apple-converted-space"/>
          <w:rFonts w:asciiTheme="minorHAnsi" w:hAnsiTheme="minorHAnsi"/>
          <w:sz w:val="24"/>
          <w:szCs w:val="24"/>
        </w:rPr>
        <w:t>skutecznemu dostarczeniu jej do </w:t>
      </w:r>
      <w:r w:rsidRPr="00490ACE">
        <w:rPr>
          <w:rStyle w:val="apple-converted-space"/>
          <w:rFonts w:asciiTheme="minorHAnsi" w:hAnsiTheme="minorHAnsi"/>
          <w:sz w:val="24"/>
          <w:szCs w:val="24"/>
        </w:rPr>
        <w:t>rodzica (prawnego opiekuna) ucznia.</w:t>
      </w:r>
    </w:p>
    <w:p w:rsidR="00EF13B5" w:rsidRPr="00490ACE" w:rsidRDefault="00EF13B5"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 xml:space="preserve">Pracownicy Szkoły Podstawowej nr </w:t>
      </w:r>
      <w:r w:rsidR="00102A6B" w:rsidRPr="00490ACE">
        <w:rPr>
          <w:rStyle w:val="apple-converted-space"/>
          <w:rFonts w:asciiTheme="minorHAnsi" w:hAnsiTheme="minorHAnsi"/>
          <w:sz w:val="24"/>
          <w:szCs w:val="24"/>
        </w:rPr>
        <w:t>107</w:t>
      </w:r>
      <w:r w:rsidRPr="00490ACE">
        <w:rPr>
          <w:rStyle w:val="apple-converted-space"/>
          <w:rFonts w:asciiTheme="minorHAnsi" w:hAnsiTheme="minorHAnsi"/>
          <w:sz w:val="24"/>
          <w:szCs w:val="24"/>
        </w:rPr>
        <w:t xml:space="preserve"> powinni odpowiedzieć na adresowane do siebie zapytania rodziców bez zbędnej zwłoki.</w:t>
      </w:r>
    </w:p>
    <w:p w:rsidR="00102A6B" w:rsidRPr="00490ACE" w:rsidRDefault="00102A6B" w:rsidP="00FF42ED">
      <w:pPr>
        <w:pStyle w:val="Akapitzlist"/>
        <w:numPr>
          <w:ilvl w:val="0"/>
          <w:numId w:val="158"/>
        </w:numPr>
        <w:tabs>
          <w:tab w:val="clear" w:pos="0"/>
        </w:tabs>
        <w:suppressAutoHyphens/>
        <w:spacing w:after="200" w:line="360" w:lineRule="auto"/>
        <w:ind w:left="350" w:hanging="350"/>
        <w:contextualSpacing w:val="0"/>
        <w:jc w:val="both"/>
        <w:rPr>
          <w:rStyle w:val="apple-converted-space"/>
          <w:rFonts w:asciiTheme="minorHAnsi" w:hAnsiTheme="minorHAnsi"/>
          <w:sz w:val="24"/>
          <w:szCs w:val="24"/>
        </w:rPr>
      </w:pPr>
      <w:r w:rsidRPr="00490ACE">
        <w:rPr>
          <w:rStyle w:val="apple-converted-space"/>
          <w:rFonts w:asciiTheme="minorHAnsi" w:hAnsiTheme="minorHAnsi"/>
          <w:sz w:val="24"/>
          <w:szCs w:val="24"/>
        </w:rPr>
        <w:t>Szczegółowe kwestie dotyczące dz</w:t>
      </w:r>
      <w:r w:rsidR="00C7719C">
        <w:rPr>
          <w:rStyle w:val="apple-converted-space"/>
          <w:rFonts w:asciiTheme="minorHAnsi" w:hAnsiTheme="minorHAnsi"/>
          <w:sz w:val="24"/>
          <w:szCs w:val="24"/>
        </w:rPr>
        <w:t>iennika elektronicznego reguluje</w:t>
      </w:r>
      <w:r w:rsidRPr="00490ACE">
        <w:rPr>
          <w:rStyle w:val="apple-converted-space"/>
          <w:rFonts w:asciiTheme="minorHAnsi" w:hAnsiTheme="minorHAnsi"/>
          <w:sz w:val="24"/>
          <w:szCs w:val="24"/>
        </w:rPr>
        <w:t xml:space="preserve"> przyjęty w Szkole Regulamin.  </w:t>
      </w:r>
    </w:p>
    <w:p w:rsidR="00EF13B5" w:rsidRPr="001815AC" w:rsidRDefault="00EF13B5" w:rsidP="00EF13B5">
      <w:pPr>
        <w:suppressAutoHyphens/>
        <w:spacing w:after="200" w:line="360" w:lineRule="auto"/>
        <w:jc w:val="both"/>
        <w:rPr>
          <w:rFonts w:asciiTheme="minorHAnsi" w:hAnsiTheme="minorHAnsi"/>
          <w:sz w:val="24"/>
          <w:szCs w:val="24"/>
          <w:u w:val="thick" w:color="00B050"/>
        </w:rPr>
      </w:pPr>
    </w:p>
    <w:p w:rsidR="008F77EF" w:rsidRPr="001815AC" w:rsidRDefault="008F77EF" w:rsidP="000A2A74">
      <w:pPr>
        <w:spacing w:after="120" w:line="360" w:lineRule="auto"/>
        <w:jc w:val="both"/>
        <w:rPr>
          <w:rFonts w:asciiTheme="minorHAnsi" w:hAnsiTheme="minorHAnsi"/>
          <w:sz w:val="24"/>
          <w:szCs w:val="24"/>
        </w:rPr>
      </w:pPr>
    </w:p>
    <w:p w:rsidR="00737CCC" w:rsidRPr="001815AC" w:rsidRDefault="00737CCC" w:rsidP="000A2A74">
      <w:pPr>
        <w:spacing w:after="120" w:line="360" w:lineRule="auto"/>
        <w:rPr>
          <w:rFonts w:asciiTheme="minorHAnsi" w:hAnsiTheme="minorHAnsi"/>
          <w:b/>
          <w:sz w:val="24"/>
          <w:szCs w:val="24"/>
        </w:rPr>
      </w:pPr>
      <w:r w:rsidRPr="001815AC">
        <w:rPr>
          <w:rFonts w:asciiTheme="minorHAnsi" w:hAnsiTheme="minorHAnsi"/>
          <w:b/>
          <w:sz w:val="24"/>
          <w:szCs w:val="24"/>
        </w:rPr>
        <w:br w:type="page"/>
      </w:r>
    </w:p>
    <w:p w:rsidR="008F77EF" w:rsidRPr="001815AC" w:rsidRDefault="009B0A9E" w:rsidP="000A2A74">
      <w:pPr>
        <w:pStyle w:val="Nagwek2"/>
        <w:spacing w:after="120"/>
      </w:pPr>
      <w:bookmarkStart w:id="15" w:name="_Toc498682926"/>
      <w:r w:rsidRPr="001815AC">
        <w:t xml:space="preserve">Rozdział </w:t>
      </w:r>
      <w:r w:rsidR="00737CCC" w:rsidRPr="001815AC">
        <w:t>X</w:t>
      </w:r>
      <w:r w:rsidR="00737CCC" w:rsidRPr="001815AC">
        <w:br/>
        <w:t>ZAPISY KOŃCOWE</w:t>
      </w:r>
      <w:bookmarkEnd w:id="15"/>
      <w:r w:rsidR="00737CCC" w:rsidRPr="001815AC">
        <w:t xml:space="preserve"> </w:t>
      </w:r>
    </w:p>
    <w:p w:rsidR="006C050E" w:rsidRPr="001815AC" w:rsidRDefault="006C050E" w:rsidP="000A2A74">
      <w:pPr>
        <w:spacing w:after="120" w:line="360" w:lineRule="auto"/>
        <w:jc w:val="center"/>
        <w:rPr>
          <w:rFonts w:asciiTheme="minorHAnsi" w:hAnsiTheme="minorHAnsi"/>
          <w:sz w:val="24"/>
          <w:szCs w:val="24"/>
        </w:rPr>
      </w:pPr>
    </w:p>
    <w:p w:rsidR="008F77EF" w:rsidRPr="001815AC" w:rsidRDefault="008F77EF"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8F77EF" w:rsidRPr="001815AC" w:rsidRDefault="0055028E" w:rsidP="00FF42ED">
      <w:pPr>
        <w:numPr>
          <w:ilvl w:val="0"/>
          <w:numId w:val="6"/>
        </w:numPr>
        <w:spacing w:after="120" w:line="360" w:lineRule="auto"/>
        <w:jc w:val="both"/>
        <w:rPr>
          <w:rFonts w:asciiTheme="minorHAnsi" w:hAnsiTheme="minorHAnsi"/>
          <w:sz w:val="24"/>
          <w:szCs w:val="24"/>
        </w:rPr>
      </w:pPr>
      <w:r w:rsidRPr="001815AC">
        <w:rPr>
          <w:rFonts w:asciiTheme="minorHAnsi" w:hAnsiTheme="minorHAnsi"/>
          <w:sz w:val="24"/>
          <w:szCs w:val="24"/>
        </w:rPr>
        <w:t xml:space="preserve">Szkoła </w:t>
      </w:r>
      <w:r w:rsidR="008F77EF" w:rsidRPr="001815AC">
        <w:rPr>
          <w:rFonts w:asciiTheme="minorHAnsi" w:hAnsiTheme="minorHAnsi"/>
          <w:sz w:val="24"/>
          <w:szCs w:val="24"/>
        </w:rPr>
        <w:t>prowadzi i p</w:t>
      </w:r>
      <w:r w:rsidRPr="001815AC">
        <w:rPr>
          <w:rFonts w:asciiTheme="minorHAnsi" w:hAnsiTheme="minorHAnsi"/>
          <w:sz w:val="24"/>
          <w:szCs w:val="24"/>
        </w:rPr>
        <w:t xml:space="preserve">rzechowuje dokumentację zgodnie z odrębnymi </w:t>
      </w:r>
      <w:r w:rsidR="008F77EF" w:rsidRPr="001815AC">
        <w:rPr>
          <w:rFonts w:asciiTheme="minorHAnsi" w:hAnsiTheme="minorHAnsi"/>
          <w:sz w:val="24"/>
          <w:szCs w:val="24"/>
        </w:rPr>
        <w:t>przepisami.</w:t>
      </w:r>
    </w:p>
    <w:p w:rsidR="008F77EF" w:rsidRPr="001815AC" w:rsidRDefault="008F77EF" w:rsidP="00FF42ED">
      <w:pPr>
        <w:numPr>
          <w:ilvl w:val="0"/>
          <w:numId w:val="6"/>
        </w:numPr>
        <w:spacing w:after="120" w:line="360" w:lineRule="auto"/>
        <w:jc w:val="both"/>
        <w:rPr>
          <w:rFonts w:asciiTheme="minorHAnsi" w:hAnsiTheme="minorHAnsi"/>
          <w:sz w:val="24"/>
          <w:szCs w:val="24"/>
        </w:rPr>
      </w:pPr>
      <w:r w:rsidRPr="001815AC">
        <w:rPr>
          <w:rFonts w:asciiTheme="minorHAnsi" w:hAnsiTheme="minorHAnsi"/>
          <w:sz w:val="24"/>
          <w:szCs w:val="24"/>
        </w:rPr>
        <w:t xml:space="preserve">Zasady prowadzenia przez </w:t>
      </w:r>
      <w:r w:rsidR="0055028E" w:rsidRPr="001815AC">
        <w:rPr>
          <w:rFonts w:asciiTheme="minorHAnsi" w:hAnsiTheme="minorHAnsi"/>
          <w:sz w:val="24"/>
          <w:szCs w:val="24"/>
        </w:rPr>
        <w:t>S</w:t>
      </w:r>
      <w:r w:rsidRPr="001815AC">
        <w:rPr>
          <w:rFonts w:asciiTheme="minorHAnsi" w:hAnsiTheme="minorHAnsi"/>
          <w:sz w:val="24"/>
          <w:szCs w:val="24"/>
        </w:rPr>
        <w:t>zkołę gospodarki finansowej</w:t>
      </w:r>
      <w:r w:rsidR="0055028E" w:rsidRPr="001815AC">
        <w:rPr>
          <w:rFonts w:asciiTheme="minorHAnsi" w:hAnsiTheme="minorHAnsi"/>
          <w:sz w:val="24"/>
          <w:szCs w:val="24"/>
        </w:rPr>
        <w:t xml:space="preserve"> i m</w:t>
      </w:r>
      <w:r w:rsidRPr="001815AC">
        <w:rPr>
          <w:rFonts w:asciiTheme="minorHAnsi" w:hAnsiTheme="minorHAnsi"/>
          <w:sz w:val="24"/>
          <w:szCs w:val="24"/>
        </w:rPr>
        <w:t xml:space="preserve">ateriałowej </w:t>
      </w:r>
      <w:r w:rsidR="0055028E" w:rsidRPr="001815AC">
        <w:rPr>
          <w:rFonts w:asciiTheme="minorHAnsi" w:hAnsiTheme="minorHAnsi"/>
          <w:sz w:val="24"/>
          <w:szCs w:val="24"/>
        </w:rPr>
        <w:t xml:space="preserve">określają odrębne </w:t>
      </w:r>
      <w:r w:rsidRPr="001815AC">
        <w:rPr>
          <w:rFonts w:asciiTheme="minorHAnsi" w:hAnsiTheme="minorHAnsi"/>
          <w:sz w:val="24"/>
          <w:szCs w:val="24"/>
        </w:rPr>
        <w:t>przepisy.</w:t>
      </w:r>
    </w:p>
    <w:p w:rsidR="00F65F5C" w:rsidRPr="001815AC" w:rsidRDefault="00F65F5C" w:rsidP="00FF42ED">
      <w:pPr>
        <w:numPr>
          <w:ilvl w:val="0"/>
          <w:numId w:val="6"/>
        </w:numPr>
        <w:spacing w:after="120" w:line="360" w:lineRule="auto"/>
        <w:jc w:val="both"/>
        <w:rPr>
          <w:rFonts w:asciiTheme="minorHAnsi" w:hAnsiTheme="minorHAnsi"/>
          <w:sz w:val="24"/>
          <w:szCs w:val="24"/>
        </w:rPr>
      </w:pPr>
      <w:r w:rsidRPr="001815AC">
        <w:rPr>
          <w:rFonts w:asciiTheme="minorHAnsi" w:hAnsiTheme="minorHAnsi"/>
          <w:sz w:val="24"/>
          <w:szCs w:val="24"/>
        </w:rPr>
        <w:t>Szkoła jest jednostką budżetową, finansowaną przez miasto stołeczne Warszawę.</w:t>
      </w:r>
    </w:p>
    <w:p w:rsidR="00F65F5C" w:rsidRPr="001815AC" w:rsidRDefault="00F65F5C" w:rsidP="00FF42ED">
      <w:pPr>
        <w:numPr>
          <w:ilvl w:val="0"/>
          <w:numId w:val="6"/>
        </w:numPr>
        <w:spacing w:after="120" w:line="360" w:lineRule="auto"/>
        <w:jc w:val="both"/>
        <w:rPr>
          <w:rFonts w:asciiTheme="minorHAnsi" w:hAnsiTheme="minorHAnsi"/>
          <w:sz w:val="24"/>
          <w:szCs w:val="24"/>
        </w:rPr>
      </w:pPr>
      <w:r w:rsidRPr="001815AC">
        <w:rPr>
          <w:rFonts w:asciiTheme="minorHAnsi" w:hAnsiTheme="minorHAnsi"/>
          <w:sz w:val="24"/>
          <w:szCs w:val="24"/>
        </w:rPr>
        <w:t>Obsługę finansową Szkoły prowadzi Dzielnicowe Biuro Finansów Oświaty Mokotów miasta stołecznego Warszawy.</w:t>
      </w:r>
    </w:p>
    <w:p w:rsidR="00F65F5C" w:rsidRPr="001815AC" w:rsidRDefault="00F65F5C" w:rsidP="000A2A74">
      <w:pPr>
        <w:spacing w:after="120" w:line="360" w:lineRule="auto"/>
        <w:jc w:val="both"/>
        <w:rPr>
          <w:rFonts w:asciiTheme="minorHAnsi" w:hAnsiTheme="minorHAnsi"/>
          <w:sz w:val="24"/>
          <w:szCs w:val="24"/>
        </w:rPr>
      </w:pPr>
    </w:p>
    <w:p w:rsidR="003D2230" w:rsidRPr="001815AC" w:rsidRDefault="003D2230" w:rsidP="00FF42ED">
      <w:pPr>
        <w:pStyle w:val="Nagwek3"/>
        <w:keepNext w:val="0"/>
        <w:numPr>
          <w:ilvl w:val="0"/>
          <w:numId w:val="137"/>
        </w:numPr>
        <w:suppressAutoHyphens/>
        <w:spacing w:after="160"/>
        <w:jc w:val="center"/>
        <w:rPr>
          <w:rFonts w:asciiTheme="minorHAnsi" w:eastAsiaTheme="majorEastAsia" w:hAnsiTheme="minorHAnsi" w:cs="Arial"/>
          <w:sz w:val="24"/>
          <w:szCs w:val="24"/>
          <w:lang w:eastAsia="en-US"/>
        </w:rPr>
      </w:pPr>
    </w:p>
    <w:p w:rsidR="00F65F5C" w:rsidRPr="001815AC" w:rsidRDefault="008F77EF" w:rsidP="00FF42ED">
      <w:pPr>
        <w:numPr>
          <w:ilvl w:val="0"/>
          <w:numId w:val="138"/>
        </w:numPr>
        <w:spacing w:after="120" w:line="360" w:lineRule="auto"/>
        <w:jc w:val="both"/>
        <w:rPr>
          <w:rFonts w:asciiTheme="minorHAnsi" w:hAnsiTheme="minorHAnsi"/>
          <w:sz w:val="24"/>
          <w:szCs w:val="24"/>
        </w:rPr>
      </w:pPr>
      <w:r w:rsidRPr="001815AC">
        <w:rPr>
          <w:rFonts w:asciiTheme="minorHAnsi" w:hAnsiTheme="minorHAnsi"/>
          <w:sz w:val="24"/>
          <w:szCs w:val="24"/>
        </w:rPr>
        <w:t>Statut S</w:t>
      </w:r>
      <w:r w:rsidR="009C4414" w:rsidRPr="001815AC">
        <w:rPr>
          <w:rFonts w:asciiTheme="minorHAnsi" w:hAnsiTheme="minorHAnsi"/>
          <w:sz w:val="24"/>
          <w:szCs w:val="24"/>
        </w:rPr>
        <w:t>zkoły Podstawowej Nr 107 im. Bronisława</w:t>
      </w:r>
      <w:r w:rsidRPr="001815AC">
        <w:rPr>
          <w:rFonts w:asciiTheme="minorHAnsi" w:hAnsiTheme="minorHAnsi"/>
          <w:sz w:val="24"/>
          <w:szCs w:val="24"/>
        </w:rPr>
        <w:t xml:space="preserve"> Malinowskiego jest dokumentem zawierającym zbiór przepisów regulujących całokształt działalności </w:t>
      </w:r>
      <w:proofErr w:type="spellStart"/>
      <w:r w:rsidRPr="001815AC">
        <w:rPr>
          <w:rFonts w:asciiTheme="minorHAnsi" w:hAnsiTheme="minorHAnsi"/>
          <w:sz w:val="24"/>
          <w:szCs w:val="24"/>
        </w:rPr>
        <w:t>dydaktyczno</w:t>
      </w:r>
      <w:proofErr w:type="spellEnd"/>
      <w:r w:rsidRPr="001815AC">
        <w:rPr>
          <w:rFonts w:asciiTheme="minorHAnsi" w:hAnsiTheme="minorHAnsi"/>
          <w:sz w:val="24"/>
          <w:szCs w:val="24"/>
        </w:rPr>
        <w:t xml:space="preserve"> - wychowawczo - opiekuńczej placówki.</w:t>
      </w:r>
    </w:p>
    <w:p w:rsidR="00F65F5C" w:rsidRPr="001815AC" w:rsidRDefault="00F65F5C" w:rsidP="00FF42ED">
      <w:pPr>
        <w:numPr>
          <w:ilvl w:val="0"/>
          <w:numId w:val="138"/>
        </w:numPr>
        <w:spacing w:after="120" w:line="360" w:lineRule="auto"/>
        <w:jc w:val="both"/>
        <w:rPr>
          <w:rFonts w:asciiTheme="minorHAnsi" w:hAnsiTheme="minorHAnsi"/>
          <w:sz w:val="24"/>
          <w:szCs w:val="24"/>
        </w:rPr>
      </w:pPr>
      <w:r w:rsidRPr="001815AC">
        <w:rPr>
          <w:rFonts w:asciiTheme="minorHAnsi" w:hAnsiTheme="minorHAnsi"/>
          <w:sz w:val="24"/>
          <w:szCs w:val="24"/>
        </w:rPr>
        <w:t>Kwestie nieuregulowane niniejszym</w:t>
      </w:r>
      <w:r w:rsidR="00490ACE">
        <w:rPr>
          <w:rFonts w:asciiTheme="minorHAnsi" w:hAnsiTheme="minorHAnsi"/>
          <w:sz w:val="24"/>
          <w:szCs w:val="24"/>
        </w:rPr>
        <w:t xml:space="preserve"> Statutem </w:t>
      </w:r>
      <w:r w:rsidRPr="001815AC">
        <w:rPr>
          <w:rFonts w:asciiTheme="minorHAnsi" w:hAnsiTheme="minorHAnsi"/>
          <w:sz w:val="24"/>
          <w:szCs w:val="24"/>
        </w:rPr>
        <w:t>regulują odrębne przepisy.</w:t>
      </w:r>
    </w:p>
    <w:p w:rsidR="008F77EF" w:rsidRPr="001815AC" w:rsidRDefault="008F77EF" w:rsidP="00FF42ED">
      <w:pPr>
        <w:numPr>
          <w:ilvl w:val="0"/>
          <w:numId w:val="138"/>
        </w:numPr>
        <w:spacing w:after="120" w:line="360" w:lineRule="auto"/>
        <w:jc w:val="both"/>
        <w:rPr>
          <w:rFonts w:asciiTheme="minorHAnsi" w:hAnsiTheme="minorHAnsi"/>
          <w:sz w:val="24"/>
          <w:szCs w:val="24"/>
        </w:rPr>
      </w:pPr>
      <w:r w:rsidRPr="001815AC">
        <w:rPr>
          <w:rFonts w:asciiTheme="minorHAnsi" w:hAnsiTheme="minorHAnsi"/>
          <w:sz w:val="24"/>
          <w:szCs w:val="24"/>
        </w:rPr>
        <w:t>Statut może być aktualizowany</w:t>
      </w:r>
      <w:r w:rsidR="001B2BB7" w:rsidRPr="001815AC">
        <w:rPr>
          <w:rFonts w:asciiTheme="minorHAnsi" w:hAnsiTheme="minorHAnsi"/>
          <w:sz w:val="24"/>
          <w:szCs w:val="24"/>
        </w:rPr>
        <w:t xml:space="preserve"> w formie uchwały </w:t>
      </w:r>
      <w:r w:rsidR="00CE0FA5">
        <w:rPr>
          <w:rFonts w:asciiTheme="minorHAnsi" w:hAnsiTheme="minorHAnsi"/>
          <w:sz w:val="24"/>
          <w:szCs w:val="24"/>
        </w:rPr>
        <w:t>Rady Pedagogicznej</w:t>
      </w:r>
      <w:r w:rsidR="001B2BB7" w:rsidRPr="001815AC">
        <w:rPr>
          <w:rFonts w:asciiTheme="minorHAnsi" w:hAnsiTheme="minorHAnsi"/>
          <w:sz w:val="24"/>
          <w:szCs w:val="24"/>
        </w:rPr>
        <w:t>.</w:t>
      </w:r>
    </w:p>
    <w:p w:rsidR="001B2BB7" w:rsidRPr="001815AC" w:rsidRDefault="001B2BB7" w:rsidP="00FF42ED">
      <w:pPr>
        <w:numPr>
          <w:ilvl w:val="0"/>
          <w:numId w:val="138"/>
        </w:numPr>
        <w:spacing w:after="120" w:line="360" w:lineRule="auto"/>
        <w:jc w:val="both"/>
        <w:rPr>
          <w:rFonts w:asciiTheme="minorHAnsi" w:hAnsiTheme="minorHAnsi"/>
          <w:sz w:val="24"/>
          <w:szCs w:val="24"/>
        </w:rPr>
      </w:pPr>
      <w:r w:rsidRPr="001815AC">
        <w:rPr>
          <w:rFonts w:asciiTheme="minorHAnsi" w:hAnsiTheme="minorHAnsi"/>
          <w:sz w:val="24"/>
          <w:szCs w:val="24"/>
        </w:rPr>
        <w:t>W celu upowszechniania zapisów</w:t>
      </w:r>
      <w:r w:rsidR="00490ACE">
        <w:rPr>
          <w:rFonts w:asciiTheme="minorHAnsi" w:hAnsiTheme="minorHAnsi"/>
          <w:sz w:val="24"/>
          <w:szCs w:val="24"/>
        </w:rPr>
        <w:t xml:space="preserve"> Statutu </w:t>
      </w:r>
      <w:r w:rsidRPr="001815AC">
        <w:rPr>
          <w:rFonts w:asciiTheme="minorHAnsi" w:hAnsiTheme="minorHAnsi"/>
          <w:sz w:val="24"/>
          <w:szCs w:val="24"/>
        </w:rPr>
        <w:t xml:space="preserve">dokument jest dostępny do wglądu </w:t>
      </w:r>
      <w:r w:rsidR="00C7719C">
        <w:rPr>
          <w:rFonts w:asciiTheme="minorHAnsi" w:hAnsiTheme="minorHAnsi"/>
          <w:sz w:val="24"/>
          <w:szCs w:val="24"/>
        </w:rPr>
        <w:br/>
      </w:r>
      <w:r w:rsidRPr="001815AC">
        <w:rPr>
          <w:rFonts w:asciiTheme="minorHAnsi" w:hAnsiTheme="minorHAnsi"/>
          <w:sz w:val="24"/>
          <w:szCs w:val="24"/>
        </w:rPr>
        <w:t xml:space="preserve">w bibliotece szkolnej, sekretariacie, a także jest </w:t>
      </w:r>
      <w:r w:rsidR="00F65F5C" w:rsidRPr="001815AC">
        <w:rPr>
          <w:rFonts w:asciiTheme="minorHAnsi" w:hAnsiTheme="minorHAnsi"/>
          <w:sz w:val="24"/>
          <w:szCs w:val="24"/>
        </w:rPr>
        <w:t>zamieszczony</w:t>
      </w:r>
      <w:r w:rsidRPr="001815AC">
        <w:rPr>
          <w:rFonts w:asciiTheme="minorHAnsi" w:hAnsiTheme="minorHAnsi"/>
          <w:sz w:val="24"/>
          <w:szCs w:val="24"/>
        </w:rPr>
        <w:t xml:space="preserve"> na stronie internetowej Szkoły.</w:t>
      </w:r>
    </w:p>
    <w:p w:rsidR="00F65F5C" w:rsidRPr="001815AC" w:rsidRDefault="00F65F5C" w:rsidP="00FF42ED">
      <w:pPr>
        <w:pStyle w:val="Akapitzlist"/>
        <w:numPr>
          <w:ilvl w:val="0"/>
          <w:numId w:val="138"/>
        </w:numPr>
        <w:spacing w:after="120" w:line="360" w:lineRule="auto"/>
        <w:jc w:val="both"/>
        <w:rPr>
          <w:rFonts w:asciiTheme="minorHAnsi" w:hAnsiTheme="minorHAnsi"/>
          <w:sz w:val="24"/>
          <w:szCs w:val="24"/>
        </w:rPr>
      </w:pPr>
      <w:r w:rsidRPr="001815AC">
        <w:rPr>
          <w:rFonts w:asciiTheme="minorHAnsi" w:hAnsiTheme="minorHAnsi"/>
          <w:sz w:val="24"/>
          <w:szCs w:val="24"/>
        </w:rPr>
        <w:t>Statut Szkoły obowiązuje wszystkich członków szkolnej społeczności: uczniów, nauczycieli, rodziców, pracowników administracji i obsługi.</w:t>
      </w:r>
    </w:p>
    <w:p w:rsidR="001B2BB7" w:rsidRDefault="007724D2" w:rsidP="00FF42ED">
      <w:pPr>
        <w:numPr>
          <w:ilvl w:val="0"/>
          <w:numId w:val="138"/>
        </w:numPr>
        <w:spacing w:after="120" w:line="360" w:lineRule="auto"/>
        <w:jc w:val="both"/>
        <w:rPr>
          <w:rFonts w:asciiTheme="minorHAnsi" w:hAnsiTheme="minorHAnsi"/>
          <w:sz w:val="24"/>
          <w:szCs w:val="24"/>
        </w:rPr>
      </w:pPr>
      <w:r>
        <w:rPr>
          <w:rFonts w:asciiTheme="minorHAnsi" w:hAnsiTheme="minorHAnsi"/>
          <w:sz w:val="24"/>
          <w:szCs w:val="24"/>
        </w:rPr>
        <w:t xml:space="preserve">Znowelizowany </w:t>
      </w:r>
      <w:r w:rsidR="00F65F5C" w:rsidRPr="001815AC">
        <w:rPr>
          <w:rFonts w:asciiTheme="minorHAnsi" w:hAnsiTheme="minorHAnsi"/>
          <w:sz w:val="24"/>
          <w:szCs w:val="24"/>
        </w:rPr>
        <w:t>Statut wch</w:t>
      </w:r>
      <w:r w:rsidR="00C7719C">
        <w:rPr>
          <w:rFonts w:asciiTheme="minorHAnsi" w:hAnsiTheme="minorHAnsi"/>
          <w:sz w:val="24"/>
          <w:szCs w:val="24"/>
        </w:rPr>
        <w:t>odzi w życie z dniem</w:t>
      </w:r>
      <w:r>
        <w:rPr>
          <w:rFonts w:asciiTheme="minorHAnsi" w:hAnsiTheme="minorHAnsi"/>
          <w:sz w:val="24"/>
          <w:szCs w:val="24"/>
        </w:rPr>
        <w:t xml:space="preserve"> 27 września 2020 roku.</w:t>
      </w:r>
    </w:p>
    <w:p w:rsidR="00CC2B34" w:rsidRPr="001815AC" w:rsidRDefault="00CC2B34" w:rsidP="00CC2B34">
      <w:pPr>
        <w:spacing w:after="120" w:line="360" w:lineRule="auto"/>
        <w:jc w:val="both"/>
        <w:rPr>
          <w:rFonts w:asciiTheme="minorHAnsi" w:hAnsiTheme="minorHAnsi"/>
          <w:sz w:val="24"/>
          <w:szCs w:val="24"/>
        </w:rPr>
      </w:pPr>
      <w:r>
        <w:rPr>
          <w:rFonts w:asciiTheme="minorHAnsi" w:hAnsiTheme="minorHAnsi"/>
          <w:sz w:val="24"/>
          <w:szCs w:val="24"/>
        </w:rPr>
        <w:t xml:space="preserve">Aktualizacja Statutu: 30.08.2021 </w:t>
      </w:r>
      <w:proofErr w:type="gramStart"/>
      <w:r>
        <w:rPr>
          <w:rFonts w:asciiTheme="minorHAnsi" w:hAnsiTheme="minorHAnsi"/>
          <w:sz w:val="24"/>
          <w:szCs w:val="24"/>
        </w:rPr>
        <w:t>r</w:t>
      </w:r>
      <w:proofErr w:type="gramEnd"/>
      <w:r>
        <w:rPr>
          <w:rFonts w:asciiTheme="minorHAnsi" w:hAnsiTheme="minorHAnsi"/>
          <w:sz w:val="24"/>
          <w:szCs w:val="24"/>
        </w:rPr>
        <w:t>.</w:t>
      </w:r>
    </w:p>
    <w:p w:rsidR="00BF50EC" w:rsidRPr="001815AC" w:rsidRDefault="00BF50EC" w:rsidP="00080114">
      <w:pPr>
        <w:pStyle w:val="Nagwek3"/>
        <w:keepNext w:val="0"/>
        <w:suppressAutoHyphens/>
        <w:spacing w:after="160"/>
        <w:rPr>
          <w:rFonts w:asciiTheme="minorHAnsi" w:hAnsiTheme="minorHAnsi"/>
          <w:sz w:val="24"/>
          <w:szCs w:val="24"/>
        </w:rPr>
      </w:pPr>
    </w:p>
    <w:p w:rsidR="00DF0174" w:rsidRPr="001815AC" w:rsidRDefault="00DF0174" w:rsidP="000A2A74">
      <w:pPr>
        <w:spacing w:after="120" w:line="360" w:lineRule="auto"/>
        <w:ind w:left="360"/>
        <w:jc w:val="both"/>
        <w:rPr>
          <w:rFonts w:asciiTheme="minorHAnsi" w:hAnsiTheme="minorHAnsi"/>
          <w:sz w:val="24"/>
          <w:szCs w:val="24"/>
        </w:rPr>
      </w:pPr>
    </w:p>
    <w:sectPr w:rsidR="00DF0174" w:rsidRPr="001815AC" w:rsidSect="004A16B7">
      <w:headerReference w:type="even" r:id="rId15"/>
      <w:headerReference w:type="default" r:id="rId16"/>
      <w:footerReference w:type="default" r:id="rId17"/>
      <w:headerReference w:type="first" r:id="rId18"/>
      <w:pgSz w:w="11906" w:h="16838"/>
      <w:pgMar w:top="1417" w:right="1417" w:bottom="1417" w:left="1417" w:header="708"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4E" w:rsidRDefault="006F134E" w:rsidP="008F77EF">
      <w:r>
        <w:separator/>
      </w:r>
    </w:p>
  </w:endnote>
  <w:endnote w:type="continuationSeparator" w:id="0">
    <w:p w:rsidR="006F134E" w:rsidRDefault="006F134E" w:rsidP="008F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73593"/>
      <w:docPartObj>
        <w:docPartGallery w:val="Page Numbers (Bottom of Page)"/>
        <w:docPartUnique/>
      </w:docPartObj>
    </w:sdtPr>
    <w:sdtContent>
      <w:p w:rsidR="00E61A34" w:rsidRDefault="00E61A34" w:rsidP="00A949F8">
        <w:pPr>
          <w:pStyle w:val="Nagwek"/>
          <w:pBdr>
            <w:top w:val="single" w:sz="4" w:space="1" w:color="auto"/>
          </w:pBdr>
          <w:jc w:val="center"/>
          <w:rPr>
            <w:rFonts w:asciiTheme="minorHAnsi" w:hAnsiTheme="minorHAnsi"/>
            <w:sz w:val="22"/>
            <w:szCs w:val="22"/>
          </w:rPr>
        </w:pPr>
        <w:r>
          <w:rPr>
            <w:rFonts w:asciiTheme="minorHAnsi" w:hAnsiTheme="minorHAnsi"/>
            <w:sz w:val="22"/>
            <w:szCs w:val="22"/>
          </w:rPr>
          <w:t>Statut Szkoły Podstawowej</w:t>
        </w:r>
        <w:r w:rsidRPr="0050366E">
          <w:rPr>
            <w:rFonts w:asciiTheme="minorHAnsi" w:hAnsiTheme="minorHAnsi"/>
            <w:sz w:val="22"/>
            <w:szCs w:val="22"/>
          </w:rPr>
          <w:t xml:space="preserve"> </w:t>
        </w:r>
        <w:r>
          <w:rPr>
            <w:rFonts w:asciiTheme="minorHAnsi" w:hAnsiTheme="minorHAnsi"/>
            <w:sz w:val="22"/>
            <w:szCs w:val="22"/>
          </w:rPr>
          <w:t>N</w:t>
        </w:r>
        <w:r w:rsidRPr="0050366E">
          <w:rPr>
            <w:rFonts w:asciiTheme="minorHAnsi" w:hAnsiTheme="minorHAnsi"/>
            <w:sz w:val="22"/>
            <w:szCs w:val="22"/>
          </w:rPr>
          <w:t>r 107 im. Bronisława Malinowskiego w Warszawie</w:t>
        </w:r>
      </w:p>
      <w:p w:rsidR="00E61A34" w:rsidRDefault="00E61A34" w:rsidP="00A949F8">
        <w:pPr>
          <w:pStyle w:val="Nagwek"/>
          <w:pBdr>
            <w:top w:val="single" w:sz="4" w:space="1" w:color="auto"/>
          </w:pBdr>
          <w:jc w:val="center"/>
          <w:rPr>
            <w:rFonts w:asciiTheme="minorHAnsi" w:hAnsiTheme="minorHAnsi"/>
            <w:sz w:val="22"/>
            <w:szCs w:val="22"/>
          </w:rPr>
        </w:pPr>
      </w:p>
      <w:p w:rsidR="00E61A34" w:rsidRDefault="00E61A34">
        <w:pPr>
          <w:pStyle w:val="Stopka"/>
          <w:jc w:val="right"/>
        </w:pPr>
        <w:r>
          <w:fldChar w:fldCharType="begin"/>
        </w:r>
        <w:r>
          <w:instrText>PAGE   \* MERGEFORMAT</w:instrText>
        </w:r>
        <w:r>
          <w:fldChar w:fldCharType="separate"/>
        </w:r>
        <w:r w:rsidR="006B7247">
          <w:rPr>
            <w:noProof/>
          </w:rPr>
          <w:t>83</w:t>
        </w:r>
        <w:r>
          <w:fldChar w:fldCharType="end"/>
        </w:r>
      </w:p>
    </w:sdtContent>
  </w:sdt>
  <w:p w:rsidR="00E61A34" w:rsidRPr="00A949F8" w:rsidRDefault="00E61A34" w:rsidP="00A949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4E" w:rsidRDefault="006F134E" w:rsidP="008F77EF">
      <w:r>
        <w:separator/>
      </w:r>
    </w:p>
  </w:footnote>
  <w:footnote w:type="continuationSeparator" w:id="0">
    <w:p w:rsidR="006F134E" w:rsidRDefault="006F134E" w:rsidP="008F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4" w:rsidRDefault="00E61A3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61A34" w:rsidRDefault="00E61A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4" w:rsidRPr="0050366E" w:rsidRDefault="00E61A34" w:rsidP="0050366E">
    <w:pPr>
      <w:pStyle w:val="Nagwek"/>
      <w:pBdr>
        <w:bottom w:val="single" w:sz="4" w:space="1" w:color="auto"/>
      </w:pBdr>
      <w:jc w:val="center"/>
      <w:rPr>
        <w:rFonts w:asciiTheme="minorHAnsi" w:hAnsiTheme="minorHAnsi"/>
        <w:sz w:val="22"/>
        <w:szCs w:val="22"/>
      </w:rPr>
    </w:pPr>
    <w:r w:rsidRPr="0050366E">
      <w:rPr>
        <w:rFonts w:asciiTheme="minorHAnsi" w:hAnsiTheme="minorHAnsi"/>
        <w:sz w:val="22"/>
        <w:szCs w:val="22"/>
      </w:rPr>
      <w:t xml:space="preserve">Szkoła Podstawowa </w:t>
    </w:r>
    <w:r>
      <w:rPr>
        <w:rFonts w:asciiTheme="minorHAnsi" w:hAnsiTheme="minorHAnsi"/>
        <w:sz w:val="22"/>
        <w:szCs w:val="22"/>
      </w:rPr>
      <w:t>N</w:t>
    </w:r>
    <w:r w:rsidRPr="0050366E">
      <w:rPr>
        <w:rFonts w:asciiTheme="minorHAnsi" w:hAnsiTheme="minorHAnsi"/>
        <w:sz w:val="22"/>
        <w:szCs w:val="22"/>
      </w:rPr>
      <w:t>r 107 im. Bronisława Malinowskiego w Warszawie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4" w:rsidRDefault="00E61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14"/>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16"/>
    <w:multiLevelType w:val="multilevel"/>
    <w:tmpl w:val="000000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C"/>
    <w:multiLevelType w:val="multilevel"/>
    <w:tmpl w:val="F93C210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Theme="minorHAnsi" w:eastAsia="Times New Roman" w:hAnsiTheme="minorHAnsi" w:cs="Times New Roman"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E"/>
    <w:multiLevelType w:val="multilevel"/>
    <w:tmpl w:val="0000001E"/>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799CDE2C"/>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786"/>
        </w:tabs>
        <w:ind w:left="786"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0000038"/>
    <w:multiLevelType w:val="singleLevel"/>
    <w:tmpl w:val="00000038"/>
    <w:name w:val="WW8Num55"/>
    <w:lvl w:ilvl="0">
      <w:start w:val="1"/>
      <w:numFmt w:val="decimal"/>
      <w:lvlText w:val="%1."/>
      <w:lvlJc w:val="left"/>
      <w:pPr>
        <w:tabs>
          <w:tab w:val="num" w:pos="0"/>
        </w:tabs>
        <w:ind w:left="720" w:hanging="360"/>
      </w:pPr>
    </w:lvl>
  </w:abstractNum>
  <w:abstractNum w:abstractNumId="8">
    <w:nsid w:val="00766C2E"/>
    <w:multiLevelType w:val="hybridMultilevel"/>
    <w:tmpl w:val="281280BE"/>
    <w:lvl w:ilvl="0" w:tplc="88A46736">
      <w:start w:val="1"/>
      <w:numFmt w:val="lowerLetter"/>
      <w:lvlText w:val="%1)"/>
      <w:lvlJc w:val="left"/>
      <w:pPr>
        <w:ind w:left="720" w:hanging="360"/>
      </w:pPr>
      <w:rPr>
        <w:rFonts w:asciiTheme="minorHAnsi" w:eastAsia="Times New Roman" w:hAnsiTheme="minorHAnsi" w:cs="Times New Roman"/>
      </w:rPr>
    </w:lvl>
    <w:lvl w:ilvl="1" w:tplc="9A76500C">
      <w:start w:val="1"/>
      <w:numFmt w:val="decimal"/>
      <w:pStyle w:val="GREEN"/>
      <w:lvlText w:val="%2."/>
      <w:lvlJc w:val="left"/>
      <w:pPr>
        <w:ind w:left="4613"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1D5553"/>
    <w:multiLevelType w:val="hybridMultilevel"/>
    <w:tmpl w:val="13D63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CF209D"/>
    <w:multiLevelType w:val="multilevel"/>
    <w:tmpl w:val="BB506A08"/>
    <w:lvl w:ilvl="0">
      <w:start w:val="1"/>
      <w:numFmt w:val="decimal"/>
      <w:lvlText w:val="%1)"/>
      <w:lvlJc w:val="left"/>
      <w:pPr>
        <w:tabs>
          <w:tab w:val="num" w:pos="420"/>
        </w:tabs>
        <w:ind w:left="420" w:hanging="420"/>
      </w:pPr>
      <w:rPr>
        <w:rFonts w:hint="default"/>
        <w:sz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1ED1E16"/>
    <w:multiLevelType w:val="hybridMultilevel"/>
    <w:tmpl w:val="4B8A3E2E"/>
    <w:lvl w:ilvl="0" w:tplc="C1F42982">
      <w:start w:val="1"/>
      <w:numFmt w:val="decimal"/>
      <w:lvlText w:val="%1)"/>
      <w:lvlJc w:val="left"/>
      <w:pPr>
        <w:tabs>
          <w:tab w:val="num" w:pos="720"/>
        </w:tabs>
        <w:ind w:left="720" w:hanging="360"/>
      </w:pPr>
      <w:rPr>
        <w:rFonts w:asciiTheme="majorHAnsi" w:eastAsia="Times New Roman" w:hAnsiTheme="maj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2785D19"/>
    <w:multiLevelType w:val="multilevel"/>
    <w:tmpl w:val="1B0C072E"/>
    <w:lvl w:ilvl="0">
      <w:start w:val="1"/>
      <w:numFmt w:val="decimal"/>
      <w:lvlText w:val="%1."/>
      <w:lvlJc w:val="left"/>
      <w:pPr>
        <w:ind w:left="360" w:hanging="360"/>
      </w:pPr>
      <w:rPr>
        <w:rFonts w:asciiTheme="minorHAnsi" w:hAnsiTheme="minorHAnsi"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2A51E30"/>
    <w:multiLevelType w:val="hybridMultilevel"/>
    <w:tmpl w:val="4AE24498"/>
    <w:lvl w:ilvl="0" w:tplc="D908A43A">
      <w:start w:val="7"/>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377867"/>
    <w:multiLevelType w:val="hybridMultilevel"/>
    <w:tmpl w:val="B4D6F1D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795CD9"/>
    <w:multiLevelType w:val="hybridMultilevel"/>
    <w:tmpl w:val="615458A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F26BFC"/>
    <w:multiLevelType w:val="multilevel"/>
    <w:tmpl w:val="799CDE2C"/>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786"/>
        </w:tabs>
        <w:ind w:left="786"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04F60DF2"/>
    <w:multiLevelType w:val="hybridMultilevel"/>
    <w:tmpl w:val="71008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1B0806"/>
    <w:multiLevelType w:val="multilevel"/>
    <w:tmpl w:val="1DF8FC0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360"/>
        </w:tabs>
        <w:ind w:left="360" w:hanging="360"/>
      </w:pPr>
      <w:rPr>
        <w:rFonts w:ascii="Arial" w:eastAsia="Times New Roman" w:hAnsi="Arial" w:cs="Arial"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05500803"/>
    <w:multiLevelType w:val="hybridMultilevel"/>
    <w:tmpl w:val="1FC42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370A3A"/>
    <w:multiLevelType w:val="hybridMultilevel"/>
    <w:tmpl w:val="1750B7F4"/>
    <w:lvl w:ilvl="0" w:tplc="04090011">
      <w:start w:val="1"/>
      <w:numFmt w:val="decimal"/>
      <w:lvlText w:val="%1)"/>
      <w:lvlJc w:val="left"/>
      <w:pPr>
        <w:ind w:left="720"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06EE1506"/>
    <w:multiLevelType w:val="hybridMultilevel"/>
    <w:tmpl w:val="AB6E28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7323872"/>
    <w:multiLevelType w:val="multilevel"/>
    <w:tmpl w:val="3E28044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8083DDF"/>
    <w:multiLevelType w:val="hybridMultilevel"/>
    <w:tmpl w:val="95E87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CA64B5"/>
    <w:multiLevelType w:val="hybridMultilevel"/>
    <w:tmpl w:val="ACDAD934"/>
    <w:lvl w:ilvl="0" w:tplc="512462D8">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92C0BFB"/>
    <w:multiLevelType w:val="hybridMultilevel"/>
    <w:tmpl w:val="78CCB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4F2994"/>
    <w:multiLevelType w:val="hybridMultilevel"/>
    <w:tmpl w:val="8976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71126E"/>
    <w:multiLevelType w:val="multilevel"/>
    <w:tmpl w:val="88C8C4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DE702E5"/>
    <w:multiLevelType w:val="hybridMultilevel"/>
    <w:tmpl w:val="066CBE3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nsid w:val="0F074420"/>
    <w:multiLevelType w:val="hybridMultilevel"/>
    <w:tmpl w:val="87BCA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81697E"/>
    <w:multiLevelType w:val="multilevel"/>
    <w:tmpl w:val="02A83924"/>
    <w:lvl w:ilvl="0">
      <w:start w:val="1"/>
      <w:numFmt w:val="decimal"/>
      <w:lvlText w:val="%1."/>
      <w:lvlJc w:val="left"/>
      <w:pPr>
        <w:tabs>
          <w:tab w:val="num" w:pos="713"/>
        </w:tabs>
        <w:ind w:left="713" w:hanging="360"/>
      </w:pPr>
      <w:rPr>
        <w:rFonts w:hint="default"/>
      </w:rPr>
    </w:lvl>
    <w:lvl w:ilvl="1">
      <w:start w:val="1"/>
      <w:numFmt w:val="decimal"/>
      <w:lvlText w:val="%2)"/>
      <w:lvlJc w:val="left"/>
      <w:pPr>
        <w:tabs>
          <w:tab w:val="num" w:pos="713"/>
        </w:tabs>
        <w:ind w:left="713" w:hanging="360"/>
      </w:pPr>
      <w:rPr>
        <w:rFonts w:hint="default"/>
      </w:rPr>
    </w:lvl>
    <w:lvl w:ilvl="2">
      <w:start w:val="1"/>
      <w:numFmt w:val="lowerLetter"/>
      <w:lvlText w:val="%3)"/>
      <w:lvlJc w:val="left"/>
      <w:pPr>
        <w:tabs>
          <w:tab w:val="num" w:pos="1367"/>
        </w:tabs>
        <w:ind w:left="1367" w:hanging="360"/>
      </w:pPr>
      <w:rPr>
        <w:rFonts w:hint="default"/>
      </w:rPr>
    </w:lvl>
    <w:lvl w:ilvl="3">
      <w:start w:val="1"/>
      <w:numFmt w:val="decimal"/>
      <w:lvlText w:val="%4."/>
      <w:lvlJc w:val="left"/>
      <w:pPr>
        <w:tabs>
          <w:tab w:val="num" w:pos="1727"/>
        </w:tabs>
        <w:ind w:left="1727" w:hanging="360"/>
      </w:pPr>
      <w:rPr>
        <w:rFonts w:hint="default"/>
      </w:rPr>
    </w:lvl>
    <w:lvl w:ilvl="4">
      <w:start w:val="1"/>
      <w:numFmt w:val="decimal"/>
      <w:lvlText w:val="%5."/>
      <w:lvlJc w:val="left"/>
      <w:pPr>
        <w:tabs>
          <w:tab w:val="num" w:pos="2087"/>
        </w:tabs>
        <w:ind w:left="2087" w:hanging="360"/>
      </w:pPr>
      <w:rPr>
        <w:rFonts w:hint="default"/>
      </w:rPr>
    </w:lvl>
    <w:lvl w:ilvl="5">
      <w:start w:val="1"/>
      <w:numFmt w:val="decimal"/>
      <w:lvlText w:val="%6."/>
      <w:lvlJc w:val="left"/>
      <w:pPr>
        <w:tabs>
          <w:tab w:val="num" w:pos="2447"/>
        </w:tabs>
        <w:ind w:left="2447" w:hanging="360"/>
      </w:pPr>
      <w:rPr>
        <w:rFonts w:hint="default"/>
      </w:rPr>
    </w:lvl>
    <w:lvl w:ilvl="6">
      <w:start w:val="1"/>
      <w:numFmt w:val="decimal"/>
      <w:lvlText w:val="%7."/>
      <w:lvlJc w:val="left"/>
      <w:pPr>
        <w:tabs>
          <w:tab w:val="num" w:pos="2807"/>
        </w:tabs>
        <w:ind w:left="2807" w:hanging="360"/>
      </w:pPr>
      <w:rPr>
        <w:rFonts w:hint="default"/>
      </w:rPr>
    </w:lvl>
    <w:lvl w:ilvl="7">
      <w:start w:val="1"/>
      <w:numFmt w:val="decimal"/>
      <w:lvlText w:val="%8."/>
      <w:lvlJc w:val="left"/>
      <w:pPr>
        <w:tabs>
          <w:tab w:val="num" w:pos="3167"/>
        </w:tabs>
        <w:ind w:left="3167" w:hanging="360"/>
      </w:pPr>
      <w:rPr>
        <w:rFonts w:hint="default"/>
      </w:rPr>
    </w:lvl>
    <w:lvl w:ilvl="8">
      <w:start w:val="1"/>
      <w:numFmt w:val="decimal"/>
      <w:lvlText w:val="%9."/>
      <w:lvlJc w:val="left"/>
      <w:pPr>
        <w:tabs>
          <w:tab w:val="num" w:pos="3527"/>
        </w:tabs>
        <w:ind w:left="3527" w:hanging="360"/>
      </w:pPr>
      <w:rPr>
        <w:rFonts w:hint="default"/>
      </w:rPr>
    </w:lvl>
  </w:abstractNum>
  <w:abstractNum w:abstractNumId="31">
    <w:nsid w:val="11DF3CFD"/>
    <w:multiLevelType w:val="hybridMultilevel"/>
    <w:tmpl w:val="B656A830"/>
    <w:lvl w:ilvl="0" w:tplc="CE5AC85C">
      <w:start w:val="1"/>
      <w:numFmt w:val="decimal"/>
      <w:lvlText w:val="%1."/>
      <w:lvlJc w:val="left"/>
      <w:pPr>
        <w:ind w:left="2345"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E70B8C"/>
    <w:multiLevelType w:val="hybridMultilevel"/>
    <w:tmpl w:val="320A2A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12021752"/>
    <w:multiLevelType w:val="multilevel"/>
    <w:tmpl w:val="9E00E28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840"/>
        </w:tabs>
        <w:ind w:left="840" w:hanging="414"/>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nsid w:val="12DC3183"/>
    <w:multiLevelType w:val="hybridMultilevel"/>
    <w:tmpl w:val="31BC871E"/>
    <w:lvl w:ilvl="0" w:tplc="1890C714">
      <w:start w:val="1"/>
      <w:numFmt w:val="decimal"/>
      <w:lvlText w:val="%1."/>
      <w:lvlJc w:val="left"/>
      <w:pPr>
        <w:ind w:left="360"/>
      </w:pPr>
      <w:rPr>
        <w:b w:val="0"/>
        <w:i w:val="0"/>
        <w:strike w:val="0"/>
        <w:dstrike w:val="0"/>
        <w:color w:val="000000"/>
        <w:sz w:val="24"/>
        <w:szCs w:val="22"/>
        <w:u w:val="none" w:color="000000"/>
        <w:bdr w:val="none" w:sz="0" w:space="0" w:color="auto"/>
        <w:shd w:val="clear" w:color="auto" w:fill="auto"/>
        <w:vertAlign w:val="baseline"/>
      </w:rPr>
    </w:lvl>
    <w:lvl w:ilvl="1" w:tplc="7096BFD2">
      <w:start w:val="1"/>
      <w:numFmt w:val="decimal"/>
      <w:lvlText w:val="%2."/>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2089E">
      <w:start w:val="1"/>
      <w:numFmt w:val="lowerRoman"/>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0CFD4">
      <w:start w:val="1"/>
      <w:numFmt w:val="decimal"/>
      <w:lvlText w:val="%4"/>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28B68">
      <w:start w:val="1"/>
      <w:numFmt w:val="lowerLetter"/>
      <w:lvlText w:val="%5"/>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E8D42">
      <w:start w:val="1"/>
      <w:numFmt w:val="lowerRoman"/>
      <w:lvlText w:val="%6"/>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167F28">
      <w:start w:val="1"/>
      <w:numFmt w:val="decimal"/>
      <w:lvlText w:val="%7"/>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26C62">
      <w:start w:val="1"/>
      <w:numFmt w:val="lowerLetter"/>
      <w:lvlText w:val="%8"/>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0CC1E2">
      <w:start w:val="1"/>
      <w:numFmt w:val="lowerRoman"/>
      <w:lvlText w:val="%9"/>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13071FEC"/>
    <w:multiLevelType w:val="hybridMultilevel"/>
    <w:tmpl w:val="B754A0DC"/>
    <w:lvl w:ilvl="0" w:tplc="484CFE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9F6365"/>
    <w:multiLevelType w:val="hybridMultilevel"/>
    <w:tmpl w:val="634CB6CE"/>
    <w:lvl w:ilvl="0" w:tplc="A8EAAFFA">
      <w:start w:val="1"/>
      <w:numFmt w:val="decimal"/>
      <w:lvlText w:val="%1)"/>
      <w:lvlJc w:val="left"/>
      <w:pPr>
        <w:tabs>
          <w:tab w:val="num" w:pos="1506"/>
        </w:tabs>
        <w:ind w:left="1506" w:hanging="360"/>
      </w:pPr>
      <w:rPr>
        <w:b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6A433DF"/>
    <w:multiLevelType w:val="hybridMultilevel"/>
    <w:tmpl w:val="B3FA281C"/>
    <w:lvl w:ilvl="0" w:tplc="FC2CD31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9A4520A"/>
    <w:multiLevelType w:val="hybridMultilevel"/>
    <w:tmpl w:val="0E948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032B03"/>
    <w:multiLevelType w:val="hybridMultilevel"/>
    <w:tmpl w:val="C03AE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1D2A56"/>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nsid w:val="1DF02F50"/>
    <w:multiLevelType w:val="hybridMultilevel"/>
    <w:tmpl w:val="BEB25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31690F"/>
    <w:multiLevelType w:val="hybridMultilevel"/>
    <w:tmpl w:val="69D6D0F2"/>
    <w:lvl w:ilvl="0" w:tplc="484CFE72">
      <w:start w:val="1"/>
      <w:numFmt w:val="decimal"/>
      <w:lvlText w:val="%1)"/>
      <w:lvlJc w:val="left"/>
      <w:pPr>
        <w:ind w:left="720" w:hanging="360"/>
      </w:pPr>
      <w:rPr>
        <w:rFonts w:hint="default"/>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3E5FF8"/>
    <w:multiLevelType w:val="singleLevel"/>
    <w:tmpl w:val="0415000F"/>
    <w:lvl w:ilvl="0">
      <w:start w:val="1"/>
      <w:numFmt w:val="decimal"/>
      <w:lvlText w:val="%1."/>
      <w:lvlJc w:val="left"/>
      <w:pPr>
        <w:tabs>
          <w:tab w:val="num" w:pos="360"/>
        </w:tabs>
        <w:ind w:left="360" w:hanging="360"/>
      </w:pPr>
    </w:lvl>
  </w:abstractNum>
  <w:abstractNum w:abstractNumId="44">
    <w:nsid w:val="214455A2"/>
    <w:multiLevelType w:val="singleLevel"/>
    <w:tmpl w:val="20DCE97A"/>
    <w:lvl w:ilvl="0">
      <w:start w:val="1"/>
      <w:numFmt w:val="decimal"/>
      <w:lvlText w:val="%1."/>
      <w:lvlJc w:val="left"/>
      <w:pPr>
        <w:tabs>
          <w:tab w:val="num" w:pos="360"/>
        </w:tabs>
        <w:ind w:left="360" w:hanging="360"/>
      </w:pPr>
      <w:rPr>
        <w:rFonts w:hint="default"/>
      </w:rPr>
    </w:lvl>
  </w:abstractNum>
  <w:abstractNum w:abstractNumId="45">
    <w:nsid w:val="22432C85"/>
    <w:multiLevelType w:val="hybridMultilevel"/>
    <w:tmpl w:val="4A366A1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8343F7"/>
    <w:multiLevelType w:val="hybridMultilevel"/>
    <w:tmpl w:val="1616BE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3F80A1C"/>
    <w:multiLevelType w:val="hybridMultilevel"/>
    <w:tmpl w:val="FB904534"/>
    <w:lvl w:ilvl="0" w:tplc="187CD2B0">
      <w:start w:val="1"/>
      <w:numFmt w:val="decimal"/>
      <w:lvlText w:val="§ %1."/>
      <w:lvlJc w:val="center"/>
      <w:pPr>
        <w:ind w:left="709" w:hanging="360"/>
      </w:pPr>
      <w:rPr>
        <w:rFonts w:ascii="Calibri" w:hAnsi="Calibri" w:cs="Arial" w:hint="default"/>
        <w:b/>
        <w:i w:val="0"/>
        <w:strike w:val="0"/>
        <w:dstrike w:val="0"/>
        <w:color w:val="auto"/>
        <w:sz w:val="24"/>
        <w:szCs w:val="22"/>
        <w:u w:val="none" w:color="000000"/>
        <w:vertAlign w:val="baseline"/>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8">
    <w:nsid w:val="26886360"/>
    <w:multiLevelType w:val="hybridMultilevel"/>
    <w:tmpl w:val="8BB2BD5C"/>
    <w:lvl w:ilvl="0" w:tplc="04150011">
      <w:start w:val="1"/>
      <w:numFmt w:val="decimal"/>
      <w:lvlText w:val="%1)"/>
      <w:lvlJc w:val="left"/>
      <w:pPr>
        <w:ind w:left="1004" w:hanging="360"/>
      </w:pPr>
      <w:rPr>
        <w:rFonts w:cs="Times New Roman"/>
      </w:rPr>
    </w:lvl>
    <w:lvl w:ilvl="1" w:tplc="F6FCA690">
      <w:start w:val="1"/>
      <w:numFmt w:val="decimal"/>
      <w:lvlText w:val="%2."/>
      <w:lvlJc w:val="left"/>
      <w:pPr>
        <w:ind w:left="1724" w:hanging="360"/>
      </w:pPr>
      <w:rPr>
        <w:rFonts w:cs="Times New Roman" w:hint="default"/>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9">
    <w:nsid w:val="26C45617"/>
    <w:multiLevelType w:val="hybridMultilevel"/>
    <w:tmpl w:val="FD5EA4E6"/>
    <w:lvl w:ilvl="0" w:tplc="0415000F">
      <w:start w:val="1"/>
      <w:numFmt w:val="decimal"/>
      <w:lvlText w:val="%1."/>
      <w:lvlJc w:val="left"/>
      <w:pPr>
        <w:ind w:left="36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nsid w:val="27411BEF"/>
    <w:multiLevelType w:val="multilevel"/>
    <w:tmpl w:val="91502D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9334F0B"/>
    <w:multiLevelType w:val="hybridMultilevel"/>
    <w:tmpl w:val="8F20289E"/>
    <w:lvl w:ilvl="0" w:tplc="04150011">
      <w:start w:val="1"/>
      <w:numFmt w:val="decimal"/>
      <w:lvlText w:val="%1)"/>
      <w:lvlJc w:val="left"/>
      <w:pPr>
        <w:ind w:left="720" w:hanging="360"/>
      </w:pPr>
    </w:lvl>
    <w:lvl w:ilvl="1" w:tplc="A644FFFA">
      <w:start w:val="16"/>
      <w:numFmt w:val="decimal"/>
      <w:lvlText w:val="%2."/>
      <w:lvlJc w:val="left"/>
      <w:pPr>
        <w:ind w:left="1440" w:hanging="360"/>
      </w:pPr>
      <w:rPr>
        <w:rFonts w:hint="default"/>
      </w:rPr>
    </w:lvl>
    <w:lvl w:ilvl="2" w:tplc="C65C3A8E">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AF47B1"/>
    <w:multiLevelType w:val="hybridMultilevel"/>
    <w:tmpl w:val="17C0A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11192D"/>
    <w:multiLevelType w:val="multilevel"/>
    <w:tmpl w:val="2A18673C"/>
    <w:lvl w:ilvl="0">
      <w:start w:val="1"/>
      <w:numFmt w:val="decimal"/>
      <w:lvlText w:val="%1."/>
      <w:lvlJc w:val="left"/>
      <w:pPr>
        <w:ind w:left="360" w:hanging="360"/>
      </w:pPr>
      <w:rPr>
        <w:rFonts w:asciiTheme="minorHAnsi" w:hAnsiTheme="minorHAnsi" w:hint="default"/>
        <w:strike w:val="0"/>
        <w:color w:val="auto"/>
        <w:sz w:val="24"/>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asciiTheme="minorHAnsi" w:eastAsia="Times New Roman" w:hAnsiTheme="minorHAnsi"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AD85EF3"/>
    <w:multiLevelType w:val="multilevel"/>
    <w:tmpl w:val="AC6C3A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004"/>
        </w:tabs>
        <w:ind w:left="1004" w:hanging="720"/>
      </w:pPr>
      <w:rPr>
        <w:rFonts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5">
    <w:nsid w:val="2B1D1FCC"/>
    <w:multiLevelType w:val="hybridMultilevel"/>
    <w:tmpl w:val="385A4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B6C796C"/>
    <w:multiLevelType w:val="multilevel"/>
    <w:tmpl w:val="FA5641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7">
    <w:nsid w:val="2B8434CC"/>
    <w:multiLevelType w:val="hybridMultilevel"/>
    <w:tmpl w:val="867251B4"/>
    <w:lvl w:ilvl="0" w:tplc="04150011">
      <w:start w:val="1"/>
      <w:numFmt w:val="decimal"/>
      <w:lvlText w:val="%1)"/>
      <w:lvlJc w:val="left"/>
      <w:pPr>
        <w:ind w:left="786" w:hanging="360"/>
      </w:pPr>
    </w:lvl>
    <w:lvl w:ilvl="1" w:tplc="DCCE558C">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2C2378AF"/>
    <w:multiLevelType w:val="multilevel"/>
    <w:tmpl w:val="57F0F366"/>
    <w:lvl w:ilvl="0">
      <w:start w:val="1"/>
      <w:numFmt w:val="decimal"/>
      <w:lvlText w:val="%1."/>
      <w:lvlJc w:val="left"/>
      <w:pPr>
        <w:tabs>
          <w:tab w:val="num" w:pos="510"/>
        </w:tabs>
        <w:ind w:left="510" w:hanging="510"/>
      </w:pPr>
      <w:rPr>
        <w:rFonts w:hint="default"/>
        <w:strike w:val="0"/>
        <w:color w:val="auto"/>
      </w:rPr>
    </w:lvl>
    <w:lvl w:ilvl="1">
      <w:start w:val="1"/>
      <w:numFmt w:val="decimal"/>
      <w:isLgl/>
      <w:lvlText w:val="%1.%2."/>
      <w:lvlJc w:val="left"/>
      <w:pPr>
        <w:tabs>
          <w:tab w:val="num" w:pos="975"/>
        </w:tabs>
        <w:ind w:left="975" w:hanging="975"/>
      </w:pPr>
      <w:rPr>
        <w:rFonts w:hint="default"/>
      </w:rPr>
    </w:lvl>
    <w:lvl w:ilvl="2">
      <w:start w:val="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9">
    <w:nsid w:val="2E605D1A"/>
    <w:multiLevelType w:val="singleLevel"/>
    <w:tmpl w:val="0415000F"/>
    <w:lvl w:ilvl="0">
      <w:start w:val="1"/>
      <w:numFmt w:val="decimal"/>
      <w:lvlText w:val="%1."/>
      <w:lvlJc w:val="left"/>
      <w:pPr>
        <w:tabs>
          <w:tab w:val="num" w:pos="360"/>
        </w:tabs>
        <w:ind w:left="360" w:hanging="360"/>
      </w:pPr>
    </w:lvl>
  </w:abstractNum>
  <w:abstractNum w:abstractNumId="60">
    <w:nsid w:val="2EBD346E"/>
    <w:multiLevelType w:val="multilevel"/>
    <w:tmpl w:val="5D4456B2"/>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1">
    <w:nsid w:val="30E866F9"/>
    <w:multiLevelType w:val="hybridMultilevel"/>
    <w:tmpl w:val="6AF2609E"/>
    <w:lvl w:ilvl="0" w:tplc="FA96E91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2C1603C"/>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3">
    <w:nsid w:val="33B278D2"/>
    <w:multiLevelType w:val="hybridMultilevel"/>
    <w:tmpl w:val="E5F0C0F2"/>
    <w:lvl w:ilvl="0" w:tplc="510005A0">
      <w:start w:val="1"/>
      <w:numFmt w:val="decimal"/>
      <w:lvlText w:val="%1)"/>
      <w:lvlJc w:val="left"/>
      <w:pPr>
        <w:tabs>
          <w:tab w:val="num" w:pos="720"/>
        </w:tabs>
        <w:ind w:left="720" w:hanging="360"/>
      </w:pPr>
      <w:rPr>
        <w:rFonts w:ascii="Calibri" w:eastAsia="Times New Roman" w:hAnsi="Calibri" w:cs="Arial" w:hint="default"/>
        <w:b w:val="0"/>
        <w:i w:val="0"/>
        <w:strike w:val="0"/>
        <w:dstrike w:val="0"/>
        <w:color w:val="auto"/>
        <w:sz w:val="24"/>
        <w:szCs w:val="24"/>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47B057A"/>
    <w:multiLevelType w:val="hybridMultilevel"/>
    <w:tmpl w:val="A288C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4821C6C"/>
    <w:multiLevelType w:val="hybridMultilevel"/>
    <w:tmpl w:val="D7A44F0C"/>
    <w:lvl w:ilvl="0" w:tplc="A072E4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468FE">
      <w:start w:val="1"/>
      <w:numFmt w:val="decimal"/>
      <w:lvlText w:val="%2)"/>
      <w:lvlJc w:val="left"/>
      <w:pPr>
        <w:ind w:left="984"/>
      </w:pPr>
      <w:rPr>
        <w:b w:val="0"/>
        <w:i w:val="0"/>
        <w:strike w:val="0"/>
        <w:dstrike w:val="0"/>
        <w:color w:val="000000"/>
        <w:sz w:val="24"/>
        <w:szCs w:val="22"/>
        <w:u w:val="none" w:color="000000"/>
        <w:bdr w:val="none" w:sz="0" w:space="0" w:color="auto"/>
        <w:shd w:val="clear" w:color="auto" w:fill="auto"/>
        <w:vertAlign w:val="baseline"/>
      </w:rPr>
    </w:lvl>
    <w:lvl w:ilvl="2" w:tplc="9642089E">
      <w:start w:val="1"/>
      <w:numFmt w:val="lowerRoman"/>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0CFD4">
      <w:start w:val="1"/>
      <w:numFmt w:val="decimal"/>
      <w:lvlText w:val="%4"/>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28B68">
      <w:start w:val="1"/>
      <w:numFmt w:val="lowerLetter"/>
      <w:lvlText w:val="%5"/>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E8D42">
      <w:start w:val="1"/>
      <w:numFmt w:val="lowerRoman"/>
      <w:lvlText w:val="%6"/>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167F28">
      <w:start w:val="1"/>
      <w:numFmt w:val="decimal"/>
      <w:lvlText w:val="%7"/>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26C62">
      <w:start w:val="1"/>
      <w:numFmt w:val="lowerLetter"/>
      <w:lvlText w:val="%8"/>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0CC1E2">
      <w:start w:val="1"/>
      <w:numFmt w:val="lowerRoman"/>
      <w:lvlText w:val="%9"/>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nsid w:val="351760D2"/>
    <w:multiLevelType w:val="hybridMultilevel"/>
    <w:tmpl w:val="02F6E1EE"/>
    <w:lvl w:ilvl="0" w:tplc="E9D2DAD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6D829D2"/>
    <w:multiLevelType w:val="hybridMultilevel"/>
    <w:tmpl w:val="3800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6FA5430"/>
    <w:multiLevelType w:val="hybridMultilevel"/>
    <w:tmpl w:val="CFC2E926"/>
    <w:lvl w:ilvl="0" w:tplc="FEC47236">
      <w:start w:val="1"/>
      <w:numFmt w:val="decimal"/>
      <w:lvlText w:val="%1)"/>
      <w:lvlJc w:val="left"/>
      <w:pPr>
        <w:ind w:left="420"/>
      </w:pPr>
      <w:rPr>
        <w:rFonts w:ascii="Calibri" w:eastAsia="Times New Roman" w:hAnsi="Calibri" w:cs="Times New Roman" w:hint="default"/>
        <w:b w:val="0"/>
        <w:i w:val="0"/>
        <w:strike w:val="0"/>
        <w:dstrike w:val="0"/>
        <w:color w:val="000000"/>
        <w:sz w:val="24"/>
        <w:szCs w:val="20"/>
        <w:u w:val="none" w:color="000000"/>
        <w:bdr w:val="none" w:sz="0" w:space="0" w:color="auto"/>
        <w:shd w:val="clear" w:color="auto" w:fill="auto"/>
        <w:vertAlign w:val="baseline"/>
      </w:rPr>
    </w:lvl>
    <w:lvl w:ilvl="1" w:tplc="D66457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E267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CEC1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FE68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560D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694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6A43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F46B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370F0AF4"/>
    <w:multiLevelType w:val="hybridMultilevel"/>
    <w:tmpl w:val="D2CEE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A992EDC"/>
    <w:multiLevelType w:val="hybridMultilevel"/>
    <w:tmpl w:val="62AE12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0A3BB0"/>
    <w:multiLevelType w:val="hybridMultilevel"/>
    <w:tmpl w:val="002879E6"/>
    <w:lvl w:ilvl="0" w:tplc="14AC5B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0D33AA"/>
    <w:multiLevelType w:val="hybridMultilevel"/>
    <w:tmpl w:val="9A0C6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AD243F"/>
    <w:multiLevelType w:val="hybridMultilevel"/>
    <w:tmpl w:val="777AFF06"/>
    <w:lvl w:ilvl="0" w:tplc="04090011">
      <w:start w:val="1"/>
      <w:numFmt w:val="decimal"/>
      <w:lvlText w:val="%1)"/>
      <w:lvlJc w:val="left"/>
      <w:pPr>
        <w:ind w:left="720"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4">
    <w:nsid w:val="3C083C2A"/>
    <w:multiLevelType w:val="multilevel"/>
    <w:tmpl w:val="32F6971E"/>
    <w:lvl w:ilvl="0">
      <w:start w:val="1"/>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134"/>
        </w:tabs>
        <w:ind w:left="1134" w:hanging="567"/>
      </w:pPr>
      <w:rPr>
        <w:rFonts w:ascii="Calibri" w:hAnsi="Calibr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5">
    <w:nsid w:val="3CBE740A"/>
    <w:multiLevelType w:val="hybridMultilevel"/>
    <w:tmpl w:val="CF7E8A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3DF944B0"/>
    <w:multiLevelType w:val="hybridMultilevel"/>
    <w:tmpl w:val="9E827610"/>
    <w:lvl w:ilvl="0" w:tplc="04150011">
      <w:start w:val="1"/>
      <w:numFmt w:val="decimal"/>
      <w:lvlText w:val="%1)"/>
      <w:lvlJc w:val="left"/>
      <w:pPr>
        <w:ind w:left="3191" w:hanging="360"/>
      </w:pPr>
    </w:lvl>
    <w:lvl w:ilvl="1" w:tplc="04150019" w:tentative="1">
      <w:start w:val="1"/>
      <w:numFmt w:val="lowerLetter"/>
      <w:lvlText w:val="%2."/>
      <w:lvlJc w:val="left"/>
      <w:pPr>
        <w:ind w:left="3911" w:hanging="360"/>
      </w:pPr>
    </w:lvl>
    <w:lvl w:ilvl="2" w:tplc="0415001B" w:tentative="1">
      <w:start w:val="1"/>
      <w:numFmt w:val="lowerRoman"/>
      <w:lvlText w:val="%3."/>
      <w:lvlJc w:val="right"/>
      <w:pPr>
        <w:ind w:left="4631" w:hanging="180"/>
      </w:pPr>
    </w:lvl>
    <w:lvl w:ilvl="3" w:tplc="0415000F" w:tentative="1">
      <w:start w:val="1"/>
      <w:numFmt w:val="decimal"/>
      <w:lvlText w:val="%4."/>
      <w:lvlJc w:val="left"/>
      <w:pPr>
        <w:ind w:left="5351" w:hanging="360"/>
      </w:pPr>
    </w:lvl>
    <w:lvl w:ilvl="4" w:tplc="04150019" w:tentative="1">
      <w:start w:val="1"/>
      <w:numFmt w:val="lowerLetter"/>
      <w:lvlText w:val="%5."/>
      <w:lvlJc w:val="left"/>
      <w:pPr>
        <w:ind w:left="6071" w:hanging="360"/>
      </w:pPr>
    </w:lvl>
    <w:lvl w:ilvl="5" w:tplc="0415001B" w:tentative="1">
      <w:start w:val="1"/>
      <w:numFmt w:val="lowerRoman"/>
      <w:lvlText w:val="%6."/>
      <w:lvlJc w:val="right"/>
      <w:pPr>
        <w:ind w:left="6791" w:hanging="180"/>
      </w:pPr>
    </w:lvl>
    <w:lvl w:ilvl="6" w:tplc="0415000F" w:tentative="1">
      <w:start w:val="1"/>
      <w:numFmt w:val="decimal"/>
      <w:lvlText w:val="%7."/>
      <w:lvlJc w:val="left"/>
      <w:pPr>
        <w:ind w:left="7511" w:hanging="360"/>
      </w:pPr>
    </w:lvl>
    <w:lvl w:ilvl="7" w:tplc="04150019" w:tentative="1">
      <w:start w:val="1"/>
      <w:numFmt w:val="lowerLetter"/>
      <w:lvlText w:val="%8."/>
      <w:lvlJc w:val="left"/>
      <w:pPr>
        <w:ind w:left="8231" w:hanging="360"/>
      </w:pPr>
    </w:lvl>
    <w:lvl w:ilvl="8" w:tplc="0415001B" w:tentative="1">
      <w:start w:val="1"/>
      <w:numFmt w:val="lowerRoman"/>
      <w:lvlText w:val="%9."/>
      <w:lvlJc w:val="right"/>
      <w:pPr>
        <w:ind w:left="8951" w:hanging="180"/>
      </w:pPr>
    </w:lvl>
  </w:abstractNum>
  <w:abstractNum w:abstractNumId="77">
    <w:nsid w:val="3E811F76"/>
    <w:multiLevelType w:val="hybridMultilevel"/>
    <w:tmpl w:val="439C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D87588"/>
    <w:multiLevelType w:val="hybridMultilevel"/>
    <w:tmpl w:val="EDB042E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AE80102A">
      <w:start w:val="9"/>
      <w:numFmt w:val="bullet"/>
      <w:lvlText w:val="-"/>
      <w:lvlJc w:val="left"/>
      <w:pPr>
        <w:tabs>
          <w:tab w:val="num" w:pos="2340"/>
        </w:tabs>
        <w:ind w:left="2340" w:hanging="360"/>
      </w:pPr>
      <w:rPr>
        <w:rFonts w:ascii="Times New Roman" w:eastAsia="Times New Roman" w:hAnsi="Times New Roman" w:cs="Times New Roman" w:hint="default"/>
      </w:rPr>
    </w:lvl>
    <w:lvl w:ilvl="3" w:tplc="21DEAFFA">
      <w:start w:val="1"/>
      <w:numFmt w:val="lowerLetter"/>
      <w:pStyle w:val="wypa"/>
      <w:lvlText w:val="%4)"/>
      <w:lvlJc w:val="left"/>
      <w:pPr>
        <w:tabs>
          <w:tab w:val="num" w:pos="3000"/>
        </w:tabs>
        <w:ind w:left="3000" w:hanging="480"/>
      </w:pPr>
      <w:rPr>
        <w:rFonts w:hint="default"/>
        <w:sz w:val="24"/>
        <w:szCs w:val="24"/>
      </w:rPr>
    </w:lvl>
    <w:lvl w:ilvl="4" w:tplc="57C0B50C">
      <w:start w:val="1"/>
      <w:numFmt w:val="lowerLetter"/>
      <w:lvlText w:val="%5)"/>
      <w:lvlJc w:val="left"/>
      <w:pPr>
        <w:tabs>
          <w:tab w:val="num" w:pos="3720"/>
        </w:tabs>
        <w:ind w:left="3720" w:hanging="48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FDA556D"/>
    <w:multiLevelType w:val="multilevel"/>
    <w:tmpl w:val="E46224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nsid w:val="3FEE4621"/>
    <w:multiLevelType w:val="hybridMultilevel"/>
    <w:tmpl w:val="5B58D524"/>
    <w:lvl w:ilvl="0" w:tplc="04150011">
      <w:start w:val="1"/>
      <w:numFmt w:val="decimal"/>
      <w:lvlText w:val="%1)"/>
      <w:lvlJc w:val="left"/>
      <w:pPr>
        <w:ind w:left="3226" w:hanging="360"/>
      </w:pPr>
    </w:lvl>
    <w:lvl w:ilvl="1" w:tplc="04150019">
      <w:start w:val="1"/>
      <w:numFmt w:val="lowerLetter"/>
      <w:lvlText w:val="%2."/>
      <w:lvlJc w:val="left"/>
      <w:pPr>
        <w:ind w:left="3946" w:hanging="360"/>
      </w:pPr>
    </w:lvl>
    <w:lvl w:ilvl="2" w:tplc="0415001B" w:tentative="1">
      <w:start w:val="1"/>
      <w:numFmt w:val="lowerRoman"/>
      <w:lvlText w:val="%3."/>
      <w:lvlJc w:val="right"/>
      <w:pPr>
        <w:ind w:left="4666" w:hanging="180"/>
      </w:pPr>
    </w:lvl>
    <w:lvl w:ilvl="3" w:tplc="0415000F" w:tentative="1">
      <w:start w:val="1"/>
      <w:numFmt w:val="decimal"/>
      <w:lvlText w:val="%4."/>
      <w:lvlJc w:val="left"/>
      <w:pPr>
        <w:ind w:left="5386" w:hanging="360"/>
      </w:pPr>
    </w:lvl>
    <w:lvl w:ilvl="4" w:tplc="04150019" w:tentative="1">
      <w:start w:val="1"/>
      <w:numFmt w:val="lowerLetter"/>
      <w:lvlText w:val="%5."/>
      <w:lvlJc w:val="left"/>
      <w:pPr>
        <w:ind w:left="6106" w:hanging="360"/>
      </w:pPr>
    </w:lvl>
    <w:lvl w:ilvl="5" w:tplc="0415001B" w:tentative="1">
      <w:start w:val="1"/>
      <w:numFmt w:val="lowerRoman"/>
      <w:lvlText w:val="%6."/>
      <w:lvlJc w:val="right"/>
      <w:pPr>
        <w:ind w:left="6826" w:hanging="180"/>
      </w:pPr>
    </w:lvl>
    <w:lvl w:ilvl="6" w:tplc="0415000F" w:tentative="1">
      <w:start w:val="1"/>
      <w:numFmt w:val="decimal"/>
      <w:lvlText w:val="%7."/>
      <w:lvlJc w:val="left"/>
      <w:pPr>
        <w:ind w:left="7546" w:hanging="360"/>
      </w:pPr>
    </w:lvl>
    <w:lvl w:ilvl="7" w:tplc="04150019" w:tentative="1">
      <w:start w:val="1"/>
      <w:numFmt w:val="lowerLetter"/>
      <w:lvlText w:val="%8."/>
      <w:lvlJc w:val="left"/>
      <w:pPr>
        <w:ind w:left="8266" w:hanging="360"/>
      </w:pPr>
    </w:lvl>
    <w:lvl w:ilvl="8" w:tplc="0415001B" w:tentative="1">
      <w:start w:val="1"/>
      <w:numFmt w:val="lowerRoman"/>
      <w:lvlText w:val="%9."/>
      <w:lvlJc w:val="right"/>
      <w:pPr>
        <w:ind w:left="8986" w:hanging="180"/>
      </w:pPr>
    </w:lvl>
  </w:abstractNum>
  <w:abstractNum w:abstractNumId="81">
    <w:nsid w:val="3FEE57B4"/>
    <w:multiLevelType w:val="hybridMultilevel"/>
    <w:tmpl w:val="121868C2"/>
    <w:lvl w:ilvl="0" w:tplc="0415000F">
      <w:start w:val="1"/>
      <w:numFmt w:val="decimal"/>
      <w:lvlText w:val="%1."/>
      <w:lvlJc w:val="left"/>
      <w:pPr>
        <w:ind w:left="741"/>
      </w:pPr>
      <w:rPr>
        <w:b w:val="0"/>
        <w:i w:val="0"/>
        <w:strike w:val="0"/>
        <w:dstrike w:val="0"/>
        <w:color w:val="000000"/>
        <w:sz w:val="24"/>
        <w:szCs w:val="24"/>
        <w:u w:val="none" w:color="000000"/>
        <w:bdr w:val="none" w:sz="0" w:space="0" w:color="auto"/>
        <w:shd w:val="clear" w:color="auto" w:fill="auto"/>
        <w:vertAlign w:val="baseline"/>
      </w:rPr>
    </w:lvl>
    <w:lvl w:ilvl="1" w:tplc="1AA0B872">
      <w:start w:val="1"/>
      <w:numFmt w:val="decimal"/>
      <w:lvlText w:val="%2)"/>
      <w:lvlJc w:val="left"/>
      <w:pPr>
        <w:ind w:left="1084"/>
      </w:pPr>
      <w:rPr>
        <w:b w:val="0"/>
        <w:i w:val="0"/>
        <w:strike w:val="0"/>
        <w:dstrike w:val="0"/>
        <w:color w:val="000000"/>
        <w:sz w:val="24"/>
        <w:szCs w:val="22"/>
        <w:u w:val="none" w:color="000000"/>
        <w:bdr w:val="none" w:sz="0" w:space="0" w:color="auto"/>
        <w:shd w:val="clear" w:color="auto" w:fill="auto"/>
        <w:vertAlign w:val="baseline"/>
      </w:rPr>
    </w:lvl>
    <w:lvl w:ilvl="2" w:tplc="A5FAF25A">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FA06F8">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322EE4">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6266D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DC6D9C">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46BDE0">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EC29C6">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nsid w:val="40B63AC6"/>
    <w:multiLevelType w:val="hybridMultilevel"/>
    <w:tmpl w:val="353A60D4"/>
    <w:lvl w:ilvl="0" w:tplc="1758D18E">
      <w:start w:val="1"/>
      <w:numFmt w:val="decimal"/>
      <w:lvlText w:val="%1."/>
      <w:lvlJc w:val="left"/>
      <w:pPr>
        <w:tabs>
          <w:tab w:val="num" w:pos="720"/>
        </w:tabs>
        <w:ind w:left="720" w:hanging="360"/>
      </w:pPr>
      <w:rPr>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26C61CF"/>
    <w:multiLevelType w:val="hybridMultilevel"/>
    <w:tmpl w:val="2EF6067C"/>
    <w:lvl w:ilvl="0" w:tplc="00000022">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84">
    <w:nsid w:val="44134892"/>
    <w:multiLevelType w:val="multilevel"/>
    <w:tmpl w:val="FE56F1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
    <w:nsid w:val="44733764"/>
    <w:multiLevelType w:val="hybridMultilevel"/>
    <w:tmpl w:val="6B60C448"/>
    <w:lvl w:ilvl="0" w:tplc="04090011">
      <w:start w:val="1"/>
      <w:numFmt w:val="decimal"/>
      <w:lvlText w:val="%1)"/>
      <w:lvlJc w:val="left"/>
      <w:pPr>
        <w:ind w:left="720"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6">
    <w:nsid w:val="45102F69"/>
    <w:multiLevelType w:val="multilevel"/>
    <w:tmpl w:val="02365108"/>
    <w:lvl w:ilvl="0">
      <w:start w:val="1"/>
      <w:numFmt w:val="decimal"/>
      <w:lvlText w:val="%1."/>
      <w:lvlJc w:val="left"/>
      <w:pPr>
        <w:tabs>
          <w:tab w:val="num" w:pos="360"/>
        </w:tabs>
        <w:ind w:left="360" w:hanging="360"/>
      </w:pPr>
      <w:rPr>
        <w:rFonts w:hint="default"/>
        <w:i w:val="0"/>
        <w:strike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644"/>
        </w:tabs>
        <w:ind w:left="644" w:hanging="360"/>
      </w:pPr>
      <w:rPr>
        <w:rFonts w:asciiTheme="minorHAnsi" w:eastAsia="Times New Roman" w:hAnsiTheme="minorHAnsi" w:cs="Times New Roman"/>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7">
    <w:nsid w:val="460163B4"/>
    <w:multiLevelType w:val="multilevel"/>
    <w:tmpl w:val="6428EE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8">
    <w:nsid w:val="46591338"/>
    <w:multiLevelType w:val="hybridMultilevel"/>
    <w:tmpl w:val="190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7941B0"/>
    <w:multiLevelType w:val="multilevel"/>
    <w:tmpl w:val="8EC80C5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0">
    <w:nsid w:val="47B5287D"/>
    <w:multiLevelType w:val="hybridMultilevel"/>
    <w:tmpl w:val="316A3E0A"/>
    <w:lvl w:ilvl="0" w:tplc="0415000F">
      <w:start w:val="1"/>
      <w:numFmt w:val="decimal"/>
      <w:lvlText w:val="%1."/>
      <w:lvlJc w:val="left"/>
      <w:pPr>
        <w:tabs>
          <w:tab w:val="num" w:pos="1778"/>
        </w:tabs>
        <w:ind w:left="1778" w:hanging="360"/>
      </w:pPr>
    </w:lvl>
    <w:lvl w:ilvl="1" w:tplc="0F3EFF2C">
      <w:start w:val="1"/>
      <w:numFmt w:val="bullet"/>
      <w:lvlText w:val=""/>
      <w:lvlJc w:val="left"/>
      <w:pPr>
        <w:tabs>
          <w:tab w:val="num" w:pos="1534"/>
        </w:tabs>
        <w:ind w:left="1534" w:hanging="454"/>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7EF6C08"/>
    <w:multiLevelType w:val="singleLevel"/>
    <w:tmpl w:val="0415000F"/>
    <w:lvl w:ilvl="0">
      <w:start w:val="1"/>
      <w:numFmt w:val="decimal"/>
      <w:lvlText w:val="%1."/>
      <w:lvlJc w:val="left"/>
      <w:pPr>
        <w:tabs>
          <w:tab w:val="num" w:pos="360"/>
        </w:tabs>
        <w:ind w:left="360" w:hanging="360"/>
      </w:pPr>
      <w:rPr>
        <w:rFonts w:hint="default"/>
      </w:rPr>
    </w:lvl>
  </w:abstractNum>
  <w:abstractNum w:abstractNumId="92">
    <w:nsid w:val="49A0556B"/>
    <w:multiLevelType w:val="hybridMultilevel"/>
    <w:tmpl w:val="67E8994E"/>
    <w:lvl w:ilvl="0" w:tplc="000000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9FB54AE"/>
    <w:multiLevelType w:val="hybridMultilevel"/>
    <w:tmpl w:val="C90A1EAE"/>
    <w:lvl w:ilvl="0" w:tplc="04150017">
      <w:start w:val="1"/>
      <w:numFmt w:val="lowerLetter"/>
      <w:lvlText w:val="%1)"/>
      <w:lvlJc w:val="left"/>
      <w:pPr>
        <w:ind w:left="1571" w:hanging="360"/>
      </w:pPr>
    </w:lvl>
    <w:lvl w:ilvl="1" w:tplc="7568B7E6">
      <w:start w:val="1"/>
      <w:numFmt w:val="decimal"/>
      <w:lvlText w:val="%2)"/>
      <w:lvlJc w:val="left"/>
      <w:pPr>
        <w:ind w:left="2291" w:hanging="360"/>
      </w:pPr>
      <w:rPr>
        <w:rFonts w:hint="default"/>
      </w:rPr>
    </w:lvl>
    <w:lvl w:ilvl="2" w:tplc="04150011">
      <w:start w:val="1"/>
      <w:numFmt w:val="decimal"/>
      <w:lvlText w:val="%3)"/>
      <w:lvlJc w:val="left"/>
      <w:pPr>
        <w:ind w:left="3191" w:hanging="360"/>
      </w:pPr>
      <w:rPr>
        <w:rFonts w:hint="default"/>
      </w:r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4">
    <w:nsid w:val="4BA3636B"/>
    <w:multiLevelType w:val="singleLevel"/>
    <w:tmpl w:val="0415000F"/>
    <w:lvl w:ilvl="0">
      <w:start w:val="1"/>
      <w:numFmt w:val="decimal"/>
      <w:lvlText w:val="%1."/>
      <w:lvlJc w:val="left"/>
      <w:pPr>
        <w:tabs>
          <w:tab w:val="num" w:pos="360"/>
        </w:tabs>
        <w:ind w:left="360" w:hanging="360"/>
      </w:pPr>
      <w:rPr>
        <w:rFonts w:hint="default"/>
      </w:rPr>
    </w:lvl>
  </w:abstractNum>
  <w:abstractNum w:abstractNumId="95">
    <w:nsid w:val="4CC14F13"/>
    <w:multiLevelType w:val="hybridMultilevel"/>
    <w:tmpl w:val="DE867A4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E8E62CF"/>
    <w:multiLevelType w:val="hybridMultilevel"/>
    <w:tmpl w:val="DFAAF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E8E6C72"/>
    <w:multiLevelType w:val="hybridMultilevel"/>
    <w:tmpl w:val="65B09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EB96279"/>
    <w:multiLevelType w:val="hybridMultilevel"/>
    <w:tmpl w:val="2CC28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F8C0550"/>
    <w:multiLevelType w:val="hybridMultilevel"/>
    <w:tmpl w:val="F77029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FEC5B23"/>
    <w:multiLevelType w:val="multilevel"/>
    <w:tmpl w:val="12300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1">
    <w:nsid w:val="51AF6E6D"/>
    <w:multiLevelType w:val="multilevel"/>
    <w:tmpl w:val="1B0C072E"/>
    <w:lvl w:ilvl="0">
      <w:start w:val="1"/>
      <w:numFmt w:val="decimal"/>
      <w:lvlText w:val="%1."/>
      <w:lvlJc w:val="left"/>
      <w:pPr>
        <w:ind w:left="360" w:hanging="360"/>
      </w:pPr>
      <w:rPr>
        <w:rFonts w:asciiTheme="minorHAnsi" w:hAnsiTheme="minorHAnsi"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1E90D6F"/>
    <w:multiLevelType w:val="hybridMultilevel"/>
    <w:tmpl w:val="BE9C0B46"/>
    <w:lvl w:ilvl="0" w:tplc="04150011">
      <w:start w:val="1"/>
      <w:numFmt w:val="decimal"/>
      <w:lvlText w:val="%1)"/>
      <w:lvlJc w:val="left"/>
      <w:pPr>
        <w:ind w:left="720" w:hanging="360"/>
      </w:pPr>
    </w:lvl>
    <w:lvl w:ilvl="1" w:tplc="00D2D4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260669F"/>
    <w:multiLevelType w:val="hybridMultilevel"/>
    <w:tmpl w:val="6A7EC62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4">
    <w:nsid w:val="52F12565"/>
    <w:multiLevelType w:val="hybridMultilevel"/>
    <w:tmpl w:val="9C4C9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DB4271"/>
    <w:multiLevelType w:val="multilevel"/>
    <w:tmpl w:val="2B9C71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6">
    <w:nsid w:val="53EF3C21"/>
    <w:multiLevelType w:val="multilevel"/>
    <w:tmpl w:val="FE56F1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7">
    <w:nsid w:val="54464B14"/>
    <w:multiLevelType w:val="hybridMultilevel"/>
    <w:tmpl w:val="CFC2E926"/>
    <w:lvl w:ilvl="0" w:tplc="FEC47236">
      <w:start w:val="1"/>
      <w:numFmt w:val="decimal"/>
      <w:lvlText w:val="%1)"/>
      <w:lvlJc w:val="left"/>
      <w:pPr>
        <w:ind w:left="420"/>
      </w:pPr>
      <w:rPr>
        <w:rFonts w:ascii="Calibri" w:eastAsia="Times New Roman" w:hAnsi="Calibri" w:cs="Times New Roman" w:hint="default"/>
        <w:b w:val="0"/>
        <w:i w:val="0"/>
        <w:strike w:val="0"/>
        <w:dstrike w:val="0"/>
        <w:color w:val="000000"/>
        <w:sz w:val="24"/>
        <w:szCs w:val="20"/>
        <w:u w:val="none" w:color="000000"/>
        <w:bdr w:val="none" w:sz="0" w:space="0" w:color="auto"/>
        <w:shd w:val="clear" w:color="auto" w:fill="auto"/>
        <w:vertAlign w:val="baseline"/>
      </w:rPr>
    </w:lvl>
    <w:lvl w:ilvl="1" w:tplc="D66457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E267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CEC1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FE68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560D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694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6A43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F46B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nsid w:val="544A66B9"/>
    <w:multiLevelType w:val="multilevel"/>
    <w:tmpl w:val="FE56F1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9">
    <w:nsid w:val="54F33AA2"/>
    <w:multiLevelType w:val="hybridMultilevel"/>
    <w:tmpl w:val="46F45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4FA51B2"/>
    <w:multiLevelType w:val="hybridMultilevel"/>
    <w:tmpl w:val="D474F80C"/>
    <w:lvl w:ilvl="0" w:tplc="A6BABFD0">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5057251"/>
    <w:multiLevelType w:val="hybridMultilevel"/>
    <w:tmpl w:val="9E0810AC"/>
    <w:lvl w:ilvl="0" w:tplc="17DA66CC">
      <w:start w:val="1"/>
      <w:numFmt w:val="decimal"/>
      <w:lvlText w:val="%1)"/>
      <w:lvlJc w:val="left"/>
      <w:pPr>
        <w:ind w:left="1440" w:hanging="360"/>
      </w:pPr>
      <w:rPr>
        <w:rFonts w:asciiTheme="minorHAnsi" w:eastAsiaTheme="minorHAnsi" w:hAnsiTheme="minorHAns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nsid w:val="56F003B1"/>
    <w:multiLevelType w:val="hybridMultilevel"/>
    <w:tmpl w:val="6F50AAD0"/>
    <w:lvl w:ilvl="0" w:tplc="0415000F">
      <w:start w:val="1"/>
      <w:numFmt w:val="decimal"/>
      <w:lvlText w:val="%1."/>
      <w:lvlJc w:val="left"/>
      <w:pPr>
        <w:tabs>
          <w:tab w:val="num" w:pos="360"/>
        </w:tabs>
        <w:ind w:left="360" w:hanging="360"/>
      </w:pPr>
    </w:lvl>
    <w:lvl w:ilvl="1" w:tplc="FCF4E502">
      <w:start w:val="1"/>
      <w:numFmt w:val="lowerLetter"/>
      <w:lvlText w:val="%2)"/>
      <w:lvlJc w:val="left"/>
      <w:pPr>
        <w:tabs>
          <w:tab w:val="num" w:pos="1080"/>
        </w:tabs>
        <w:ind w:left="1080" w:hanging="360"/>
      </w:pPr>
      <w:rPr>
        <w:rFonts w:hint="default"/>
      </w:rPr>
    </w:lvl>
    <w:lvl w:ilvl="2" w:tplc="18528434">
      <w:start w:val="1"/>
      <w:numFmt w:val="bullet"/>
      <w:lvlText w:val="-"/>
      <w:lvlJc w:val="left"/>
      <w:pPr>
        <w:tabs>
          <w:tab w:val="num" w:pos="1980"/>
        </w:tabs>
        <w:ind w:left="1980" w:hanging="360"/>
      </w:pPr>
      <w:rPr>
        <w:rFonts w:ascii="Times New Roman" w:eastAsia="Times New Roman" w:hAnsi="Times New Roman" w:cs="Times New Roman" w:hint="default"/>
      </w:rPr>
    </w:lvl>
    <w:lvl w:ilvl="3" w:tplc="68B8F3EE">
      <w:start w:val="1"/>
      <w:numFmt w:val="bullet"/>
      <w:pStyle w:val="wyp1"/>
      <w:lvlText w:val=""/>
      <w:lvlJc w:val="left"/>
      <w:pPr>
        <w:tabs>
          <w:tab w:val="num" w:pos="2520"/>
        </w:tabs>
        <w:ind w:left="2520" w:hanging="360"/>
      </w:pPr>
      <w:rPr>
        <w:rFonts w:ascii="Symbol" w:hAnsi="Symbol" w:hint="default"/>
        <w:sz w:val="20"/>
        <w:szCs w:val="20"/>
      </w:r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nsid w:val="57220015"/>
    <w:multiLevelType w:val="hybridMultilevel"/>
    <w:tmpl w:val="8B84A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371AA2"/>
    <w:multiLevelType w:val="singleLevel"/>
    <w:tmpl w:val="1576AC9E"/>
    <w:lvl w:ilvl="0">
      <w:start w:val="1"/>
      <w:numFmt w:val="decimal"/>
      <w:lvlText w:val="%1."/>
      <w:lvlJc w:val="left"/>
      <w:pPr>
        <w:tabs>
          <w:tab w:val="num" w:pos="495"/>
        </w:tabs>
        <w:ind w:left="495" w:hanging="495"/>
      </w:pPr>
      <w:rPr>
        <w:rFonts w:hint="default"/>
      </w:rPr>
    </w:lvl>
  </w:abstractNum>
  <w:abstractNum w:abstractNumId="115">
    <w:nsid w:val="57620DFE"/>
    <w:multiLevelType w:val="multilevel"/>
    <w:tmpl w:val="F7700CC4"/>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975"/>
        </w:tabs>
        <w:ind w:left="975" w:hanging="975"/>
      </w:pPr>
      <w:rPr>
        <w:rFonts w:hint="default"/>
        <w:sz w:val="24"/>
      </w:rPr>
    </w:lvl>
    <w:lvl w:ilvl="2">
      <w:start w:val="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6">
    <w:nsid w:val="58045EA3"/>
    <w:multiLevelType w:val="hybridMultilevel"/>
    <w:tmpl w:val="E028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087350"/>
    <w:multiLevelType w:val="hybridMultilevel"/>
    <w:tmpl w:val="B37643F0"/>
    <w:lvl w:ilvl="0" w:tplc="04090011">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8">
    <w:nsid w:val="58660B28"/>
    <w:multiLevelType w:val="hybridMultilevel"/>
    <w:tmpl w:val="6DCED510"/>
    <w:lvl w:ilvl="0" w:tplc="DE4C96D8">
      <w:start w:val="1"/>
      <w:numFmt w:val="bullet"/>
      <w:pStyle w:val="Listapunktowana2"/>
      <w:lvlText w:val=""/>
      <w:lvlJc w:val="left"/>
      <w:pPr>
        <w:tabs>
          <w:tab w:val="num" w:pos="1040"/>
        </w:tabs>
        <w:ind w:left="1021" w:hanging="341"/>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nsid w:val="5C0B6BE2"/>
    <w:multiLevelType w:val="hybridMultilevel"/>
    <w:tmpl w:val="3296F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700884"/>
    <w:multiLevelType w:val="hybridMultilevel"/>
    <w:tmpl w:val="BFF0F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FE415B"/>
    <w:multiLevelType w:val="hybridMultilevel"/>
    <w:tmpl w:val="FCB8D6C2"/>
    <w:lvl w:ilvl="0" w:tplc="484CFE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D80341C"/>
    <w:multiLevelType w:val="hybridMultilevel"/>
    <w:tmpl w:val="6EF8BEBE"/>
    <w:lvl w:ilvl="0" w:tplc="3ACE40BC">
      <w:start w:val="1"/>
      <w:numFmt w:val="lowerLetter"/>
      <w:lvlText w:val="%1)"/>
      <w:lvlJc w:val="left"/>
      <w:pPr>
        <w:ind w:left="2532" w:hanging="360"/>
      </w:pPr>
      <w:rPr>
        <w:rFonts w:ascii="Calibri" w:hAnsi="Calibri" w:hint="default"/>
      </w:rPr>
    </w:lvl>
    <w:lvl w:ilvl="1" w:tplc="04150019" w:tentative="1">
      <w:start w:val="1"/>
      <w:numFmt w:val="lowerLetter"/>
      <w:lvlText w:val="%2."/>
      <w:lvlJc w:val="left"/>
      <w:pPr>
        <w:ind w:left="3252" w:hanging="360"/>
      </w:pPr>
    </w:lvl>
    <w:lvl w:ilvl="2" w:tplc="0415001B" w:tentative="1">
      <w:start w:val="1"/>
      <w:numFmt w:val="lowerRoman"/>
      <w:lvlText w:val="%3."/>
      <w:lvlJc w:val="right"/>
      <w:pPr>
        <w:ind w:left="3972" w:hanging="180"/>
      </w:pPr>
    </w:lvl>
    <w:lvl w:ilvl="3" w:tplc="0415000F" w:tentative="1">
      <w:start w:val="1"/>
      <w:numFmt w:val="decimal"/>
      <w:lvlText w:val="%4."/>
      <w:lvlJc w:val="left"/>
      <w:pPr>
        <w:ind w:left="4692" w:hanging="360"/>
      </w:pPr>
    </w:lvl>
    <w:lvl w:ilvl="4" w:tplc="04150019" w:tentative="1">
      <w:start w:val="1"/>
      <w:numFmt w:val="lowerLetter"/>
      <w:lvlText w:val="%5."/>
      <w:lvlJc w:val="left"/>
      <w:pPr>
        <w:ind w:left="5412" w:hanging="360"/>
      </w:pPr>
    </w:lvl>
    <w:lvl w:ilvl="5" w:tplc="0415001B" w:tentative="1">
      <w:start w:val="1"/>
      <w:numFmt w:val="lowerRoman"/>
      <w:lvlText w:val="%6."/>
      <w:lvlJc w:val="right"/>
      <w:pPr>
        <w:ind w:left="6132" w:hanging="180"/>
      </w:pPr>
    </w:lvl>
    <w:lvl w:ilvl="6" w:tplc="0415000F" w:tentative="1">
      <w:start w:val="1"/>
      <w:numFmt w:val="decimal"/>
      <w:lvlText w:val="%7."/>
      <w:lvlJc w:val="left"/>
      <w:pPr>
        <w:ind w:left="6852" w:hanging="360"/>
      </w:pPr>
    </w:lvl>
    <w:lvl w:ilvl="7" w:tplc="04150019" w:tentative="1">
      <w:start w:val="1"/>
      <w:numFmt w:val="lowerLetter"/>
      <w:lvlText w:val="%8."/>
      <w:lvlJc w:val="left"/>
      <w:pPr>
        <w:ind w:left="7572" w:hanging="360"/>
      </w:pPr>
    </w:lvl>
    <w:lvl w:ilvl="8" w:tplc="0415001B" w:tentative="1">
      <w:start w:val="1"/>
      <w:numFmt w:val="lowerRoman"/>
      <w:lvlText w:val="%9."/>
      <w:lvlJc w:val="right"/>
      <w:pPr>
        <w:ind w:left="8292" w:hanging="180"/>
      </w:pPr>
    </w:lvl>
  </w:abstractNum>
  <w:abstractNum w:abstractNumId="123">
    <w:nsid w:val="5E7B6C0E"/>
    <w:multiLevelType w:val="hybridMultilevel"/>
    <w:tmpl w:val="55F29378"/>
    <w:lvl w:ilvl="0" w:tplc="484CFE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FE93F91"/>
    <w:multiLevelType w:val="hybridMultilevel"/>
    <w:tmpl w:val="DF624F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60F90D3E"/>
    <w:multiLevelType w:val="multilevel"/>
    <w:tmpl w:val="572CB9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6">
    <w:nsid w:val="632304E0"/>
    <w:multiLevelType w:val="hybridMultilevel"/>
    <w:tmpl w:val="2EF6067C"/>
    <w:lvl w:ilvl="0" w:tplc="00000022">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27">
    <w:nsid w:val="65BC372B"/>
    <w:multiLevelType w:val="hybridMultilevel"/>
    <w:tmpl w:val="3C8AF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3B2692"/>
    <w:multiLevelType w:val="hybridMultilevel"/>
    <w:tmpl w:val="EA7AF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7F1FA3"/>
    <w:multiLevelType w:val="multilevel"/>
    <w:tmpl w:val="E95C12A4"/>
    <w:lvl w:ilvl="0">
      <w:start w:val="1"/>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134"/>
        </w:tabs>
        <w:ind w:left="1134" w:hanging="567"/>
      </w:pPr>
      <w:rPr>
        <w:rFonts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30">
    <w:nsid w:val="688A563C"/>
    <w:multiLevelType w:val="hybridMultilevel"/>
    <w:tmpl w:val="FC8AD3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89A2778"/>
    <w:multiLevelType w:val="multilevel"/>
    <w:tmpl w:val="E12604D8"/>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975"/>
        </w:tabs>
        <w:ind w:left="975" w:hanging="975"/>
      </w:pPr>
      <w:rPr>
        <w:rFonts w:hint="default"/>
        <w:sz w:val="24"/>
      </w:rPr>
    </w:lvl>
    <w:lvl w:ilvl="2">
      <w:start w:val="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2">
    <w:nsid w:val="68B648F6"/>
    <w:multiLevelType w:val="hybridMultilevel"/>
    <w:tmpl w:val="983817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68C47F5D"/>
    <w:multiLevelType w:val="hybridMultilevel"/>
    <w:tmpl w:val="E42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9052DF3"/>
    <w:multiLevelType w:val="multilevel"/>
    <w:tmpl w:val="0000001E"/>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5">
    <w:nsid w:val="69D60A9F"/>
    <w:multiLevelType w:val="multilevel"/>
    <w:tmpl w:val="2B9C71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6">
    <w:nsid w:val="69E705FC"/>
    <w:multiLevelType w:val="hybridMultilevel"/>
    <w:tmpl w:val="A63CD1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EB1F46"/>
    <w:multiLevelType w:val="hybridMultilevel"/>
    <w:tmpl w:val="01C423A8"/>
    <w:lvl w:ilvl="0" w:tplc="34ECC64A">
      <w:start w:val="1"/>
      <w:numFmt w:val="decimal"/>
      <w:lvlText w:val="%1)"/>
      <w:lvlJc w:val="left"/>
      <w:pPr>
        <w:ind w:left="360" w:hanging="360"/>
      </w:pPr>
      <w:rPr>
        <w:i w:val="0"/>
      </w:rPr>
    </w:lvl>
    <w:lvl w:ilvl="1" w:tplc="BC9AD570">
      <w:start w:val="4"/>
      <w:numFmt w:val="bullet"/>
      <w:lvlText w:val="-"/>
      <w:lvlJc w:val="left"/>
      <w:pPr>
        <w:ind w:left="1440" w:hanging="360"/>
      </w:pPr>
      <w:rPr>
        <w:rFonts w:ascii="Calibri" w:eastAsia="Times New Roman" w:hAnsi="Calibri"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A394D92"/>
    <w:multiLevelType w:val="hybridMultilevel"/>
    <w:tmpl w:val="8A00BFF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AB44AA8"/>
    <w:multiLevelType w:val="hybridMultilevel"/>
    <w:tmpl w:val="908A80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0">
    <w:nsid w:val="6B666A41"/>
    <w:multiLevelType w:val="hybridMultilevel"/>
    <w:tmpl w:val="021439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B6A0904"/>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2">
    <w:nsid w:val="6BFB5A7A"/>
    <w:multiLevelType w:val="multilevel"/>
    <w:tmpl w:val="000000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3">
    <w:nsid w:val="6C467B8A"/>
    <w:multiLevelType w:val="hybridMultilevel"/>
    <w:tmpl w:val="75BAE4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EA20B3D"/>
    <w:multiLevelType w:val="multilevel"/>
    <w:tmpl w:val="B2666A38"/>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975"/>
        </w:tabs>
        <w:ind w:left="975" w:hanging="975"/>
      </w:pPr>
      <w:rPr>
        <w:rFonts w:hint="default"/>
      </w:rPr>
    </w:lvl>
    <w:lvl w:ilvl="2">
      <w:start w:val="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5">
    <w:nsid w:val="6EAC013C"/>
    <w:multiLevelType w:val="hybridMultilevel"/>
    <w:tmpl w:val="1952D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F9B691B"/>
    <w:multiLevelType w:val="multilevel"/>
    <w:tmpl w:val="D42ADF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strike w:val="0"/>
        <w:color w:val="auto"/>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7">
    <w:nsid w:val="6FFE4309"/>
    <w:multiLevelType w:val="multilevel"/>
    <w:tmpl w:val="C32C29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8">
    <w:nsid w:val="715067D2"/>
    <w:multiLevelType w:val="multilevel"/>
    <w:tmpl w:val="32F6971E"/>
    <w:lvl w:ilvl="0">
      <w:start w:val="1"/>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134"/>
        </w:tabs>
        <w:ind w:left="1134" w:hanging="567"/>
      </w:pPr>
      <w:rPr>
        <w:rFonts w:ascii="Calibri" w:hAnsi="Calibr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49">
    <w:nsid w:val="72254F22"/>
    <w:multiLevelType w:val="hybridMultilevel"/>
    <w:tmpl w:val="35987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2381D8C"/>
    <w:multiLevelType w:val="hybridMultilevel"/>
    <w:tmpl w:val="5E58B1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4313CEA"/>
    <w:multiLevelType w:val="multilevel"/>
    <w:tmpl w:val="4D8E96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2">
    <w:nsid w:val="768D478D"/>
    <w:multiLevelType w:val="hybridMultilevel"/>
    <w:tmpl w:val="6AEE9DE0"/>
    <w:lvl w:ilvl="0" w:tplc="484CFE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6C362F7"/>
    <w:multiLevelType w:val="multilevel"/>
    <w:tmpl w:val="32F6971E"/>
    <w:lvl w:ilvl="0">
      <w:start w:val="1"/>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134"/>
        </w:tabs>
        <w:ind w:left="1134" w:hanging="567"/>
      </w:pPr>
      <w:rPr>
        <w:rFonts w:ascii="Calibri" w:hAnsi="Calibri" w:cs="Arial" w:hint="default"/>
        <w:b w:val="0"/>
        <w:i w:val="0"/>
        <w:sz w:val="24"/>
      </w:rPr>
    </w:lvl>
    <w:lvl w:ilvl="2">
      <w:start w:val="1"/>
      <w:numFmt w:val="lowerLetter"/>
      <w:lvlText w:val="%3)"/>
      <w:lvlJc w:val="left"/>
      <w:pPr>
        <w:tabs>
          <w:tab w:val="num" w:pos="1277"/>
        </w:tabs>
        <w:ind w:left="1277"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54">
    <w:nsid w:val="776249AB"/>
    <w:multiLevelType w:val="singleLevel"/>
    <w:tmpl w:val="9ED6100E"/>
    <w:lvl w:ilvl="0">
      <w:start w:val="5"/>
      <w:numFmt w:val="decimal"/>
      <w:lvlText w:val="%1."/>
      <w:lvlJc w:val="left"/>
      <w:pPr>
        <w:tabs>
          <w:tab w:val="num" w:pos="0"/>
        </w:tabs>
        <w:ind w:left="720" w:hanging="360"/>
      </w:pPr>
      <w:rPr>
        <w:rFonts w:hint="default"/>
      </w:rPr>
    </w:lvl>
  </w:abstractNum>
  <w:abstractNum w:abstractNumId="155">
    <w:nsid w:val="77B76EEC"/>
    <w:multiLevelType w:val="multilevel"/>
    <w:tmpl w:val="2B9C71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6">
    <w:nsid w:val="78146360"/>
    <w:multiLevelType w:val="hybridMultilevel"/>
    <w:tmpl w:val="5D1EA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AA431D"/>
    <w:multiLevelType w:val="multilevel"/>
    <w:tmpl w:val="05722E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8">
    <w:nsid w:val="79D23999"/>
    <w:multiLevelType w:val="multilevel"/>
    <w:tmpl w:val="4C02718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360"/>
        </w:tabs>
        <w:ind w:left="360" w:hanging="360"/>
      </w:pPr>
      <w:rPr>
        <w:rFonts w:ascii="Arial" w:eastAsia="Times New Roman" w:hAnsi="Arial" w:cs="Arial"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9">
    <w:nsid w:val="7AC76BE5"/>
    <w:multiLevelType w:val="multilevel"/>
    <w:tmpl w:val="EEE2D8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0">
    <w:nsid w:val="7B18190F"/>
    <w:multiLevelType w:val="hybridMultilevel"/>
    <w:tmpl w:val="0724383C"/>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1">
    <w:nsid w:val="7B4A237C"/>
    <w:multiLevelType w:val="multilevel"/>
    <w:tmpl w:val="0B24CDF8"/>
    <w:lvl w:ilvl="0">
      <w:start w:val="1"/>
      <w:numFmt w:val="decimal"/>
      <w:lvlText w:val="%1."/>
      <w:lvlJc w:val="left"/>
      <w:pPr>
        <w:tabs>
          <w:tab w:val="num" w:pos="495"/>
        </w:tabs>
        <w:ind w:left="495" w:hanging="495"/>
      </w:pPr>
      <w:rPr>
        <w:rFonts w:hint="default"/>
      </w:rPr>
    </w:lvl>
    <w:lvl w:ilvl="1">
      <w:start w:val="1"/>
      <w:numFmt w:val="decimal"/>
      <w:isLgl/>
      <w:lvlText w:val="%1.%2."/>
      <w:lvlJc w:val="left"/>
      <w:pPr>
        <w:tabs>
          <w:tab w:val="num" w:pos="975"/>
        </w:tabs>
        <w:ind w:left="975" w:hanging="975"/>
      </w:pPr>
      <w:rPr>
        <w:rFonts w:hint="default"/>
      </w:rPr>
    </w:lvl>
    <w:lvl w:ilvl="2">
      <w:start w:val="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2">
    <w:nsid w:val="7B5D0074"/>
    <w:multiLevelType w:val="hybridMultilevel"/>
    <w:tmpl w:val="00E234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C812917"/>
    <w:multiLevelType w:val="multilevel"/>
    <w:tmpl w:val="32F6971E"/>
    <w:lvl w:ilvl="0">
      <w:start w:val="1"/>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134"/>
        </w:tabs>
        <w:ind w:left="1134" w:hanging="567"/>
      </w:pPr>
      <w:rPr>
        <w:rFonts w:ascii="Calibri" w:hAnsi="Calibr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64">
    <w:nsid w:val="7E2767B3"/>
    <w:multiLevelType w:val="hybridMultilevel"/>
    <w:tmpl w:val="24DEA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E6F34D1"/>
    <w:multiLevelType w:val="hybridMultilevel"/>
    <w:tmpl w:val="B8762A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7F94180E"/>
    <w:multiLevelType w:val="hybridMultilevel"/>
    <w:tmpl w:val="DCD0B7D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C609338">
      <w:start w:val="1"/>
      <w:numFmt w:val="decimal"/>
      <w:lvlText w:val="%3)"/>
      <w:lvlJc w:val="left"/>
      <w:pPr>
        <w:ind w:left="928" w:hanging="360"/>
      </w:pPr>
      <w:rPr>
        <w:rFonts w:asciiTheme="minorHAnsi" w:eastAsia="Times New Roman"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FDC68A5"/>
    <w:multiLevelType w:val="hybridMultilevel"/>
    <w:tmpl w:val="C12A0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51"/>
  </w:num>
  <w:num w:numId="3">
    <w:abstractNumId w:val="144"/>
  </w:num>
  <w:num w:numId="4">
    <w:abstractNumId w:val="60"/>
  </w:num>
  <w:num w:numId="5">
    <w:abstractNumId w:val="155"/>
  </w:num>
  <w:num w:numId="6">
    <w:abstractNumId w:val="106"/>
  </w:num>
  <w:num w:numId="7">
    <w:abstractNumId w:val="110"/>
  </w:num>
  <w:num w:numId="8">
    <w:abstractNumId w:val="137"/>
  </w:num>
  <w:num w:numId="9">
    <w:abstractNumId w:val="147"/>
  </w:num>
  <w:num w:numId="10">
    <w:abstractNumId w:val="159"/>
  </w:num>
  <w:num w:numId="11">
    <w:abstractNumId w:val="157"/>
  </w:num>
  <w:num w:numId="12">
    <w:abstractNumId w:val="87"/>
  </w:num>
  <w:num w:numId="13">
    <w:abstractNumId w:val="77"/>
  </w:num>
  <w:num w:numId="14">
    <w:abstractNumId w:val="102"/>
  </w:num>
  <w:num w:numId="15">
    <w:abstractNumId w:val="25"/>
  </w:num>
  <w:num w:numId="16">
    <w:abstractNumId w:val="166"/>
  </w:num>
  <w:num w:numId="17">
    <w:abstractNumId w:val="9"/>
  </w:num>
  <w:num w:numId="18">
    <w:abstractNumId w:val="22"/>
  </w:num>
  <w:num w:numId="19">
    <w:abstractNumId w:val="136"/>
  </w:num>
  <w:num w:numId="20">
    <w:abstractNumId w:val="120"/>
  </w:num>
  <w:num w:numId="21">
    <w:abstractNumId w:val="19"/>
  </w:num>
  <w:num w:numId="22">
    <w:abstractNumId w:val="67"/>
  </w:num>
  <w:num w:numId="23">
    <w:abstractNumId w:val="8"/>
  </w:num>
  <w:num w:numId="24">
    <w:abstractNumId w:val="52"/>
  </w:num>
  <w:num w:numId="25">
    <w:abstractNumId w:val="23"/>
  </w:num>
  <w:num w:numId="26">
    <w:abstractNumId w:val="104"/>
  </w:num>
  <w:num w:numId="27">
    <w:abstractNumId w:val="55"/>
  </w:num>
  <w:num w:numId="28">
    <w:abstractNumId w:val="51"/>
  </w:num>
  <w:num w:numId="29">
    <w:abstractNumId w:val="45"/>
  </w:num>
  <w:num w:numId="30">
    <w:abstractNumId w:val="97"/>
  </w:num>
  <w:num w:numId="31">
    <w:abstractNumId w:val="133"/>
  </w:num>
  <w:num w:numId="32">
    <w:abstractNumId w:val="31"/>
  </w:num>
  <w:num w:numId="33">
    <w:abstractNumId w:val="96"/>
  </w:num>
  <w:num w:numId="34">
    <w:abstractNumId w:val="99"/>
  </w:num>
  <w:num w:numId="35">
    <w:abstractNumId w:val="98"/>
  </w:num>
  <w:num w:numId="36">
    <w:abstractNumId w:val="113"/>
  </w:num>
  <w:num w:numId="37">
    <w:abstractNumId w:val="145"/>
  </w:num>
  <w:num w:numId="38">
    <w:abstractNumId w:val="14"/>
  </w:num>
  <w:num w:numId="39">
    <w:abstractNumId w:val="70"/>
  </w:num>
  <w:num w:numId="40">
    <w:abstractNumId w:val="150"/>
  </w:num>
  <w:num w:numId="41">
    <w:abstractNumId w:val="149"/>
  </w:num>
  <w:num w:numId="42">
    <w:abstractNumId w:val="64"/>
  </w:num>
  <w:num w:numId="43">
    <w:abstractNumId w:val="69"/>
  </w:num>
  <w:num w:numId="44">
    <w:abstractNumId w:val="38"/>
  </w:num>
  <w:num w:numId="45">
    <w:abstractNumId w:val="127"/>
  </w:num>
  <w:num w:numId="46">
    <w:abstractNumId w:val="128"/>
  </w:num>
  <w:num w:numId="47">
    <w:abstractNumId w:val="109"/>
  </w:num>
  <w:num w:numId="48">
    <w:abstractNumId w:val="17"/>
  </w:num>
  <w:num w:numId="49">
    <w:abstractNumId w:val="164"/>
  </w:num>
  <w:num w:numId="50">
    <w:abstractNumId w:val="15"/>
  </w:num>
  <w:num w:numId="51">
    <w:abstractNumId w:val="39"/>
  </w:num>
  <w:num w:numId="52">
    <w:abstractNumId w:val="119"/>
  </w:num>
  <w:num w:numId="53">
    <w:abstractNumId w:val="156"/>
  </w:num>
  <w:num w:numId="54">
    <w:abstractNumId w:val="26"/>
  </w:num>
  <w:num w:numId="55">
    <w:abstractNumId w:val="114"/>
  </w:num>
  <w:num w:numId="56">
    <w:abstractNumId w:val="161"/>
  </w:num>
  <w:num w:numId="57">
    <w:abstractNumId w:val="56"/>
  </w:num>
  <w:num w:numId="58">
    <w:abstractNumId w:val="118"/>
  </w:num>
  <w:num w:numId="59">
    <w:abstractNumId w:val="130"/>
  </w:num>
  <w:num w:numId="60">
    <w:abstractNumId w:val="41"/>
  </w:num>
  <w:num w:numId="61">
    <w:abstractNumId w:val="94"/>
  </w:num>
  <w:num w:numId="62">
    <w:abstractNumId w:val="103"/>
  </w:num>
  <w:num w:numId="63">
    <w:abstractNumId w:val="20"/>
  </w:num>
  <w:num w:numId="64">
    <w:abstractNumId w:val="85"/>
  </w:num>
  <w:num w:numId="65">
    <w:abstractNumId w:val="73"/>
  </w:num>
  <w:num w:numId="66">
    <w:abstractNumId w:val="100"/>
  </w:num>
  <w:num w:numId="67">
    <w:abstractNumId w:val="43"/>
  </w:num>
  <w:num w:numId="68">
    <w:abstractNumId w:val="117"/>
  </w:num>
  <w:num w:numId="69">
    <w:abstractNumId w:val="123"/>
  </w:num>
  <w:num w:numId="70">
    <w:abstractNumId w:val="131"/>
  </w:num>
  <w:num w:numId="71">
    <w:abstractNumId w:val="115"/>
  </w:num>
  <w:num w:numId="72">
    <w:abstractNumId w:val="58"/>
  </w:num>
  <w:num w:numId="73">
    <w:abstractNumId w:val="152"/>
  </w:num>
  <w:num w:numId="74">
    <w:abstractNumId w:val="35"/>
  </w:num>
  <w:num w:numId="75">
    <w:abstractNumId w:val="105"/>
  </w:num>
  <w:num w:numId="76">
    <w:abstractNumId w:val="108"/>
  </w:num>
  <w:num w:numId="77">
    <w:abstractNumId w:val="72"/>
  </w:num>
  <w:num w:numId="78">
    <w:abstractNumId w:val="59"/>
  </w:num>
  <w:num w:numId="79">
    <w:abstractNumId w:val="0"/>
  </w:num>
  <w:num w:numId="80">
    <w:abstractNumId w:val="167"/>
  </w:num>
  <w:num w:numId="81">
    <w:abstractNumId w:val="88"/>
  </w:num>
  <w:num w:numId="82">
    <w:abstractNumId w:val="162"/>
  </w:num>
  <w:num w:numId="83">
    <w:abstractNumId w:val="121"/>
  </w:num>
  <w:num w:numId="84">
    <w:abstractNumId w:val="48"/>
  </w:num>
  <w:num w:numId="85">
    <w:abstractNumId w:val="28"/>
  </w:num>
  <w:num w:numId="86">
    <w:abstractNumId w:val="160"/>
  </w:num>
  <w:num w:numId="87">
    <w:abstractNumId w:val="116"/>
  </w:num>
  <w:num w:numId="88">
    <w:abstractNumId w:val="21"/>
  </w:num>
  <w:num w:numId="89">
    <w:abstractNumId w:val="90"/>
  </w:num>
  <w:num w:numId="90">
    <w:abstractNumId w:val="11"/>
  </w:num>
  <w:num w:numId="91">
    <w:abstractNumId w:val="49"/>
  </w:num>
  <w:num w:numId="92">
    <w:abstractNumId w:val="54"/>
  </w:num>
  <w:num w:numId="93">
    <w:abstractNumId w:val="111"/>
  </w:num>
  <w:num w:numId="94">
    <w:abstractNumId w:val="82"/>
  </w:num>
  <w:num w:numId="95">
    <w:abstractNumId w:val="93"/>
  </w:num>
  <w:num w:numId="96">
    <w:abstractNumId w:val="76"/>
  </w:num>
  <w:num w:numId="97">
    <w:abstractNumId w:val="89"/>
  </w:num>
  <w:num w:numId="98">
    <w:abstractNumId w:val="10"/>
  </w:num>
  <w:num w:numId="99">
    <w:abstractNumId w:val="112"/>
  </w:num>
  <w:num w:numId="100">
    <w:abstractNumId w:val="78"/>
  </w:num>
  <w:num w:numId="101">
    <w:abstractNumId w:val="29"/>
  </w:num>
  <w:num w:numId="102">
    <w:abstractNumId w:val="46"/>
  </w:num>
  <w:num w:numId="103">
    <w:abstractNumId w:val="66"/>
  </w:num>
  <w:num w:numId="104">
    <w:abstractNumId w:val="91"/>
  </w:num>
  <w:num w:numId="105">
    <w:abstractNumId w:val="79"/>
  </w:num>
  <w:num w:numId="106">
    <w:abstractNumId w:val="42"/>
  </w:num>
  <w:num w:numId="107">
    <w:abstractNumId w:val="125"/>
  </w:num>
  <w:num w:numId="108">
    <w:abstractNumId w:val="36"/>
  </w:num>
  <w:num w:numId="109">
    <w:abstractNumId w:val="1"/>
  </w:num>
  <w:num w:numId="110">
    <w:abstractNumId w:val="2"/>
  </w:num>
  <w:num w:numId="111">
    <w:abstractNumId w:val="27"/>
  </w:num>
  <w:num w:numId="112">
    <w:abstractNumId w:val="40"/>
  </w:num>
  <w:num w:numId="113">
    <w:abstractNumId w:val="141"/>
  </w:num>
  <w:num w:numId="114">
    <w:abstractNumId w:val="62"/>
  </w:num>
  <w:num w:numId="115">
    <w:abstractNumId w:val="101"/>
  </w:num>
  <w:num w:numId="116">
    <w:abstractNumId w:val="140"/>
  </w:num>
  <w:num w:numId="117">
    <w:abstractNumId w:val="122"/>
  </w:num>
  <w:num w:numId="118">
    <w:abstractNumId w:val="138"/>
  </w:num>
  <w:num w:numId="119">
    <w:abstractNumId w:val="4"/>
  </w:num>
  <w:num w:numId="120">
    <w:abstractNumId w:val="71"/>
  </w:num>
  <w:num w:numId="121">
    <w:abstractNumId w:val="12"/>
  </w:num>
  <w:num w:numId="122">
    <w:abstractNumId w:val="13"/>
  </w:num>
  <w:num w:numId="123">
    <w:abstractNumId w:val="37"/>
  </w:num>
  <w:num w:numId="124">
    <w:abstractNumId w:val="57"/>
  </w:num>
  <w:num w:numId="125">
    <w:abstractNumId w:val="33"/>
  </w:num>
  <w:num w:numId="126">
    <w:abstractNumId w:val="148"/>
  </w:num>
  <w:num w:numId="127">
    <w:abstractNumId w:val="95"/>
  </w:num>
  <w:num w:numId="128">
    <w:abstractNumId w:val="163"/>
  </w:num>
  <w:num w:numId="129">
    <w:abstractNumId w:val="153"/>
  </w:num>
  <w:num w:numId="130">
    <w:abstractNumId w:val="74"/>
  </w:num>
  <w:num w:numId="131">
    <w:abstractNumId w:val="129"/>
  </w:num>
  <w:num w:numId="132">
    <w:abstractNumId w:val="3"/>
  </w:num>
  <w:num w:numId="13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num>
  <w:num w:numId="138">
    <w:abstractNumId w:val="84"/>
  </w:num>
  <w:num w:numId="139">
    <w:abstractNumId w:val="63"/>
  </w:num>
  <w:num w:numId="140">
    <w:abstractNumId w:val="81"/>
  </w:num>
  <w:num w:numId="141">
    <w:abstractNumId w:val="5"/>
  </w:num>
  <w:num w:numId="142">
    <w:abstractNumId w:val="6"/>
  </w:num>
  <w:num w:numId="143">
    <w:abstractNumId w:val="132"/>
  </w:num>
  <w:num w:numId="144">
    <w:abstractNumId w:val="134"/>
  </w:num>
  <w:num w:numId="145">
    <w:abstractNumId w:val="158"/>
  </w:num>
  <w:num w:numId="146">
    <w:abstractNumId w:val="18"/>
  </w:num>
  <w:num w:numId="147">
    <w:abstractNumId w:val="142"/>
  </w:num>
  <w:num w:numId="148">
    <w:abstractNumId w:val="83"/>
  </w:num>
  <w:num w:numId="149">
    <w:abstractNumId w:val="126"/>
  </w:num>
  <w:num w:numId="150">
    <w:abstractNumId w:val="146"/>
  </w:num>
  <w:num w:numId="151">
    <w:abstractNumId w:val="16"/>
  </w:num>
  <w:num w:numId="152">
    <w:abstractNumId w:val="86"/>
  </w:num>
  <w:num w:numId="153">
    <w:abstractNumId w:val="50"/>
  </w:num>
  <w:num w:numId="154">
    <w:abstractNumId w:val="143"/>
  </w:num>
  <w:num w:numId="155">
    <w:abstractNumId w:val="61"/>
  </w:num>
  <w:num w:numId="156">
    <w:abstractNumId w:val="34"/>
  </w:num>
  <w:num w:numId="157">
    <w:abstractNumId w:val="65"/>
  </w:num>
  <w:num w:numId="158">
    <w:abstractNumId w:val="154"/>
  </w:num>
  <w:num w:numId="159">
    <w:abstractNumId w:val="80"/>
  </w:num>
  <w:num w:numId="160">
    <w:abstractNumId w:val="53"/>
  </w:num>
  <w:num w:numId="161">
    <w:abstractNumId w:val="68"/>
  </w:num>
  <w:num w:numId="162">
    <w:abstractNumId w:val="30"/>
  </w:num>
  <w:num w:numId="163">
    <w:abstractNumId w:val="92"/>
  </w:num>
  <w:num w:numId="164">
    <w:abstractNumId w:val="135"/>
  </w:num>
  <w:num w:numId="165">
    <w:abstractNumId w:val="107"/>
  </w:num>
  <w:num w:numId="166">
    <w:abstractNumId w:val="75"/>
  </w:num>
  <w:num w:numId="167">
    <w:abstractNumId w:val="24"/>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EF"/>
    <w:rsid w:val="00003B11"/>
    <w:rsid w:val="000152C3"/>
    <w:rsid w:val="00017F52"/>
    <w:rsid w:val="0002127C"/>
    <w:rsid w:val="00026D3D"/>
    <w:rsid w:val="00030048"/>
    <w:rsid w:val="00030E6E"/>
    <w:rsid w:val="000431B4"/>
    <w:rsid w:val="000465F8"/>
    <w:rsid w:val="00050180"/>
    <w:rsid w:val="00054362"/>
    <w:rsid w:val="00065A09"/>
    <w:rsid w:val="00072902"/>
    <w:rsid w:val="00075836"/>
    <w:rsid w:val="00080114"/>
    <w:rsid w:val="00081865"/>
    <w:rsid w:val="0008370D"/>
    <w:rsid w:val="000A2A74"/>
    <w:rsid w:val="000A5DEF"/>
    <w:rsid w:val="000B2486"/>
    <w:rsid w:val="000B4940"/>
    <w:rsid w:val="000C2892"/>
    <w:rsid w:val="000C3262"/>
    <w:rsid w:val="000D495B"/>
    <w:rsid w:val="000D517F"/>
    <w:rsid w:val="000E6839"/>
    <w:rsid w:val="000E6FEF"/>
    <w:rsid w:val="000F1ACB"/>
    <w:rsid w:val="000F2206"/>
    <w:rsid w:val="000F3DCF"/>
    <w:rsid w:val="00100AEB"/>
    <w:rsid w:val="0010194A"/>
    <w:rsid w:val="00102A6B"/>
    <w:rsid w:val="00103DB2"/>
    <w:rsid w:val="00106077"/>
    <w:rsid w:val="00112C86"/>
    <w:rsid w:val="00124B42"/>
    <w:rsid w:val="00125933"/>
    <w:rsid w:val="00126913"/>
    <w:rsid w:val="00132853"/>
    <w:rsid w:val="001348BF"/>
    <w:rsid w:val="00175D76"/>
    <w:rsid w:val="001801A0"/>
    <w:rsid w:val="00180EA3"/>
    <w:rsid w:val="001815AC"/>
    <w:rsid w:val="00181B65"/>
    <w:rsid w:val="001830B9"/>
    <w:rsid w:val="001B2BB7"/>
    <w:rsid w:val="001B43F9"/>
    <w:rsid w:val="001D0E8D"/>
    <w:rsid w:val="001D2C83"/>
    <w:rsid w:val="001E3CCA"/>
    <w:rsid w:val="001E706E"/>
    <w:rsid w:val="001F78E5"/>
    <w:rsid w:val="00220462"/>
    <w:rsid w:val="0022411E"/>
    <w:rsid w:val="002246C1"/>
    <w:rsid w:val="00227007"/>
    <w:rsid w:val="00250E0D"/>
    <w:rsid w:val="0028335F"/>
    <w:rsid w:val="00292716"/>
    <w:rsid w:val="002A14DD"/>
    <w:rsid w:val="002A3B76"/>
    <w:rsid w:val="002B1C26"/>
    <w:rsid w:val="002C7126"/>
    <w:rsid w:val="002F093C"/>
    <w:rsid w:val="002F3DC4"/>
    <w:rsid w:val="00306FC8"/>
    <w:rsid w:val="00323EFC"/>
    <w:rsid w:val="003240B0"/>
    <w:rsid w:val="00327188"/>
    <w:rsid w:val="003327D6"/>
    <w:rsid w:val="00344657"/>
    <w:rsid w:val="00346CA4"/>
    <w:rsid w:val="003502AA"/>
    <w:rsid w:val="00354433"/>
    <w:rsid w:val="00364ADD"/>
    <w:rsid w:val="003662D9"/>
    <w:rsid w:val="00372622"/>
    <w:rsid w:val="00391316"/>
    <w:rsid w:val="003A202B"/>
    <w:rsid w:val="003B193A"/>
    <w:rsid w:val="003C1694"/>
    <w:rsid w:val="003D2230"/>
    <w:rsid w:val="003D51C8"/>
    <w:rsid w:val="003D7261"/>
    <w:rsid w:val="003E0181"/>
    <w:rsid w:val="003E7CCB"/>
    <w:rsid w:val="003F07D5"/>
    <w:rsid w:val="003F2E3A"/>
    <w:rsid w:val="003F45EE"/>
    <w:rsid w:val="003F522C"/>
    <w:rsid w:val="004053AB"/>
    <w:rsid w:val="00417575"/>
    <w:rsid w:val="004307EE"/>
    <w:rsid w:val="00444CA8"/>
    <w:rsid w:val="00444F87"/>
    <w:rsid w:val="004479A6"/>
    <w:rsid w:val="00447C72"/>
    <w:rsid w:val="00453280"/>
    <w:rsid w:val="00461277"/>
    <w:rsid w:val="0046669B"/>
    <w:rsid w:val="00467405"/>
    <w:rsid w:val="004719F0"/>
    <w:rsid w:val="00472916"/>
    <w:rsid w:val="00475950"/>
    <w:rsid w:val="004761A8"/>
    <w:rsid w:val="004803AE"/>
    <w:rsid w:val="00483637"/>
    <w:rsid w:val="0048646A"/>
    <w:rsid w:val="00490039"/>
    <w:rsid w:val="00490ACE"/>
    <w:rsid w:val="00497519"/>
    <w:rsid w:val="004A06BE"/>
    <w:rsid w:val="004A16B7"/>
    <w:rsid w:val="004A2294"/>
    <w:rsid w:val="004A35FF"/>
    <w:rsid w:val="004A4F82"/>
    <w:rsid w:val="004A747C"/>
    <w:rsid w:val="004C2998"/>
    <w:rsid w:val="004C6E35"/>
    <w:rsid w:val="004E1F8E"/>
    <w:rsid w:val="004E7CD6"/>
    <w:rsid w:val="004F5EAC"/>
    <w:rsid w:val="004F7D2F"/>
    <w:rsid w:val="0050366E"/>
    <w:rsid w:val="00512933"/>
    <w:rsid w:val="00512DE8"/>
    <w:rsid w:val="00517D2C"/>
    <w:rsid w:val="005262D8"/>
    <w:rsid w:val="005265C5"/>
    <w:rsid w:val="00527F5D"/>
    <w:rsid w:val="00536E0B"/>
    <w:rsid w:val="0055028E"/>
    <w:rsid w:val="00551077"/>
    <w:rsid w:val="005625AA"/>
    <w:rsid w:val="00574BD5"/>
    <w:rsid w:val="00575D77"/>
    <w:rsid w:val="00577C00"/>
    <w:rsid w:val="005B6608"/>
    <w:rsid w:val="005D146B"/>
    <w:rsid w:val="005D4C1F"/>
    <w:rsid w:val="005D4C8F"/>
    <w:rsid w:val="005D4FA6"/>
    <w:rsid w:val="005E6404"/>
    <w:rsid w:val="00600F04"/>
    <w:rsid w:val="0060583D"/>
    <w:rsid w:val="006121F7"/>
    <w:rsid w:val="00625BCE"/>
    <w:rsid w:val="0063511D"/>
    <w:rsid w:val="00640256"/>
    <w:rsid w:val="00646278"/>
    <w:rsid w:val="00654F70"/>
    <w:rsid w:val="00661C3D"/>
    <w:rsid w:val="006A292A"/>
    <w:rsid w:val="006B2ABA"/>
    <w:rsid w:val="006B7247"/>
    <w:rsid w:val="006C050E"/>
    <w:rsid w:val="006C13F8"/>
    <w:rsid w:val="006C3F3B"/>
    <w:rsid w:val="006C4CC7"/>
    <w:rsid w:val="006D0003"/>
    <w:rsid w:val="006D7B06"/>
    <w:rsid w:val="006E0485"/>
    <w:rsid w:val="006E0D93"/>
    <w:rsid w:val="006F134E"/>
    <w:rsid w:val="006F4D1A"/>
    <w:rsid w:val="00701E71"/>
    <w:rsid w:val="00702652"/>
    <w:rsid w:val="00703758"/>
    <w:rsid w:val="007073B1"/>
    <w:rsid w:val="00713762"/>
    <w:rsid w:val="007213F9"/>
    <w:rsid w:val="0072504F"/>
    <w:rsid w:val="007302E2"/>
    <w:rsid w:val="0073149B"/>
    <w:rsid w:val="007315C9"/>
    <w:rsid w:val="00737CCC"/>
    <w:rsid w:val="0074036C"/>
    <w:rsid w:val="007414F1"/>
    <w:rsid w:val="00755A78"/>
    <w:rsid w:val="007706C9"/>
    <w:rsid w:val="007715D7"/>
    <w:rsid w:val="007724D2"/>
    <w:rsid w:val="00783671"/>
    <w:rsid w:val="007A28D5"/>
    <w:rsid w:val="007A4B2C"/>
    <w:rsid w:val="007B10D9"/>
    <w:rsid w:val="007B26A2"/>
    <w:rsid w:val="007C2B22"/>
    <w:rsid w:val="007D3D18"/>
    <w:rsid w:val="007E6178"/>
    <w:rsid w:val="007F210F"/>
    <w:rsid w:val="007F2610"/>
    <w:rsid w:val="007F2DC2"/>
    <w:rsid w:val="00801094"/>
    <w:rsid w:val="008010C4"/>
    <w:rsid w:val="00812465"/>
    <w:rsid w:val="008250FE"/>
    <w:rsid w:val="008346F5"/>
    <w:rsid w:val="00835A74"/>
    <w:rsid w:val="00845D00"/>
    <w:rsid w:val="008544FC"/>
    <w:rsid w:val="00861F57"/>
    <w:rsid w:val="00862553"/>
    <w:rsid w:val="00862CC5"/>
    <w:rsid w:val="00862D48"/>
    <w:rsid w:val="00871007"/>
    <w:rsid w:val="00875ED1"/>
    <w:rsid w:val="008829E6"/>
    <w:rsid w:val="00882E02"/>
    <w:rsid w:val="00892CC0"/>
    <w:rsid w:val="00897AE7"/>
    <w:rsid w:val="008A4328"/>
    <w:rsid w:val="008B465E"/>
    <w:rsid w:val="008B7D51"/>
    <w:rsid w:val="008D16E6"/>
    <w:rsid w:val="008D48B0"/>
    <w:rsid w:val="008F77EF"/>
    <w:rsid w:val="00904420"/>
    <w:rsid w:val="0091105B"/>
    <w:rsid w:val="00911669"/>
    <w:rsid w:val="009158AE"/>
    <w:rsid w:val="009346CF"/>
    <w:rsid w:val="00935106"/>
    <w:rsid w:val="009410C0"/>
    <w:rsid w:val="00951B56"/>
    <w:rsid w:val="00964D61"/>
    <w:rsid w:val="00970B70"/>
    <w:rsid w:val="0097224E"/>
    <w:rsid w:val="009B0A9E"/>
    <w:rsid w:val="009B6109"/>
    <w:rsid w:val="009B62FD"/>
    <w:rsid w:val="009C27A1"/>
    <w:rsid w:val="009C3124"/>
    <w:rsid w:val="009C4414"/>
    <w:rsid w:val="009C7F1B"/>
    <w:rsid w:val="009D5C72"/>
    <w:rsid w:val="009E0E20"/>
    <w:rsid w:val="009E4E27"/>
    <w:rsid w:val="009F0D19"/>
    <w:rsid w:val="009F136B"/>
    <w:rsid w:val="00A00C64"/>
    <w:rsid w:val="00A073B3"/>
    <w:rsid w:val="00A1552A"/>
    <w:rsid w:val="00A200F1"/>
    <w:rsid w:val="00A347F9"/>
    <w:rsid w:val="00A41028"/>
    <w:rsid w:val="00A41172"/>
    <w:rsid w:val="00A559F2"/>
    <w:rsid w:val="00A57BE9"/>
    <w:rsid w:val="00A77DAC"/>
    <w:rsid w:val="00A93466"/>
    <w:rsid w:val="00A949F8"/>
    <w:rsid w:val="00A9614F"/>
    <w:rsid w:val="00AA5F64"/>
    <w:rsid w:val="00AA7BBB"/>
    <w:rsid w:val="00AC265F"/>
    <w:rsid w:val="00AD0DA3"/>
    <w:rsid w:val="00AD2613"/>
    <w:rsid w:val="00AD6F18"/>
    <w:rsid w:val="00AF7488"/>
    <w:rsid w:val="00B1254E"/>
    <w:rsid w:val="00B143B8"/>
    <w:rsid w:val="00B2479D"/>
    <w:rsid w:val="00B31D7D"/>
    <w:rsid w:val="00B36B75"/>
    <w:rsid w:val="00B47D26"/>
    <w:rsid w:val="00B747FB"/>
    <w:rsid w:val="00B774D2"/>
    <w:rsid w:val="00B83957"/>
    <w:rsid w:val="00B87979"/>
    <w:rsid w:val="00B9314D"/>
    <w:rsid w:val="00B956C4"/>
    <w:rsid w:val="00BA1D62"/>
    <w:rsid w:val="00BC793E"/>
    <w:rsid w:val="00BD07A9"/>
    <w:rsid w:val="00BD1AA3"/>
    <w:rsid w:val="00BE4183"/>
    <w:rsid w:val="00BF2465"/>
    <w:rsid w:val="00BF4798"/>
    <w:rsid w:val="00BF50EC"/>
    <w:rsid w:val="00C01CDE"/>
    <w:rsid w:val="00C07252"/>
    <w:rsid w:val="00C2519D"/>
    <w:rsid w:val="00C30C10"/>
    <w:rsid w:val="00C32ECA"/>
    <w:rsid w:val="00C44050"/>
    <w:rsid w:val="00C4473C"/>
    <w:rsid w:val="00C523D6"/>
    <w:rsid w:val="00C52627"/>
    <w:rsid w:val="00C5493E"/>
    <w:rsid w:val="00C64D30"/>
    <w:rsid w:val="00C6740E"/>
    <w:rsid w:val="00C7391D"/>
    <w:rsid w:val="00C7719C"/>
    <w:rsid w:val="00C96058"/>
    <w:rsid w:val="00C974AA"/>
    <w:rsid w:val="00CA4F19"/>
    <w:rsid w:val="00CB42CD"/>
    <w:rsid w:val="00CB64E8"/>
    <w:rsid w:val="00CC2B34"/>
    <w:rsid w:val="00CC421D"/>
    <w:rsid w:val="00CC4E33"/>
    <w:rsid w:val="00CC5E0F"/>
    <w:rsid w:val="00CC7FF8"/>
    <w:rsid w:val="00CD5A6D"/>
    <w:rsid w:val="00CD64BD"/>
    <w:rsid w:val="00CE0FA5"/>
    <w:rsid w:val="00D0108E"/>
    <w:rsid w:val="00D02881"/>
    <w:rsid w:val="00D0411A"/>
    <w:rsid w:val="00D04D9F"/>
    <w:rsid w:val="00D05FF7"/>
    <w:rsid w:val="00D11122"/>
    <w:rsid w:val="00D2282E"/>
    <w:rsid w:val="00D24799"/>
    <w:rsid w:val="00D27203"/>
    <w:rsid w:val="00D276B0"/>
    <w:rsid w:val="00D3013A"/>
    <w:rsid w:val="00D33E78"/>
    <w:rsid w:val="00D34031"/>
    <w:rsid w:val="00D43042"/>
    <w:rsid w:val="00D57EEC"/>
    <w:rsid w:val="00D63F85"/>
    <w:rsid w:val="00D659BA"/>
    <w:rsid w:val="00D766AE"/>
    <w:rsid w:val="00D8263C"/>
    <w:rsid w:val="00D84355"/>
    <w:rsid w:val="00D92E4F"/>
    <w:rsid w:val="00D94BAF"/>
    <w:rsid w:val="00DA5324"/>
    <w:rsid w:val="00DA739D"/>
    <w:rsid w:val="00DC7E4C"/>
    <w:rsid w:val="00DD1948"/>
    <w:rsid w:val="00DD42EE"/>
    <w:rsid w:val="00DF0174"/>
    <w:rsid w:val="00DF4CF0"/>
    <w:rsid w:val="00E04300"/>
    <w:rsid w:val="00E0498D"/>
    <w:rsid w:val="00E14416"/>
    <w:rsid w:val="00E21A94"/>
    <w:rsid w:val="00E23B6C"/>
    <w:rsid w:val="00E31E63"/>
    <w:rsid w:val="00E353F6"/>
    <w:rsid w:val="00E51C5B"/>
    <w:rsid w:val="00E54344"/>
    <w:rsid w:val="00E61A34"/>
    <w:rsid w:val="00E64752"/>
    <w:rsid w:val="00E70D15"/>
    <w:rsid w:val="00E732B1"/>
    <w:rsid w:val="00E94D79"/>
    <w:rsid w:val="00E951A3"/>
    <w:rsid w:val="00E9756C"/>
    <w:rsid w:val="00EA4CDA"/>
    <w:rsid w:val="00ED0358"/>
    <w:rsid w:val="00ED5E6B"/>
    <w:rsid w:val="00ED7B0E"/>
    <w:rsid w:val="00EE20B9"/>
    <w:rsid w:val="00EE476B"/>
    <w:rsid w:val="00EE5877"/>
    <w:rsid w:val="00EF13B5"/>
    <w:rsid w:val="00F02B8D"/>
    <w:rsid w:val="00F057F0"/>
    <w:rsid w:val="00F07694"/>
    <w:rsid w:val="00F11109"/>
    <w:rsid w:val="00F127F4"/>
    <w:rsid w:val="00F32E25"/>
    <w:rsid w:val="00F45AC4"/>
    <w:rsid w:val="00F55087"/>
    <w:rsid w:val="00F610CF"/>
    <w:rsid w:val="00F61EFB"/>
    <w:rsid w:val="00F65F5C"/>
    <w:rsid w:val="00F827AF"/>
    <w:rsid w:val="00F844DA"/>
    <w:rsid w:val="00F90C25"/>
    <w:rsid w:val="00F97C82"/>
    <w:rsid w:val="00FA1568"/>
    <w:rsid w:val="00FA6A4A"/>
    <w:rsid w:val="00FB7A7F"/>
    <w:rsid w:val="00FE1419"/>
    <w:rsid w:val="00FF4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2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F77EF"/>
    <w:pPr>
      <w:keepNext/>
      <w:spacing w:line="360" w:lineRule="auto"/>
      <w:ind w:firstLine="708"/>
      <w:jc w:val="both"/>
      <w:outlineLvl w:val="0"/>
    </w:pPr>
    <w:rPr>
      <w:b/>
      <w:bCs/>
      <w:sz w:val="32"/>
      <w:u w:val="single"/>
    </w:rPr>
  </w:style>
  <w:style w:type="paragraph" w:styleId="Nagwek2">
    <w:name w:val="heading 2"/>
    <w:basedOn w:val="Normalny"/>
    <w:next w:val="Normalny"/>
    <w:link w:val="Nagwek2Znak"/>
    <w:qFormat/>
    <w:rsid w:val="005D4C1F"/>
    <w:pPr>
      <w:keepNext/>
      <w:spacing w:line="360" w:lineRule="auto"/>
      <w:contextualSpacing/>
      <w:jc w:val="center"/>
      <w:outlineLvl w:val="1"/>
    </w:pPr>
    <w:rPr>
      <w:rFonts w:asciiTheme="minorHAnsi" w:hAnsiTheme="minorHAnsi"/>
      <w:b/>
      <w:sz w:val="28"/>
      <w:szCs w:val="28"/>
    </w:rPr>
  </w:style>
  <w:style w:type="paragraph" w:styleId="Nagwek3">
    <w:name w:val="heading 3"/>
    <w:basedOn w:val="Normalny"/>
    <w:next w:val="Normalny"/>
    <w:link w:val="Nagwek3Znak"/>
    <w:qFormat/>
    <w:rsid w:val="008F77EF"/>
    <w:pPr>
      <w:keepNext/>
      <w:spacing w:line="360" w:lineRule="auto"/>
      <w:ind w:left="360"/>
      <w:jc w:val="both"/>
      <w:outlineLvl w:val="2"/>
    </w:pPr>
    <w:rPr>
      <w:b/>
      <w:sz w:val="32"/>
    </w:rPr>
  </w:style>
  <w:style w:type="paragraph" w:styleId="Nagwek4">
    <w:name w:val="heading 4"/>
    <w:basedOn w:val="Normalny"/>
    <w:next w:val="Normalny"/>
    <w:link w:val="Nagwek4Znak"/>
    <w:qFormat/>
    <w:rsid w:val="008F77EF"/>
    <w:pPr>
      <w:keepNext/>
      <w:spacing w:line="360" w:lineRule="auto"/>
      <w:ind w:left="360"/>
      <w:jc w:val="both"/>
      <w:outlineLvl w:val="3"/>
    </w:pPr>
    <w:rPr>
      <w:b/>
      <w:i/>
      <w:sz w:val="32"/>
      <w:u w:val="single"/>
    </w:rPr>
  </w:style>
  <w:style w:type="paragraph" w:styleId="Nagwek5">
    <w:name w:val="heading 5"/>
    <w:basedOn w:val="Normalny"/>
    <w:next w:val="Normalny"/>
    <w:link w:val="Nagwek5Znak"/>
    <w:qFormat/>
    <w:rsid w:val="008F77EF"/>
    <w:pPr>
      <w:keepNext/>
      <w:jc w:val="center"/>
      <w:outlineLvl w:val="4"/>
    </w:pPr>
    <w:rPr>
      <w:b/>
      <w:sz w:val="72"/>
    </w:rPr>
  </w:style>
  <w:style w:type="paragraph" w:styleId="Nagwek6">
    <w:name w:val="heading 6"/>
    <w:basedOn w:val="Normalny"/>
    <w:next w:val="Normalny"/>
    <w:link w:val="Nagwek6Znak"/>
    <w:qFormat/>
    <w:rsid w:val="008F77EF"/>
    <w:pPr>
      <w:keepNext/>
      <w:jc w:val="center"/>
      <w:outlineLvl w:val="5"/>
    </w:pPr>
    <w:rPr>
      <w:b/>
      <w:sz w:val="52"/>
    </w:rPr>
  </w:style>
  <w:style w:type="paragraph" w:styleId="Nagwek7">
    <w:name w:val="heading 7"/>
    <w:basedOn w:val="Normalny"/>
    <w:next w:val="Normalny"/>
    <w:link w:val="Nagwek7Znak"/>
    <w:qFormat/>
    <w:rsid w:val="008F77EF"/>
    <w:pPr>
      <w:keepNext/>
      <w:spacing w:line="360" w:lineRule="auto"/>
      <w:ind w:left="1416"/>
      <w:jc w:val="both"/>
      <w:outlineLvl w:val="6"/>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77EF"/>
    <w:rPr>
      <w:rFonts w:ascii="Times New Roman" w:eastAsia="Times New Roman" w:hAnsi="Times New Roman" w:cs="Times New Roman"/>
      <w:b/>
      <w:bCs/>
      <w:sz w:val="32"/>
      <w:szCs w:val="20"/>
      <w:u w:val="single"/>
      <w:lang w:eastAsia="pl-PL"/>
    </w:rPr>
  </w:style>
  <w:style w:type="character" w:customStyle="1" w:styleId="Nagwek2Znak">
    <w:name w:val="Nagłówek 2 Znak"/>
    <w:basedOn w:val="Domylnaczcionkaakapitu"/>
    <w:link w:val="Nagwek2"/>
    <w:rsid w:val="005D4C1F"/>
    <w:rPr>
      <w:rFonts w:eastAsia="Times New Roman" w:cs="Times New Roman"/>
      <w:b/>
      <w:sz w:val="28"/>
      <w:szCs w:val="28"/>
      <w:lang w:eastAsia="pl-PL"/>
    </w:rPr>
  </w:style>
  <w:style w:type="character" w:customStyle="1" w:styleId="Nagwek3Znak">
    <w:name w:val="Nagłówek 3 Znak"/>
    <w:basedOn w:val="Domylnaczcionkaakapitu"/>
    <w:link w:val="Nagwek3"/>
    <w:rsid w:val="008F77EF"/>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8F77EF"/>
    <w:rPr>
      <w:rFonts w:ascii="Times New Roman" w:eastAsia="Times New Roman" w:hAnsi="Times New Roman" w:cs="Times New Roman"/>
      <w:b/>
      <w:i/>
      <w:sz w:val="32"/>
      <w:szCs w:val="20"/>
      <w:u w:val="single"/>
      <w:lang w:eastAsia="pl-PL"/>
    </w:rPr>
  </w:style>
  <w:style w:type="character" w:customStyle="1" w:styleId="Nagwek5Znak">
    <w:name w:val="Nagłówek 5 Znak"/>
    <w:basedOn w:val="Domylnaczcionkaakapitu"/>
    <w:link w:val="Nagwek5"/>
    <w:rsid w:val="008F77EF"/>
    <w:rPr>
      <w:rFonts w:ascii="Times New Roman" w:eastAsia="Times New Roman" w:hAnsi="Times New Roman" w:cs="Times New Roman"/>
      <w:b/>
      <w:sz w:val="72"/>
      <w:szCs w:val="20"/>
      <w:lang w:eastAsia="pl-PL"/>
    </w:rPr>
  </w:style>
  <w:style w:type="character" w:customStyle="1" w:styleId="Nagwek6Znak">
    <w:name w:val="Nagłówek 6 Znak"/>
    <w:basedOn w:val="Domylnaczcionkaakapitu"/>
    <w:link w:val="Nagwek6"/>
    <w:rsid w:val="008F77EF"/>
    <w:rPr>
      <w:rFonts w:ascii="Times New Roman" w:eastAsia="Times New Roman" w:hAnsi="Times New Roman" w:cs="Times New Roman"/>
      <w:b/>
      <w:sz w:val="52"/>
      <w:szCs w:val="20"/>
      <w:lang w:eastAsia="pl-PL"/>
    </w:rPr>
  </w:style>
  <w:style w:type="character" w:customStyle="1" w:styleId="Nagwek7Znak">
    <w:name w:val="Nagłówek 7 Znak"/>
    <w:basedOn w:val="Domylnaczcionkaakapitu"/>
    <w:link w:val="Nagwek7"/>
    <w:rsid w:val="008F77EF"/>
    <w:rPr>
      <w:rFonts w:ascii="Times New Roman" w:eastAsia="Times New Roman" w:hAnsi="Times New Roman" w:cs="Times New Roman"/>
      <w:b/>
      <w:sz w:val="36"/>
      <w:szCs w:val="20"/>
      <w:lang w:eastAsia="pl-PL"/>
    </w:rPr>
  </w:style>
  <w:style w:type="paragraph" w:styleId="Nagwek">
    <w:name w:val="header"/>
    <w:basedOn w:val="Normalny"/>
    <w:link w:val="NagwekZnak"/>
    <w:rsid w:val="008F77EF"/>
    <w:pPr>
      <w:tabs>
        <w:tab w:val="center" w:pos="4536"/>
        <w:tab w:val="right" w:pos="9072"/>
      </w:tabs>
    </w:pPr>
  </w:style>
  <w:style w:type="character" w:customStyle="1" w:styleId="NagwekZnak">
    <w:name w:val="Nagłówek Znak"/>
    <w:basedOn w:val="Domylnaczcionkaakapitu"/>
    <w:link w:val="Nagwek"/>
    <w:rsid w:val="008F77EF"/>
    <w:rPr>
      <w:rFonts w:ascii="Times New Roman" w:eastAsia="Times New Roman" w:hAnsi="Times New Roman" w:cs="Times New Roman"/>
      <w:sz w:val="20"/>
      <w:szCs w:val="20"/>
      <w:lang w:eastAsia="pl-PL"/>
    </w:rPr>
  </w:style>
  <w:style w:type="character" w:styleId="Numerstrony">
    <w:name w:val="page number"/>
    <w:basedOn w:val="Domylnaczcionkaakapitu"/>
    <w:rsid w:val="008F77EF"/>
  </w:style>
  <w:style w:type="paragraph" w:styleId="Stopka">
    <w:name w:val="footer"/>
    <w:basedOn w:val="Normalny"/>
    <w:link w:val="StopkaZnak"/>
    <w:uiPriority w:val="99"/>
    <w:rsid w:val="008F77EF"/>
    <w:pPr>
      <w:tabs>
        <w:tab w:val="center" w:pos="4536"/>
        <w:tab w:val="right" w:pos="9072"/>
      </w:tabs>
    </w:pPr>
  </w:style>
  <w:style w:type="character" w:customStyle="1" w:styleId="StopkaZnak">
    <w:name w:val="Stopka Znak"/>
    <w:basedOn w:val="Domylnaczcionkaakapitu"/>
    <w:link w:val="Stopka"/>
    <w:uiPriority w:val="99"/>
    <w:rsid w:val="008F77E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8F77EF"/>
    <w:pPr>
      <w:spacing w:line="360" w:lineRule="auto"/>
      <w:ind w:left="493"/>
      <w:jc w:val="both"/>
    </w:pPr>
    <w:rPr>
      <w:sz w:val="32"/>
    </w:rPr>
  </w:style>
  <w:style w:type="character" w:customStyle="1" w:styleId="TekstpodstawowywcityZnak">
    <w:name w:val="Tekst podstawowy wcięty Znak"/>
    <w:basedOn w:val="Domylnaczcionkaakapitu"/>
    <w:link w:val="Tekstpodstawowywcity"/>
    <w:semiHidden/>
    <w:rsid w:val="008F77EF"/>
    <w:rPr>
      <w:rFonts w:ascii="Times New Roman" w:eastAsia="Times New Roman" w:hAnsi="Times New Roman" w:cs="Times New Roman"/>
      <w:sz w:val="32"/>
      <w:szCs w:val="20"/>
      <w:lang w:eastAsia="pl-PL"/>
    </w:rPr>
  </w:style>
  <w:style w:type="paragraph" w:styleId="Tekstpodstawowy">
    <w:name w:val="Body Text"/>
    <w:basedOn w:val="Normalny"/>
    <w:link w:val="TekstpodstawowyZnak"/>
    <w:semiHidden/>
    <w:rsid w:val="008F77EF"/>
    <w:pPr>
      <w:jc w:val="both"/>
    </w:pPr>
    <w:rPr>
      <w:sz w:val="32"/>
    </w:rPr>
  </w:style>
  <w:style w:type="character" w:customStyle="1" w:styleId="TekstpodstawowyZnak">
    <w:name w:val="Tekst podstawowy Znak"/>
    <w:basedOn w:val="Domylnaczcionkaakapitu"/>
    <w:link w:val="Tekstpodstawowy"/>
    <w:semiHidden/>
    <w:rsid w:val="008F77EF"/>
    <w:rPr>
      <w:rFonts w:ascii="Times New Roman" w:eastAsia="Times New Roman" w:hAnsi="Times New Roman" w:cs="Times New Roman"/>
      <w:sz w:val="32"/>
      <w:szCs w:val="20"/>
      <w:lang w:eastAsia="pl-PL"/>
    </w:rPr>
  </w:style>
  <w:style w:type="character" w:styleId="Odwoaniedokomentarza">
    <w:name w:val="annotation reference"/>
    <w:basedOn w:val="Domylnaczcionkaakapitu"/>
    <w:unhideWhenUsed/>
    <w:rsid w:val="009E0E20"/>
    <w:rPr>
      <w:sz w:val="16"/>
      <w:szCs w:val="16"/>
    </w:rPr>
  </w:style>
  <w:style w:type="paragraph" w:styleId="Tekstkomentarza">
    <w:name w:val="annotation text"/>
    <w:basedOn w:val="Normalny"/>
    <w:link w:val="TekstkomentarzaZnak"/>
    <w:uiPriority w:val="99"/>
    <w:unhideWhenUsed/>
    <w:qFormat/>
    <w:rsid w:val="003D7261"/>
    <w:rPr>
      <w:rFonts w:ascii="Calibri" w:hAnsi="Calibri"/>
      <w:sz w:val="24"/>
    </w:rPr>
  </w:style>
  <w:style w:type="character" w:customStyle="1" w:styleId="TekstkomentarzaZnak">
    <w:name w:val="Tekst komentarza Znak"/>
    <w:basedOn w:val="Domylnaczcionkaakapitu"/>
    <w:link w:val="Tekstkomentarza"/>
    <w:uiPriority w:val="99"/>
    <w:rsid w:val="003D7261"/>
    <w:rPr>
      <w:rFonts w:ascii="Calibri" w:eastAsia="Times New Roman" w:hAnsi="Calibri"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9E0E20"/>
    <w:rPr>
      <w:b/>
      <w:bCs/>
    </w:rPr>
  </w:style>
  <w:style w:type="character" w:customStyle="1" w:styleId="TematkomentarzaZnak">
    <w:name w:val="Temat komentarza Znak"/>
    <w:basedOn w:val="TekstkomentarzaZnak"/>
    <w:link w:val="Tematkomentarza"/>
    <w:uiPriority w:val="99"/>
    <w:semiHidden/>
    <w:rsid w:val="009E0E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9E0E20"/>
    <w:rPr>
      <w:rFonts w:ascii="Segoe UI" w:hAnsi="Segoe UI" w:cs="Segoe UI"/>
      <w:sz w:val="18"/>
      <w:szCs w:val="18"/>
    </w:rPr>
  </w:style>
  <w:style w:type="character" w:customStyle="1" w:styleId="TekstdymkaZnak">
    <w:name w:val="Tekst dymka Znak"/>
    <w:basedOn w:val="Domylnaczcionkaakapitu"/>
    <w:link w:val="Tekstdymka"/>
    <w:rsid w:val="009E0E20"/>
    <w:rPr>
      <w:rFonts w:ascii="Segoe UI" w:eastAsia="Times New Roman" w:hAnsi="Segoe UI" w:cs="Segoe UI"/>
      <w:sz w:val="18"/>
      <w:szCs w:val="18"/>
      <w:lang w:eastAsia="pl-PL"/>
    </w:rPr>
  </w:style>
  <w:style w:type="character" w:styleId="Pogrubienie">
    <w:name w:val="Strong"/>
    <w:qFormat/>
    <w:rsid w:val="002B1C26"/>
    <w:rPr>
      <w:b/>
      <w:bCs/>
    </w:rPr>
  </w:style>
  <w:style w:type="paragraph" w:styleId="Akapitzlist">
    <w:name w:val="List Paragraph"/>
    <w:basedOn w:val="Normalny"/>
    <w:link w:val="AkapitzlistZnak"/>
    <w:uiPriority w:val="34"/>
    <w:qFormat/>
    <w:rsid w:val="00F65F5C"/>
    <w:pPr>
      <w:ind w:left="720"/>
      <w:contextualSpacing/>
    </w:pPr>
  </w:style>
  <w:style w:type="paragraph" w:styleId="Nagwekspisutreci">
    <w:name w:val="TOC Heading"/>
    <w:basedOn w:val="Nagwek1"/>
    <w:next w:val="Normalny"/>
    <w:uiPriority w:val="39"/>
    <w:unhideWhenUsed/>
    <w:qFormat/>
    <w:rsid w:val="001D2C83"/>
    <w:pPr>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szCs w:val="32"/>
      <w:u w:val="none"/>
    </w:rPr>
  </w:style>
  <w:style w:type="paragraph" w:styleId="Spistreci2">
    <w:name w:val="toc 2"/>
    <w:basedOn w:val="Normalny"/>
    <w:next w:val="Normalny"/>
    <w:autoRedefine/>
    <w:uiPriority w:val="39"/>
    <w:unhideWhenUsed/>
    <w:rsid w:val="004C2998"/>
    <w:pPr>
      <w:tabs>
        <w:tab w:val="right" w:leader="dot" w:pos="9062"/>
      </w:tabs>
      <w:spacing w:after="100" w:line="360" w:lineRule="auto"/>
      <w:ind w:left="200"/>
    </w:pPr>
  </w:style>
  <w:style w:type="paragraph" w:styleId="Spistreci3">
    <w:name w:val="toc 3"/>
    <w:basedOn w:val="Normalny"/>
    <w:next w:val="Normalny"/>
    <w:autoRedefine/>
    <w:uiPriority w:val="39"/>
    <w:unhideWhenUsed/>
    <w:rsid w:val="001D2C83"/>
    <w:pPr>
      <w:spacing w:after="100"/>
      <w:ind w:left="400"/>
    </w:pPr>
  </w:style>
  <w:style w:type="paragraph" w:styleId="Spistreci1">
    <w:name w:val="toc 1"/>
    <w:basedOn w:val="Normalny"/>
    <w:next w:val="Normalny"/>
    <w:autoRedefine/>
    <w:uiPriority w:val="39"/>
    <w:unhideWhenUsed/>
    <w:rsid w:val="001D2C83"/>
    <w:pPr>
      <w:spacing w:after="100"/>
    </w:pPr>
  </w:style>
  <w:style w:type="character" w:styleId="Hipercze">
    <w:name w:val="Hyperlink"/>
    <w:basedOn w:val="Domylnaczcionkaakapitu"/>
    <w:uiPriority w:val="99"/>
    <w:unhideWhenUsed/>
    <w:rsid w:val="001D2C83"/>
    <w:rPr>
      <w:color w:val="0563C1" w:themeColor="hyperlink"/>
      <w:u w:val="single"/>
    </w:rPr>
  </w:style>
  <w:style w:type="paragraph" w:styleId="Tekstprzypisukocowego">
    <w:name w:val="endnote text"/>
    <w:basedOn w:val="Normalny"/>
    <w:link w:val="TekstprzypisukocowegoZnak"/>
    <w:rsid w:val="00892CC0"/>
  </w:style>
  <w:style w:type="character" w:customStyle="1" w:styleId="TekstprzypisukocowegoZnak">
    <w:name w:val="Tekst przypisu końcowego Znak"/>
    <w:basedOn w:val="Domylnaczcionkaakapitu"/>
    <w:link w:val="Tekstprzypisukocowego"/>
    <w:rsid w:val="00892CC0"/>
    <w:rPr>
      <w:rFonts w:ascii="Times New Roman" w:eastAsia="Times New Roman" w:hAnsi="Times New Roman" w:cs="Times New Roman"/>
      <w:sz w:val="20"/>
      <w:szCs w:val="20"/>
      <w:lang w:eastAsia="pl-PL"/>
    </w:rPr>
  </w:style>
  <w:style w:type="character" w:styleId="Odwoanieprzypisukocowego">
    <w:name w:val="endnote reference"/>
    <w:rsid w:val="00892CC0"/>
    <w:rPr>
      <w:vertAlign w:val="superscript"/>
    </w:rPr>
  </w:style>
  <w:style w:type="paragraph" w:styleId="Listapunktowana2">
    <w:name w:val="List Bullet 2"/>
    <w:basedOn w:val="Normalny"/>
    <w:autoRedefine/>
    <w:rsid w:val="00A347F9"/>
    <w:pPr>
      <w:numPr>
        <w:numId w:val="58"/>
      </w:numPr>
      <w:spacing w:after="100" w:afterAutospacing="1" w:line="360" w:lineRule="auto"/>
    </w:pPr>
    <w:rPr>
      <w:sz w:val="28"/>
    </w:rPr>
  </w:style>
  <w:style w:type="paragraph" w:customStyle="1" w:styleId="Default">
    <w:name w:val="Default"/>
    <w:rsid w:val="00E951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D11122"/>
    <w:rPr>
      <w:i/>
      <w:iCs/>
    </w:rPr>
  </w:style>
  <w:style w:type="paragraph" w:customStyle="1" w:styleId="wyp1">
    <w:name w:val="wyp1"/>
    <w:basedOn w:val="Tekstpodstawowy"/>
    <w:rsid w:val="00B31D7D"/>
    <w:pPr>
      <w:numPr>
        <w:ilvl w:val="3"/>
        <w:numId w:val="99"/>
      </w:numPr>
      <w:spacing w:line="360" w:lineRule="auto"/>
    </w:pPr>
    <w:rPr>
      <w:sz w:val="24"/>
      <w:szCs w:val="24"/>
    </w:rPr>
  </w:style>
  <w:style w:type="paragraph" w:customStyle="1" w:styleId="punkt2">
    <w:name w:val="punkt2"/>
    <w:basedOn w:val="wyp1"/>
    <w:rsid w:val="00B31D7D"/>
  </w:style>
  <w:style w:type="paragraph" w:customStyle="1" w:styleId="wypa">
    <w:name w:val="wypa"/>
    <w:basedOn w:val="Tekstpodstawowy"/>
    <w:rsid w:val="00B31D7D"/>
    <w:pPr>
      <w:numPr>
        <w:ilvl w:val="3"/>
        <w:numId w:val="100"/>
      </w:numPr>
      <w:tabs>
        <w:tab w:val="clear" w:pos="3000"/>
        <w:tab w:val="num" w:pos="1440"/>
      </w:tabs>
      <w:spacing w:line="360" w:lineRule="auto"/>
      <w:ind w:left="1440"/>
    </w:pPr>
    <w:rPr>
      <w:color w:val="000000"/>
      <w:sz w:val="24"/>
      <w:szCs w:val="24"/>
    </w:rPr>
  </w:style>
  <w:style w:type="paragraph" w:styleId="Zwykytekst">
    <w:name w:val="Plain Text"/>
    <w:basedOn w:val="Normalny"/>
    <w:link w:val="ZwykytekstZnak"/>
    <w:unhideWhenUsed/>
    <w:rsid w:val="003D7261"/>
    <w:rPr>
      <w:rFonts w:ascii="Courier New" w:hAnsi="Courier New"/>
    </w:rPr>
  </w:style>
  <w:style w:type="character" w:customStyle="1" w:styleId="ZwykytekstZnak">
    <w:name w:val="Zwykły tekst Znak"/>
    <w:basedOn w:val="Domylnaczcionkaakapitu"/>
    <w:link w:val="Zwykytekst"/>
    <w:rsid w:val="003D7261"/>
    <w:rPr>
      <w:rFonts w:ascii="Courier New" w:eastAsia="Times New Roman" w:hAnsi="Courier New" w:cs="Times New Roman"/>
      <w:sz w:val="20"/>
      <w:szCs w:val="20"/>
      <w:lang w:eastAsia="pl-PL"/>
    </w:rPr>
  </w:style>
  <w:style w:type="paragraph" w:customStyle="1" w:styleId="RED">
    <w:name w:val="RED"/>
    <w:basedOn w:val="Tekstpodstawowy"/>
    <w:link w:val="REDZnak"/>
    <w:qFormat/>
    <w:rsid w:val="003D7261"/>
    <w:pPr>
      <w:spacing w:after="120" w:line="360" w:lineRule="auto"/>
      <w:contextualSpacing/>
    </w:pPr>
    <w:rPr>
      <w:rFonts w:ascii="Calibri" w:hAnsi="Calibri"/>
      <w:sz w:val="24"/>
      <w:szCs w:val="24"/>
      <w:u w:val="thick" w:color="FF0000"/>
    </w:rPr>
  </w:style>
  <w:style w:type="paragraph" w:customStyle="1" w:styleId="GREEN">
    <w:name w:val="GREEN"/>
    <w:basedOn w:val="Akapitzlist"/>
    <w:link w:val="GREENZnak"/>
    <w:qFormat/>
    <w:rsid w:val="00102A6B"/>
    <w:pPr>
      <w:numPr>
        <w:ilvl w:val="1"/>
        <w:numId w:val="23"/>
      </w:numPr>
      <w:spacing w:after="120" w:line="360" w:lineRule="auto"/>
      <w:ind w:left="426" w:hanging="426"/>
      <w:jc w:val="both"/>
    </w:pPr>
    <w:rPr>
      <w:rFonts w:asciiTheme="minorHAnsi" w:hAnsiTheme="minorHAnsi"/>
      <w:sz w:val="24"/>
      <w:szCs w:val="24"/>
      <w:u w:val="thick" w:color="00B050"/>
    </w:rPr>
  </w:style>
  <w:style w:type="character" w:customStyle="1" w:styleId="REDZnak">
    <w:name w:val="RED Znak"/>
    <w:basedOn w:val="TekstpodstawowyZnak"/>
    <w:link w:val="RED"/>
    <w:rsid w:val="003D7261"/>
    <w:rPr>
      <w:rFonts w:ascii="Calibri" w:eastAsia="Times New Roman" w:hAnsi="Calibri" w:cs="Times New Roman"/>
      <w:sz w:val="24"/>
      <w:szCs w:val="24"/>
      <w:u w:val="thick" w:color="FF0000"/>
      <w:lang w:eastAsia="pl-PL"/>
    </w:rPr>
  </w:style>
  <w:style w:type="character" w:customStyle="1" w:styleId="xbe">
    <w:name w:val="_xbe"/>
    <w:basedOn w:val="Domylnaczcionkaakapitu"/>
    <w:rsid w:val="003D7261"/>
  </w:style>
  <w:style w:type="character" w:customStyle="1" w:styleId="GREENZnak">
    <w:name w:val="GREEN Znak"/>
    <w:basedOn w:val="TekstpodstawowyZnak"/>
    <w:link w:val="GREEN"/>
    <w:rsid w:val="00102A6B"/>
    <w:rPr>
      <w:rFonts w:ascii="Times New Roman" w:eastAsia="Times New Roman" w:hAnsi="Times New Roman" w:cs="Times New Roman"/>
      <w:sz w:val="24"/>
      <w:szCs w:val="24"/>
      <w:u w:val="thick" w:color="00B050"/>
      <w:lang w:eastAsia="pl-PL"/>
    </w:rPr>
  </w:style>
  <w:style w:type="character" w:customStyle="1" w:styleId="AkapitzlistZnak">
    <w:name w:val="Akapit z listą Znak"/>
    <w:link w:val="Akapitzlist"/>
    <w:uiPriority w:val="34"/>
    <w:rsid w:val="009F0D19"/>
    <w:rPr>
      <w:rFonts w:ascii="Times New Roman" w:eastAsia="Times New Roman" w:hAnsi="Times New Roman" w:cs="Times New Roman"/>
      <w:sz w:val="20"/>
      <w:szCs w:val="20"/>
      <w:lang w:eastAsia="pl-PL"/>
    </w:rPr>
  </w:style>
  <w:style w:type="paragraph" w:customStyle="1" w:styleId="Styl">
    <w:name w:val="Styl"/>
    <w:rsid w:val="000A2A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2">
    <w:name w:val="h2"/>
    <w:basedOn w:val="Domylnaczcionkaakapitu"/>
    <w:rsid w:val="000A2A74"/>
  </w:style>
  <w:style w:type="paragraph" w:customStyle="1" w:styleId="Standard">
    <w:name w:val="Standard"/>
    <w:rsid w:val="005262D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5262D8"/>
  </w:style>
  <w:style w:type="paragraph" w:styleId="Poprawka">
    <w:name w:val="Revision"/>
    <w:hidden/>
    <w:uiPriority w:val="99"/>
    <w:semiHidden/>
    <w:rsid w:val="004761A8"/>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ED5E6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2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F77EF"/>
    <w:pPr>
      <w:keepNext/>
      <w:spacing w:line="360" w:lineRule="auto"/>
      <w:ind w:firstLine="708"/>
      <w:jc w:val="both"/>
      <w:outlineLvl w:val="0"/>
    </w:pPr>
    <w:rPr>
      <w:b/>
      <w:bCs/>
      <w:sz w:val="32"/>
      <w:u w:val="single"/>
    </w:rPr>
  </w:style>
  <w:style w:type="paragraph" w:styleId="Nagwek2">
    <w:name w:val="heading 2"/>
    <w:basedOn w:val="Normalny"/>
    <w:next w:val="Normalny"/>
    <w:link w:val="Nagwek2Znak"/>
    <w:qFormat/>
    <w:rsid w:val="005D4C1F"/>
    <w:pPr>
      <w:keepNext/>
      <w:spacing w:line="360" w:lineRule="auto"/>
      <w:contextualSpacing/>
      <w:jc w:val="center"/>
      <w:outlineLvl w:val="1"/>
    </w:pPr>
    <w:rPr>
      <w:rFonts w:asciiTheme="minorHAnsi" w:hAnsiTheme="minorHAnsi"/>
      <w:b/>
      <w:sz w:val="28"/>
      <w:szCs w:val="28"/>
    </w:rPr>
  </w:style>
  <w:style w:type="paragraph" w:styleId="Nagwek3">
    <w:name w:val="heading 3"/>
    <w:basedOn w:val="Normalny"/>
    <w:next w:val="Normalny"/>
    <w:link w:val="Nagwek3Znak"/>
    <w:qFormat/>
    <w:rsid w:val="008F77EF"/>
    <w:pPr>
      <w:keepNext/>
      <w:spacing w:line="360" w:lineRule="auto"/>
      <w:ind w:left="360"/>
      <w:jc w:val="both"/>
      <w:outlineLvl w:val="2"/>
    </w:pPr>
    <w:rPr>
      <w:b/>
      <w:sz w:val="32"/>
    </w:rPr>
  </w:style>
  <w:style w:type="paragraph" w:styleId="Nagwek4">
    <w:name w:val="heading 4"/>
    <w:basedOn w:val="Normalny"/>
    <w:next w:val="Normalny"/>
    <w:link w:val="Nagwek4Znak"/>
    <w:qFormat/>
    <w:rsid w:val="008F77EF"/>
    <w:pPr>
      <w:keepNext/>
      <w:spacing w:line="360" w:lineRule="auto"/>
      <w:ind w:left="360"/>
      <w:jc w:val="both"/>
      <w:outlineLvl w:val="3"/>
    </w:pPr>
    <w:rPr>
      <w:b/>
      <w:i/>
      <w:sz w:val="32"/>
      <w:u w:val="single"/>
    </w:rPr>
  </w:style>
  <w:style w:type="paragraph" w:styleId="Nagwek5">
    <w:name w:val="heading 5"/>
    <w:basedOn w:val="Normalny"/>
    <w:next w:val="Normalny"/>
    <w:link w:val="Nagwek5Znak"/>
    <w:qFormat/>
    <w:rsid w:val="008F77EF"/>
    <w:pPr>
      <w:keepNext/>
      <w:jc w:val="center"/>
      <w:outlineLvl w:val="4"/>
    </w:pPr>
    <w:rPr>
      <w:b/>
      <w:sz w:val="72"/>
    </w:rPr>
  </w:style>
  <w:style w:type="paragraph" w:styleId="Nagwek6">
    <w:name w:val="heading 6"/>
    <w:basedOn w:val="Normalny"/>
    <w:next w:val="Normalny"/>
    <w:link w:val="Nagwek6Znak"/>
    <w:qFormat/>
    <w:rsid w:val="008F77EF"/>
    <w:pPr>
      <w:keepNext/>
      <w:jc w:val="center"/>
      <w:outlineLvl w:val="5"/>
    </w:pPr>
    <w:rPr>
      <w:b/>
      <w:sz w:val="52"/>
    </w:rPr>
  </w:style>
  <w:style w:type="paragraph" w:styleId="Nagwek7">
    <w:name w:val="heading 7"/>
    <w:basedOn w:val="Normalny"/>
    <w:next w:val="Normalny"/>
    <w:link w:val="Nagwek7Znak"/>
    <w:qFormat/>
    <w:rsid w:val="008F77EF"/>
    <w:pPr>
      <w:keepNext/>
      <w:spacing w:line="360" w:lineRule="auto"/>
      <w:ind w:left="1416"/>
      <w:jc w:val="both"/>
      <w:outlineLvl w:val="6"/>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77EF"/>
    <w:rPr>
      <w:rFonts w:ascii="Times New Roman" w:eastAsia="Times New Roman" w:hAnsi="Times New Roman" w:cs="Times New Roman"/>
      <w:b/>
      <w:bCs/>
      <w:sz w:val="32"/>
      <w:szCs w:val="20"/>
      <w:u w:val="single"/>
      <w:lang w:eastAsia="pl-PL"/>
    </w:rPr>
  </w:style>
  <w:style w:type="character" w:customStyle="1" w:styleId="Nagwek2Znak">
    <w:name w:val="Nagłówek 2 Znak"/>
    <w:basedOn w:val="Domylnaczcionkaakapitu"/>
    <w:link w:val="Nagwek2"/>
    <w:rsid w:val="005D4C1F"/>
    <w:rPr>
      <w:rFonts w:eastAsia="Times New Roman" w:cs="Times New Roman"/>
      <w:b/>
      <w:sz w:val="28"/>
      <w:szCs w:val="28"/>
      <w:lang w:eastAsia="pl-PL"/>
    </w:rPr>
  </w:style>
  <w:style w:type="character" w:customStyle="1" w:styleId="Nagwek3Znak">
    <w:name w:val="Nagłówek 3 Znak"/>
    <w:basedOn w:val="Domylnaczcionkaakapitu"/>
    <w:link w:val="Nagwek3"/>
    <w:rsid w:val="008F77EF"/>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8F77EF"/>
    <w:rPr>
      <w:rFonts w:ascii="Times New Roman" w:eastAsia="Times New Roman" w:hAnsi="Times New Roman" w:cs="Times New Roman"/>
      <w:b/>
      <w:i/>
      <w:sz w:val="32"/>
      <w:szCs w:val="20"/>
      <w:u w:val="single"/>
      <w:lang w:eastAsia="pl-PL"/>
    </w:rPr>
  </w:style>
  <w:style w:type="character" w:customStyle="1" w:styleId="Nagwek5Znak">
    <w:name w:val="Nagłówek 5 Znak"/>
    <w:basedOn w:val="Domylnaczcionkaakapitu"/>
    <w:link w:val="Nagwek5"/>
    <w:rsid w:val="008F77EF"/>
    <w:rPr>
      <w:rFonts w:ascii="Times New Roman" w:eastAsia="Times New Roman" w:hAnsi="Times New Roman" w:cs="Times New Roman"/>
      <w:b/>
      <w:sz w:val="72"/>
      <w:szCs w:val="20"/>
      <w:lang w:eastAsia="pl-PL"/>
    </w:rPr>
  </w:style>
  <w:style w:type="character" w:customStyle="1" w:styleId="Nagwek6Znak">
    <w:name w:val="Nagłówek 6 Znak"/>
    <w:basedOn w:val="Domylnaczcionkaakapitu"/>
    <w:link w:val="Nagwek6"/>
    <w:rsid w:val="008F77EF"/>
    <w:rPr>
      <w:rFonts w:ascii="Times New Roman" w:eastAsia="Times New Roman" w:hAnsi="Times New Roman" w:cs="Times New Roman"/>
      <w:b/>
      <w:sz w:val="52"/>
      <w:szCs w:val="20"/>
      <w:lang w:eastAsia="pl-PL"/>
    </w:rPr>
  </w:style>
  <w:style w:type="character" w:customStyle="1" w:styleId="Nagwek7Znak">
    <w:name w:val="Nagłówek 7 Znak"/>
    <w:basedOn w:val="Domylnaczcionkaakapitu"/>
    <w:link w:val="Nagwek7"/>
    <w:rsid w:val="008F77EF"/>
    <w:rPr>
      <w:rFonts w:ascii="Times New Roman" w:eastAsia="Times New Roman" w:hAnsi="Times New Roman" w:cs="Times New Roman"/>
      <w:b/>
      <w:sz w:val="36"/>
      <w:szCs w:val="20"/>
      <w:lang w:eastAsia="pl-PL"/>
    </w:rPr>
  </w:style>
  <w:style w:type="paragraph" w:styleId="Nagwek">
    <w:name w:val="header"/>
    <w:basedOn w:val="Normalny"/>
    <w:link w:val="NagwekZnak"/>
    <w:rsid w:val="008F77EF"/>
    <w:pPr>
      <w:tabs>
        <w:tab w:val="center" w:pos="4536"/>
        <w:tab w:val="right" w:pos="9072"/>
      </w:tabs>
    </w:pPr>
  </w:style>
  <w:style w:type="character" w:customStyle="1" w:styleId="NagwekZnak">
    <w:name w:val="Nagłówek Znak"/>
    <w:basedOn w:val="Domylnaczcionkaakapitu"/>
    <w:link w:val="Nagwek"/>
    <w:rsid w:val="008F77EF"/>
    <w:rPr>
      <w:rFonts w:ascii="Times New Roman" w:eastAsia="Times New Roman" w:hAnsi="Times New Roman" w:cs="Times New Roman"/>
      <w:sz w:val="20"/>
      <w:szCs w:val="20"/>
      <w:lang w:eastAsia="pl-PL"/>
    </w:rPr>
  </w:style>
  <w:style w:type="character" w:styleId="Numerstrony">
    <w:name w:val="page number"/>
    <w:basedOn w:val="Domylnaczcionkaakapitu"/>
    <w:rsid w:val="008F77EF"/>
  </w:style>
  <w:style w:type="paragraph" w:styleId="Stopka">
    <w:name w:val="footer"/>
    <w:basedOn w:val="Normalny"/>
    <w:link w:val="StopkaZnak"/>
    <w:uiPriority w:val="99"/>
    <w:rsid w:val="008F77EF"/>
    <w:pPr>
      <w:tabs>
        <w:tab w:val="center" w:pos="4536"/>
        <w:tab w:val="right" w:pos="9072"/>
      </w:tabs>
    </w:pPr>
  </w:style>
  <w:style w:type="character" w:customStyle="1" w:styleId="StopkaZnak">
    <w:name w:val="Stopka Znak"/>
    <w:basedOn w:val="Domylnaczcionkaakapitu"/>
    <w:link w:val="Stopka"/>
    <w:uiPriority w:val="99"/>
    <w:rsid w:val="008F77E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8F77EF"/>
    <w:pPr>
      <w:spacing w:line="360" w:lineRule="auto"/>
      <w:ind w:left="493"/>
      <w:jc w:val="both"/>
    </w:pPr>
    <w:rPr>
      <w:sz w:val="32"/>
    </w:rPr>
  </w:style>
  <w:style w:type="character" w:customStyle="1" w:styleId="TekstpodstawowywcityZnak">
    <w:name w:val="Tekst podstawowy wcięty Znak"/>
    <w:basedOn w:val="Domylnaczcionkaakapitu"/>
    <w:link w:val="Tekstpodstawowywcity"/>
    <w:semiHidden/>
    <w:rsid w:val="008F77EF"/>
    <w:rPr>
      <w:rFonts w:ascii="Times New Roman" w:eastAsia="Times New Roman" w:hAnsi="Times New Roman" w:cs="Times New Roman"/>
      <w:sz w:val="32"/>
      <w:szCs w:val="20"/>
      <w:lang w:eastAsia="pl-PL"/>
    </w:rPr>
  </w:style>
  <w:style w:type="paragraph" w:styleId="Tekstpodstawowy">
    <w:name w:val="Body Text"/>
    <w:basedOn w:val="Normalny"/>
    <w:link w:val="TekstpodstawowyZnak"/>
    <w:semiHidden/>
    <w:rsid w:val="008F77EF"/>
    <w:pPr>
      <w:jc w:val="both"/>
    </w:pPr>
    <w:rPr>
      <w:sz w:val="32"/>
    </w:rPr>
  </w:style>
  <w:style w:type="character" w:customStyle="1" w:styleId="TekstpodstawowyZnak">
    <w:name w:val="Tekst podstawowy Znak"/>
    <w:basedOn w:val="Domylnaczcionkaakapitu"/>
    <w:link w:val="Tekstpodstawowy"/>
    <w:semiHidden/>
    <w:rsid w:val="008F77EF"/>
    <w:rPr>
      <w:rFonts w:ascii="Times New Roman" w:eastAsia="Times New Roman" w:hAnsi="Times New Roman" w:cs="Times New Roman"/>
      <w:sz w:val="32"/>
      <w:szCs w:val="20"/>
      <w:lang w:eastAsia="pl-PL"/>
    </w:rPr>
  </w:style>
  <w:style w:type="character" w:styleId="Odwoaniedokomentarza">
    <w:name w:val="annotation reference"/>
    <w:basedOn w:val="Domylnaczcionkaakapitu"/>
    <w:unhideWhenUsed/>
    <w:rsid w:val="009E0E20"/>
    <w:rPr>
      <w:sz w:val="16"/>
      <w:szCs w:val="16"/>
    </w:rPr>
  </w:style>
  <w:style w:type="paragraph" w:styleId="Tekstkomentarza">
    <w:name w:val="annotation text"/>
    <w:basedOn w:val="Normalny"/>
    <w:link w:val="TekstkomentarzaZnak"/>
    <w:uiPriority w:val="99"/>
    <w:unhideWhenUsed/>
    <w:qFormat/>
    <w:rsid w:val="003D7261"/>
    <w:rPr>
      <w:rFonts w:ascii="Calibri" w:hAnsi="Calibri"/>
      <w:sz w:val="24"/>
    </w:rPr>
  </w:style>
  <w:style w:type="character" w:customStyle="1" w:styleId="TekstkomentarzaZnak">
    <w:name w:val="Tekst komentarza Znak"/>
    <w:basedOn w:val="Domylnaczcionkaakapitu"/>
    <w:link w:val="Tekstkomentarza"/>
    <w:uiPriority w:val="99"/>
    <w:rsid w:val="003D7261"/>
    <w:rPr>
      <w:rFonts w:ascii="Calibri" w:eastAsia="Times New Roman" w:hAnsi="Calibri"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9E0E20"/>
    <w:rPr>
      <w:b/>
      <w:bCs/>
    </w:rPr>
  </w:style>
  <w:style w:type="character" w:customStyle="1" w:styleId="TematkomentarzaZnak">
    <w:name w:val="Temat komentarza Znak"/>
    <w:basedOn w:val="TekstkomentarzaZnak"/>
    <w:link w:val="Tematkomentarza"/>
    <w:uiPriority w:val="99"/>
    <w:semiHidden/>
    <w:rsid w:val="009E0E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9E0E20"/>
    <w:rPr>
      <w:rFonts w:ascii="Segoe UI" w:hAnsi="Segoe UI" w:cs="Segoe UI"/>
      <w:sz w:val="18"/>
      <w:szCs w:val="18"/>
    </w:rPr>
  </w:style>
  <w:style w:type="character" w:customStyle="1" w:styleId="TekstdymkaZnak">
    <w:name w:val="Tekst dymka Znak"/>
    <w:basedOn w:val="Domylnaczcionkaakapitu"/>
    <w:link w:val="Tekstdymka"/>
    <w:rsid w:val="009E0E20"/>
    <w:rPr>
      <w:rFonts w:ascii="Segoe UI" w:eastAsia="Times New Roman" w:hAnsi="Segoe UI" w:cs="Segoe UI"/>
      <w:sz w:val="18"/>
      <w:szCs w:val="18"/>
      <w:lang w:eastAsia="pl-PL"/>
    </w:rPr>
  </w:style>
  <w:style w:type="character" w:styleId="Pogrubienie">
    <w:name w:val="Strong"/>
    <w:qFormat/>
    <w:rsid w:val="002B1C26"/>
    <w:rPr>
      <w:b/>
      <w:bCs/>
    </w:rPr>
  </w:style>
  <w:style w:type="paragraph" w:styleId="Akapitzlist">
    <w:name w:val="List Paragraph"/>
    <w:basedOn w:val="Normalny"/>
    <w:link w:val="AkapitzlistZnak"/>
    <w:uiPriority w:val="34"/>
    <w:qFormat/>
    <w:rsid w:val="00F65F5C"/>
    <w:pPr>
      <w:ind w:left="720"/>
      <w:contextualSpacing/>
    </w:pPr>
  </w:style>
  <w:style w:type="paragraph" w:styleId="Nagwekspisutreci">
    <w:name w:val="TOC Heading"/>
    <w:basedOn w:val="Nagwek1"/>
    <w:next w:val="Normalny"/>
    <w:uiPriority w:val="39"/>
    <w:unhideWhenUsed/>
    <w:qFormat/>
    <w:rsid w:val="001D2C83"/>
    <w:pPr>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szCs w:val="32"/>
      <w:u w:val="none"/>
    </w:rPr>
  </w:style>
  <w:style w:type="paragraph" w:styleId="Spistreci2">
    <w:name w:val="toc 2"/>
    <w:basedOn w:val="Normalny"/>
    <w:next w:val="Normalny"/>
    <w:autoRedefine/>
    <w:uiPriority w:val="39"/>
    <w:unhideWhenUsed/>
    <w:rsid w:val="004C2998"/>
    <w:pPr>
      <w:tabs>
        <w:tab w:val="right" w:leader="dot" w:pos="9062"/>
      </w:tabs>
      <w:spacing w:after="100" w:line="360" w:lineRule="auto"/>
      <w:ind w:left="200"/>
    </w:pPr>
  </w:style>
  <w:style w:type="paragraph" w:styleId="Spistreci3">
    <w:name w:val="toc 3"/>
    <w:basedOn w:val="Normalny"/>
    <w:next w:val="Normalny"/>
    <w:autoRedefine/>
    <w:uiPriority w:val="39"/>
    <w:unhideWhenUsed/>
    <w:rsid w:val="001D2C83"/>
    <w:pPr>
      <w:spacing w:after="100"/>
      <w:ind w:left="400"/>
    </w:pPr>
  </w:style>
  <w:style w:type="paragraph" w:styleId="Spistreci1">
    <w:name w:val="toc 1"/>
    <w:basedOn w:val="Normalny"/>
    <w:next w:val="Normalny"/>
    <w:autoRedefine/>
    <w:uiPriority w:val="39"/>
    <w:unhideWhenUsed/>
    <w:rsid w:val="001D2C83"/>
    <w:pPr>
      <w:spacing w:after="100"/>
    </w:pPr>
  </w:style>
  <w:style w:type="character" w:styleId="Hipercze">
    <w:name w:val="Hyperlink"/>
    <w:basedOn w:val="Domylnaczcionkaakapitu"/>
    <w:uiPriority w:val="99"/>
    <w:unhideWhenUsed/>
    <w:rsid w:val="001D2C83"/>
    <w:rPr>
      <w:color w:val="0563C1" w:themeColor="hyperlink"/>
      <w:u w:val="single"/>
    </w:rPr>
  </w:style>
  <w:style w:type="paragraph" w:styleId="Tekstprzypisukocowego">
    <w:name w:val="endnote text"/>
    <w:basedOn w:val="Normalny"/>
    <w:link w:val="TekstprzypisukocowegoZnak"/>
    <w:rsid w:val="00892CC0"/>
  </w:style>
  <w:style w:type="character" w:customStyle="1" w:styleId="TekstprzypisukocowegoZnak">
    <w:name w:val="Tekst przypisu końcowego Znak"/>
    <w:basedOn w:val="Domylnaczcionkaakapitu"/>
    <w:link w:val="Tekstprzypisukocowego"/>
    <w:rsid w:val="00892CC0"/>
    <w:rPr>
      <w:rFonts w:ascii="Times New Roman" w:eastAsia="Times New Roman" w:hAnsi="Times New Roman" w:cs="Times New Roman"/>
      <w:sz w:val="20"/>
      <w:szCs w:val="20"/>
      <w:lang w:eastAsia="pl-PL"/>
    </w:rPr>
  </w:style>
  <w:style w:type="character" w:styleId="Odwoanieprzypisukocowego">
    <w:name w:val="endnote reference"/>
    <w:rsid w:val="00892CC0"/>
    <w:rPr>
      <w:vertAlign w:val="superscript"/>
    </w:rPr>
  </w:style>
  <w:style w:type="paragraph" w:styleId="Listapunktowana2">
    <w:name w:val="List Bullet 2"/>
    <w:basedOn w:val="Normalny"/>
    <w:autoRedefine/>
    <w:rsid w:val="00A347F9"/>
    <w:pPr>
      <w:numPr>
        <w:numId w:val="58"/>
      </w:numPr>
      <w:spacing w:after="100" w:afterAutospacing="1" w:line="360" w:lineRule="auto"/>
    </w:pPr>
    <w:rPr>
      <w:sz w:val="28"/>
    </w:rPr>
  </w:style>
  <w:style w:type="paragraph" w:customStyle="1" w:styleId="Default">
    <w:name w:val="Default"/>
    <w:rsid w:val="00E951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D11122"/>
    <w:rPr>
      <w:i/>
      <w:iCs/>
    </w:rPr>
  </w:style>
  <w:style w:type="paragraph" w:customStyle="1" w:styleId="wyp1">
    <w:name w:val="wyp1"/>
    <w:basedOn w:val="Tekstpodstawowy"/>
    <w:rsid w:val="00B31D7D"/>
    <w:pPr>
      <w:numPr>
        <w:ilvl w:val="3"/>
        <w:numId w:val="99"/>
      </w:numPr>
      <w:spacing w:line="360" w:lineRule="auto"/>
    </w:pPr>
    <w:rPr>
      <w:sz w:val="24"/>
      <w:szCs w:val="24"/>
    </w:rPr>
  </w:style>
  <w:style w:type="paragraph" w:customStyle="1" w:styleId="punkt2">
    <w:name w:val="punkt2"/>
    <w:basedOn w:val="wyp1"/>
    <w:rsid w:val="00B31D7D"/>
  </w:style>
  <w:style w:type="paragraph" w:customStyle="1" w:styleId="wypa">
    <w:name w:val="wypa"/>
    <w:basedOn w:val="Tekstpodstawowy"/>
    <w:rsid w:val="00B31D7D"/>
    <w:pPr>
      <w:numPr>
        <w:ilvl w:val="3"/>
        <w:numId w:val="100"/>
      </w:numPr>
      <w:tabs>
        <w:tab w:val="clear" w:pos="3000"/>
        <w:tab w:val="num" w:pos="1440"/>
      </w:tabs>
      <w:spacing w:line="360" w:lineRule="auto"/>
      <w:ind w:left="1440"/>
    </w:pPr>
    <w:rPr>
      <w:color w:val="000000"/>
      <w:sz w:val="24"/>
      <w:szCs w:val="24"/>
    </w:rPr>
  </w:style>
  <w:style w:type="paragraph" w:styleId="Zwykytekst">
    <w:name w:val="Plain Text"/>
    <w:basedOn w:val="Normalny"/>
    <w:link w:val="ZwykytekstZnak"/>
    <w:unhideWhenUsed/>
    <w:rsid w:val="003D7261"/>
    <w:rPr>
      <w:rFonts w:ascii="Courier New" w:hAnsi="Courier New"/>
    </w:rPr>
  </w:style>
  <w:style w:type="character" w:customStyle="1" w:styleId="ZwykytekstZnak">
    <w:name w:val="Zwykły tekst Znak"/>
    <w:basedOn w:val="Domylnaczcionkaakapitu"/>
    <w:link w:val="Zwykytekst"/>
    <w:rsid w:val="003D7261"/>
    <w:rPr>
      <w:rFonts w:ascii="Courier New" w:eastAsia="Times New Roman" w:hAnsi="Courier New" w:cs="Times New Roman"/>
      <w:sz w:val="20"/>
      <w:szCs w:val="20"/>
      <w:lang w:eastAsia="pl-PL"/>
    </w:rPr>
  </w:style>
  <w:style w:type="paragraph" w:customStyle="1" w:styleId="RED">
    <w:name w:val="RED"/>
    <w:basedOn w:val="Tekstpodstawowy"/>
    <w:link w:val="REDZnak"/>
    <w:qFormat/>
    <w:rsid w:val="003D7261"/>
    <w:pPr>
      <w:spacing w:after="120" w:line="360" w:lineRule="auto"/>
      <w:contextualSpacing/>
    </w:pPr>
    <w:rPr>
      <w:rFonts w:ascii="Calibri" w:hAnsi="Calibri"/>
      <w:sz w:val="24"/>
      <w:szCs w:val="24"/>
      <w:u w:val="thick" w:color="FF0000"/>
    </w:rPr>
  </w:style>
  <w:style w:type="paragraph" w:customStyle="1" w:styleId="GREEN">
    <w:name w:val="GREEN"/>
    <w:basedOn w:val="Akapitzlist"/>
    <w:link w:val="GREENZnak"/>
    <w:qFormat/>
    <w:rsid w:val="00102A6B"/>
    <w:pPr>
      <w:numPr>
        <w:ilvl w:val="1"/>
        <w:numId w:val="23"/>
      </w:numPr>
      <w:spacing w:after="120" w:line="360" w:lineRule="auto"/>
      <w:ind w:left="426" w:hanging="426"/>
      <w:jc w:val="both"/>
    </w:pPr>
    <w:rPr>
      <w:rFonts w:asciiTheme="minorHAnsi" w:hAnsiTheme="minorHAnsi"/>
      <w:sz w:val="24"/>
      <w:szCs w:val="24"/>
      <w:u w:val="thick" w:color="00B050"/>
    </w:rPr>
  </w:style>
  <w:style w:type="character" w:customStyle="1" w:styleId="REDZnak">
    <w:name w:val="RED Znak"/>
    <w:basedOn w:val="TekstpodstawowyZnak"/>
    <w:link w:val="RED"/>
    <w:rsid w:val="003D7261"/>
    <w:rPr>
      <w:rFonts w:ascii="Calibri" w:eastAsia="Times New Roman" w:hAnsi="Calibri" w:cs="Times New Roman"/>
      <w:sz w:val="24"/>
      <w:szCs w:val="24"/>
      <w:u w:val="thick" w:color="FF0000"/>
      <w:lang w:eastAsia="pl-PL"/>
    </w:rPr>
  </w:style>
  <w:style w:type="character" w:customStyle="1" w:styleId="xbe">
    <w:name w:val="_xbe"/>
    <w:basedOn w:val="Domylnaczcionkaakapitu"/>
    <w:rsid w:val="003D7261"/>
  </w:style>
  <w:style w:type="character" w:customStyle="1" w:styleId="GREENZnak">
    <w:name w:val="GREEN Znak"/>
    <w:basedOn w:val="TekstpodstawowyZnak"/>
    <w:link w:val="GREEN"/>
    <w:rsid w:val="00102A6B"/>
    <w:rPr>
      <w:rFonts w:ascii="Times New Roman" w:eastAsia="Times New Roman" w:hAnsi="Times New Roman" w:cs="Times New Roman"/>
      <w:sz w:val="24"/>
      <w:szCs w:val="24"/>
      <w:u w:val="thick" w:color="00B050"/>
      <w:lang w:eastAsia="pl-PL"/>
    </w:rPr>
  </w:style>
  <w:style w:type="character" w:customStyle="1" w:styleId="AkapitzlistZnak">
    <w:name w:val="Akapit z listą Znak"/>
    <w:link w:val="Akapitzlist"/>
    <w:uiPriority w:val="34"/>
    <w:rsid w:val="009F0D19"/>
    <w:rPr>
      <w:rFonts w:ascii="Times New Roman" w:eastAsia="Times New Roman" w:hAnsi="Times New Roman" w:cs="Times New Roman"/>
      <w:sz w:val="20"/>
      <w:szCs w:val="20"/>
      <w:lang w:eastAsia="pl-PL"/>
    </w:rPr>
  </w:style>
  <w:style w:type="paragraph" w:customStyle="1" w:styleId="Styl">
    <w:name w:val="Styl"/>
    <w:rsid w:val="000A2A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2">
    <w:name w:val="h2"/>
    <w:basedOn w:val="Domylnaczcionkaakapitu"/>
    <w:rsid w:val="000A2A74"/>
  </w:style>
  <w:style w:type="paragraph" w:customStyle="1" w:styleId="Standard">
    <w:name w:val="Standard"/>
    <w:rsid w:val="005262D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5262D8"/>
  </w:style>
  <w:style w:type="paragraph" w:styleId="Poprawka">
    <w:name w:val="Revision"/>
    <w:hidden/>
    <w:uiPriority w:val="99"/>
    <w:semiHidden/>
    <w:rsid w:val="004761A8"/>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ED5E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52">
      <w:bodyDiv w:val="1"/>
      <w:marLeft w:val="0"/>
      <w:marRight w:val="0"/>
      <w:marTop w:val="0"/>
      <w:marBottom w:val="0"/>
      <w:divBdr>
        <w:top w:val="none" w:sz="0" w:space="0" w:color="auto"/>
        <w:left w:val="none" w:sz="0" w:space="0" w:color="auto"/>
        <w:bottom w:val="none" w:sz="0" w:space="0" w:color="auto"/>
        <w:right w:val="none" w:sz="0" w:space="0" w:color="auto"/>
      </w:divBdr>
    </w:div>
    <w:div w:id="342586153">
      <w:bodyDiv w:val="1"/>
      <w:marLeft w:val="0"/>
      <w:marRight w:val="0"/>
      <w:marTop w:val="0"/>
      <w:marBottom w:val="0"/>
      <w:divBdr>
        <w:top w:val="none" w:sz="0" w:space="0" w:color="auto"/>
        <w:left w:val="none" w:sz="0" w:space="0" w:color="auto"/>
        <w:bottom w:val="none" w:sz="0" w:space="0" w:color="auto"/>
        <w:right w:val="none" w:sz="0" w:space="0" w:color="auto"/>
      </w:divBdr>
    </w:div>
    <w:div w:id="632559985">
      <w:bodyDiv w:val="1"/>
      <w:marLeft w:val="0"/>
      <w:marRight w:val="0"/>
      <w:marTop w:val="0"/>
      <w:marBottom w:val="0"/>
      <w:divBdr>
        <w:top w:val="none" w:sz="0" w:space="0" w:color="auto"/>
        <w:left w:val="none" w:sz="0" w:space="0" w:color="auto"/>
        <w:bottom w:val="none" w:sz="0" w:space="0" w:color="auto"/>
        <w:right w:val="none" w:sz="0" w:space="0" w:color="auto"/>
      </w:divBdr>
    </w:div>
    <w:div w:id="1620064413">
      <w:bodyDiv w:val="1"/>
      <w:marLeft w:val="0"/>
      <w:marRight w:val="0"/>
      <w:marTop w:val="0"/>
      <w:marBottom w:val="0"/>
      <w:divBdr>
        <w:top w:val="none" w:sz="0" w:space="0" w:color="auto"/>
        <w:left w:val="none" w:sz="0" w:space="0" w:color="auto"/>
        <w:bottom w:val="none" w:sz="0" w:space="0" w:color="auto"/>
        <w:right w:val="none" w:sz="0" w:space="0" w:color="auto"/>
      </w:divBdr>
    </w:div>
    <w:div w:id="1689454085">
      <w:bodyDiv w:val="1"/>
      <w:marLeft w:val="0"/>
      <w:marRight w:val="0"/>
      <w:marTop w:val="0"/>
      <w:marBottom w:val="0"/>
      <w:divBdr>
        <w:top w:val="none" w:sz="0" w:space="0" w:color="auto"/>
        <w:left w:val="none" w:sz="0" w:space="0" w:color="auto"/>
        <w:bottom w:val="none" w:sz="0" w:space="0" w:color="auto"/>
        <w:right w:val="none" w:sz="0" w:space="0" w:color="auto"/>
      </w:divBdr>
    </w:div>
    <w:div w:id="20049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vulcan.pl/przegdok.asp?qdatprz=17-02-2009&amp;qplikid=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wo.vulcan.pl/przegdok.asp?qdatprz=17-02-2009&amp;qplik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1-09-2015&amp;qplikid=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wo.vulcan.edu.pl/przegdok.asp?qdatprz=01-09-2015&amp;qpliki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wo.vulcan.pl/przegdok.asp?qdatprz=17-02-200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CBF8-6720-4BD0-8384-F1081273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100</Pages>
  <Words>22651</Words>
  <Characters>135908</Characters>
  <Application>Microsoft Office Word</Application>
  <DocSecurity>0</DocSecurity>
  <Lines>1132</Lines>
  <Paragraphs>316</Paragraphs>
  <ScaleCrop>false</ScaleCrop>
  <HeadingPairs>
    <vt:vector size="4" baseType="variant">
      <vt:variant>
        <vt:lpstr>Tytuł</vt:lpstr>
      </vt:variant>
      <vt:variant>
        <vt:i4>1</vt:i4>
      </vt:variant>
      <vt:variant>
        <vt:lpstr>Nagłówki</vt:lpstr>
      </vt:variant>
      <vt:variant>
        <vt:i4>50</vt:i4>
      </vt:variant>
    </vt:vector>
  </HeadingPairs>
  <TitlesOfParts>
    <vt:vector size="51" baseType="lpstr">
      <vt:lpstr/>
      <vt:lpstr>    Rozdział I POSTANOWIENIA OGÓLNE</vt:lpstr>
      <vt:lpstr>        </vt:lpstr>
      <vt:lpstr>        </vt:lpstr>
      <vt:lpstr>        </vt:lpstr>
      <vt:lpstr>        </vt:lpstr>
      <vt:lpstr>        </vt:lpstr>
      <vt:lpstr>        </vt:lpstr>
      <vt:lpstr>    Rozdział II CELE I ZADANIA SZKOŁY </vt:lpstr>
      <vt:lpstr>        </vt:lpstr>
      <vt:lpstr>        </vt:lpstr>
      <vt:lpstr>        </vt:lpstr>
      <vt:lpstr>    Rozdział III ORGANY SZKOŁY </vt:lpstr>
      <vt:lpstr>        </vt:lpstr>
      <vt:lpstr>        </vt:lpstr>
      <vt:lpstr>        </vt:lpstr>
      <vt:lpstr>        </vt:lpstr>
      <vt:lpstr>        </vt:lpstr>
      <vt:lpstr>        </vt:lpstr>
      <vt:lpstr>        </vt:lpstr>
      <vt:lpstr>        </vt:lpstr>
      <vt:lpstr>    Rozdział IV ORGANIZACJA SZKOŁY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Rozdział VI INNI PRACOWNICY SZKOŁY</vt:lpstr>
      <vt:lpstr>        </vt:lpstr>
      <vt:lpstr>    Rozdział VII UCZNIOWIE </vt:lpstr>
      <vt:lpstr>        </vt:lpstr>
    </vt:vector>
  </TitlesOfParts>
  <Company>Edukompetencje</Company>
  <LinksUpToDate>false</LinksUpToDate>
  <CharactersWithSpaces>158243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Edukompetencje</dc:creator>
  <cp:lastModifiedBy>Dyrektor</cp:lastModifiedBy>
  <cp:revision>4</cp:revision>
  <cp:lastPrinted>2020-09-11T12:04:00Z</cp:lastPrinted>
  <dcterms:created xsi:type="dcterms:W3CDTF">2021-10-05T10:48:00Z</dcterms:created>
  <dcterms:modified xsi:type="dcterms:W3CDTF">2021-10-06T11:26:00Z</dcterms:modified>
</cp:coreProperties>
</file>